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F4" w:rsidRPr="00BF64CC" w:rsidRDefault="009640F4" w:rsidP="00C7345E">
      <w:pPr>
        <w:ind w:firstLine="709"/>
        <w:jc w:val="right"/>
        <w:rPr>
          <w:sz w:val="28"/>
          <w:szCs w:val="28"/>
        </w:rPr>
      </w:pPr>
      <w:bookmarkStart w:id="0" w:name="_Toc448304576"/>
      <w:bookmarkStart w:id="1" w:name="_Toc448319476"/>
      <w:bookmarkStart w:id="2" w:name="_Toc448323472"/>
      <w:bookmarkStart w:id="3" w:name="_Toc448349898"/>
      <w:bookmarkStart w:id="4" w:name="_Toc448350243"/>
      <w:bookmarkStart w:id="5" w:name="_Toc448350551"/>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Pr="000D4486" w:rsidRDefault="009640F4" w:rsidP="00C7345E">
      <w:pPr>
        <w:ind w:firstLine="709"/>
        <w:jc w:val="center"/>
        <w:rPr>
          <w:sz w:val="28"/>
          <w:szCs w:val="28"/>
        </w:rPr>
      </w:pPr>
    </w:p>
    <w:p w:rsidR="009640F4" w:rsidRDefault="009640F4" w:rsidP="00C7345E">
      <w:pPr>
        <w:ind w:firstLine="709"/>
        <w:jc w:val="center"/>
        <w:rPr>
          <w:sz w:val="28"/>
          <w:szCs w:val="28"/>
        </w:rPr>
      </w:pPr>
    </w:p>
    <w:p w:rsidR="0081610D" w:rsidRDefault="0081610D" w:rsidP="00C7345E">
      <w:pPr>
        <w:ind w:firstLine="709"/>
        <w:jc w:val="center"/>
        <w:rPr>
          <w:sz w:val="28"/>
          <w:szCs w:val="28"/>
        </w:rPr>
      </w:pPr>
    </w:p>
    <w:p w:rsidR="009640F4" w:rsidRPr="000D4486" w:rsidRDefault="009640F4" w:rsidP="008E33C0">
      <w:pPr>
        <w:rPr>
          <w:sz w:val="28"/>
          <w:szCs w:val="28"/>
        </w:rPr>
      </w:pPr>
    </w:p>
    <w:p w:rsidR="008E33C0" w:rsidRPr="00DA0E21" w:rsidRDefault="008E33C0" w:rsidP="008E33C0">
      <w:pPr>
        <w:pStyle w:val="af"/>
        <w:jc w:val="center"/>
        <w:rPr>
          <w:rFonts w:eastAsia="Arial Unicode MS"/>
          <w:b/>
          <w:kern w:val="2"/>
          <w:sz w:val="28"/>
          <w:szCs w:val="28"/>
          <w:lang w:eastAsia="ar-SA"/>
        </w:rPr>
      </w:pPr>
      <w:r w:rsidRPr="00DA0E21">
        <w:rPr>
          <w:rFonts w:eastAsia="Arial Unicode MS"/>
          <w:b/>
          <w:kern w:val="2"/>
          <w:sz w:val="28"/>
          <w:szCs w:val="28"/>
          <w:lang w:eastAsia="ar-SA"/>
        </w:rPr>
        <w:t>ГЕНЕРАЛЬНЫЙ ПЛАН</w:t>
      </w:r>
    </w:p>
    <w:p w:rsidR="008E33C0" w:rsidRPr="00DA0E21" w:rsidRDefault="008E33C0" w:rsidP="008E33C0">
      <w:pPr>
        <w:pStyle w:val="af"/>
        <w:ind w:firstLine="48"/>
        <w:jc w:val="center"/>
        <w:rPr>
          <w:rFonts w:eastAsia="Arial Unicode MS"/>
          <w:b/>
          <w:kern w:val="2"/>
          <w:sz w:val="28"/>
          <w:szCs w:val="28"/>
          <w:lang w:eastAsia="ar-SA"/>
        </w:rPr>
      </w:pPr>
      <w:r w:rsidRPr="00DA0E21">
        <w:rPr>
          <w:rFonts w:eastAsia="Arial Unicode MS"/>
          <w:b/>
          <w:kern w:val="2"/>
          <w:sz w:val="28"/>
          <w:szCs w:val="28"/>
          <w:lang w:eastAsia="ar-SA"/>
        </w:rPr>
        <w:t>МУНИЦИПАЛЬНОГО ОБРАЗОВАНИЯ</w:t>
      </w:r>
    </w:p>
    <w:p w:rsidR="008E33C0" w:rsidRPr="00DA0E21" w:rsidRDefault="008E33C0" w:rsidP="008E33C0">
      <w:pPr>
        <w:pStyle w:val="af"/>
        <w:jc w:val="center"/>
        <w:rPr>
          <w:rFonts w:eastAsia="Arial Unicode MS"/>
          <w:b/>
          <w:kern w:val="2"/>
          <w:sz w:val="28"/>
          <w:szCs w:val="28"/>
          <w:lang w:eastAsia="ar-SA"/>
        </w:rPr>
      </w:pPr>
      <w:r>
        <w:rPr>
          <w:rFonts w:eastAsia="Arial Unicode MS"/>
          <w:b/>
          <w:kern w:val="2"/>
          <w:sz w:val="28"/>
          <w:szCs w:val="28"/>
          <w:lang w:eastAsia="ar-SA"/>
        </w:rPr>
        <w:t>КУСИНСКОЕ</w:t>
      </w:r>
      <w:r w:rsidRPr="00DA0E21">
        <w:rPr>
          <w:rFonts w:eastAsia="Arial Unicode MS"/>
          <w:b/>
          <w:kern w:val="2"/>
          <w:sz w:val="28"/>
          <w:szCs w:val="28"/>
          <w:lang w:eastAsia="ar-SA"/>
        </w:rPr>
        <w:t xml:space="preserve"> СЕЛЬСКОЕ ПОСЕЛЕНИЕ</w:t>
      </w:r>
    </w:p>
    <w:p w:rsidR="008E33C0" w:rsidRPr="00DA0E21" w:rsidRDefault="008E33C0" w:rsidP="008E33C0">
      <w:pPr>
        <w:pStyle w:val="af"/>
        <w:jc w:val="center"/>
        <w:rPr>
          <w:rFonts w:eastAsia="Arial Unicode MS"/>
          <w:b/>
          <w:kern w:val="2"/>
          <w:sz w:val="28"/>
          <w:szCs w:val="28"/>
          <w:lang w:eastAsia="ar-SA"/>
        </w:rPr>
      </w:pPr>
      <w:r w:rsidRPr="00DA0E21">
        <w:rPr>
          <w:rFonts w:eastAsia="Arial Unicode MS"/>
          <w:b/>
          <w:kern w:val="2"/>
          <w:sz w:val="28"/>
          <w:szCs w:val="28"/>
          <w:lang w:eastAsia="ar-SA"/>
        </w:rPr>
        <w:t>КИРИШСКОГО МУНИЦИПАЛЬНОГО РАЙОНА</w:t>
      </w:r>
    </w:p>
    <w:p w:rsidR="008E33C0" w:rsidRPr="00DA0E21" w:rsidRDefault="008E33C0" w:rsidP="008E33C0">
      <w:pPr>
        <w:jc w:val="center"/>
        <w:rPr>
          <w:b/>
          <w:kern w:val="2"/>
          <w:sz w:val="28"/>
          <w:szCs w:val="28"/>
        </w:rPr>
      </w:pPr>
      <w:r w:rsidRPr="00DA0E21">
        <w:rPr>
          <w:b/>
          <w:kern w:val="2"/>
          <w:sz w:val="28"/>
          <w:szCs w:val="28"/>
        </w:rPr>
        <w:t>ЛЕНИНГРАДСКОЙ ОБЛАСТИ</w:t>
      </w:r>
    </w:p>
    <w:p w:rsidR="008E33C0" w:rsidRPr="00DA0E21" w:rsidRDefault="008E33C0" w:rsidP="008E33C0">
      <w:pPr>
        <w:pStyle w:val="af"/>
        <w:rPr>
          <w:b/>
          <w:sz w:val="28"/>
          <w:szCs w:val="28"/>
        </w:rPr>
      </w:pPr>
    </w:p>
    <w:p w:rsidR="008E33C0" w:rsidRPr="00DA0E21" w:rsidRDefault="008E33C0" w:rsidP="008E33C0">
      <w:pPr>
        <w:pStyle w:val="af"/>
        <w:jc w:val="center"/>
        <w:rPr>
          <w:b/>
          <w:sz w:val="28"/>
          <w:szCs w:val="28"/>
        </w:rPr>
      </w:pPr>
    </w:p>
    <w:p w:rsidR="008E33C0" w:rsidRDefault="008E33C0" w:rsidP="008E33C0">
      <w:pPr>
        <w:pStyle w:val="af"/>
        <w:jc w:val="center"/>
        <w:rPr>
          <w:b/>
          <w:sz w:val="28"/>
          <w:szCs w:val="28"/>
        </w:rPr>
      </w:pPr>
      <w:r>
        <w:rPr>
          <w:b/>
          <w:sz w:val="28"/>
          <w:szCs w:val="28"/>
        </w:rPr>
        <w:t xml:space="preserve">Инженерно-технические мероприятия гражданской обороны. </w:t>
      </w:r>
    </w:p>
    <w:p w:rsidR="008E33C0" w:rsidRDefault="008E33C0" w:rsidP="008E33C0">
      <w:pPr>
        <w:pStyle w:val="af"/>
        <w:jc w:val="center"/>
        <w:rPr>
          <w:b/>
          <w:sz w:val="28"/>
          <w:szCs w:val="28"/>
        </w:rPr>
      </w:pPr>
      <w:r>
        <w:rPr>
          <w:b/>
          <w:sz w:val="28"/>
          <w:szCs w:val="28"/>
        </w:rPr>
        <w:t xml:space="preserve">Мероприятия по предупреждению чрезвычайных ситуаций </w:t>
      </w:r>
    </w:p>
    <w:p w:rsidR="008E33C0" w:rsidRPr="00DA0E21" w:rsidRDefault="008E33C0" w:rsidP="008E33C0">
      <w:pPr>
        <w:pStyle w:val="af"/>
        <w:jc w:val="center"/>
        <w:rPr>
          <w:b/>
          <w:sz w:val="28"/>
          <w:szCs w:val="28"/>
        </w:rPr>
      </w:pPr>
      <w:r>
        <w:rPr>
          <w:b/>
          <w:sz w:val="28"/>
          <w:szCs w:val="28"/>
        </w:rPr>
        <w:t>(факторы риска возникновения чрезвычайных ситуаций природного и техногенного характера)</w:t>
      </w: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81610D" w:rsidRDefault="0081610D" w:rsidP="008E33C0">
      <w:pPr>
        <w:pStyle w:val="af"/>
        <w:rPr>
          <w:b/>
          <w:sz w:val="28"/>
          <w:szCs w:val="28"/>
        </w:rPr>
      </w:pPr>
    </w:p>
    <w:p w:rsidR="008E33C0" w:rsidRDefault="008E33C0" w:rsidP="008E33C0">
      <w:pPr>
        <w:pStyle w:val="af"/>
        <w:rPr>
          <w:b/>
          <w:sz w:val="28"/>
          <w:szCs w:val="28"/>
        </w:rPr>
      </w:pPr>
    </w:p>
    <w:p w:rsidR="0081610D" w:rsidRPr="000D4486" w:rsidRDefault="0081610D" w:rsidP="00C7345E">
      <w:pPr>
        <w:pStyle w:val="af"/>
        <w:ind w:firstLine="709"/>
        <w:jc w:val="center"/>
        <w:rPr>
          <w:b/>
          <w:sz w:val="28"/>
          <w:szCs w:val="28"/>
        </w:rPr>
      </w:pPr>
    </w:p>
    <w:p w:rsidR="009640F4" w:rsidRDefault="009640F4" w:rsidP="00C7345E">
      <w:pPr>
        <w:pStyle w:val="af"/>
        <w:ind w:firstLine="709"/>
        <w:jc w:val="center"/>
        <w:rPr>
          <w:b/>
          <w:sz w:val="28"/>
          <w:szCs w:val="28"/>
        </w:rPr>
      </w:pPr>
    </w:p>
    <w:p w:rsidR="00BF64CC" w:rsidRPr="000D4486" w:rsidRDefault="00BF64CC" w:rsidP="00C7345E">
      <w:pPr>
        <w:pStyle w:val="af"/>
        <w:ind w:firstLine="709"/>
        <w:jc w:val="center"/>
        <w:rPr>
          <w:b/>
          <w:sz w:val="28"/>
          <w:szCs w:val="28"/>
        </w:rPr>
      </w:pPr>
    </w:p>
    <w:p w:rsidR="009640F4" w:rsidRPr="000D4486" w:rsidRDefault="009640F4" w:rsidP="00C7345E">
      <w:pPr>
        <w:pStyle w:val="af"/>
        <w:ind w:firstLine="709"/>
        <w:jc w:val="center"/>
        <w:rPr>
          <w:b/>
          <w:sz w:val="28"/>
          <w:szCs w:val="28"/>
        </w:rPr>
      </w:pPr>
    </w:p>
    <w:p w:rsidR="009640F4" w:rsidRPr="008E33C0" w:rsidRDefault="009640F4" w:rsidP="00C7345E">
      <w:pPr>
        <w:pStyle w:val="af"/>
        <w:ind w:firstLine="709"/>
        <w:jc w:val="center"/>
        <w:rPr>
          <w:sz w:val="28"/>
          <w:szCs w:val="28"/>
        </w:rPr>
      </w:pPr>
      <w:r w:rsidRPr="008E33C0">
        <w:rPr>
          <w:sz w:val="28"/>
          <w:szCs w:val="28"/>
        </w:rPr>
        <w:t>д. Кусино</w:t>
      </w:r>
    </w:p>
    <w:p w:rsidR="009640F4" w:rsidRPr="008E33C0" w:rsidRDefault="009640F4" w:rsidP="00C7345E">
      <w:pPr>
        <w:ind w:firstLine="709"/>
        <w:jc w:val="center"/>
        <w:rPr>
          <w:rFonts w:eastAsia="Calibri"/>
          <w:kern w:val="24"/>
          <w:sz w:val="28"/>
          <w:szCs w:val="28"/>
          <w:lang w:eastAsia="en-US"/>
        </w:rPr>
      </w:pPr>
      <w:r w:rsidRPr="008E33C0">
        <w:rPr>
          <w:rFonts w:eastAsia="Calibri"/>
          <w:kern w:val="24"/>
          <w:sz w:val="28"/>
          <w:szCs w:val="28"/>
        </w:rPr>
        <w:t>201</w:t>
      </w:r>
      <w:r w:rsidR="003B2F80">
        <w:rPr>
          <w:rFonts w:eastAsia="Calibri"/>
          <w:kern w:val="24"/>
          <w:sz w:val="28"/>
          <w:szCs w:val="28"/>
        </w:rPr>
        <w:t>6</w:t>
      </w:r>
      <w:r w:rsidRPr="008E33C0">
        <w:rPr>
          <w:rFonts w:eastAsia="Calibri"/>
          <w:kern w:val="24"/>
          <w:sz w:val="28"/>
          <w:szCs w:val="28"/>
        </w:rPr>
        <w:t xml:space="preserve"> г</w:t>
      </w:r>
      <w:r w:rsidR="008E33C0">
        <w:rPr>
          <w:rFonts w:eastAsia="Calibri"/>
          <w:kern w:val="24"/>
          <w:sz w:val="28"/>
          <w:szCs w:val="28"/>
        </w:rPr>
        <w:t>.</w:t>
      </w:r>
    </w:p>
    <w:p w:rsidR="00BF64CC" w:rsidRDefault="009640F4" w:rsidP="00C7345E">
      <w:pPr>
        <w:tabs>
          <w:tab w:val="left" w:pos="10206"/>
        </w:tabs>
        <w:ind w:right="-1" w:firstLine="709"/>
        <w:jc w:val="center"/>
        <w:rPr>
          <w:b/>
          <w:sz w:val="28"/>
          <w:szCs w:val="28"/>
        </w:rPr>
      </w:pPr>
      <w:r w:rsidRPr="000D4486">
        <w:rPr>
          <w:b/>
          <w:sz w:val="28"/>
          <w:szCs w:val="28"/>
        </w:rPr>
        <w:lastRenderedPageBreak/>
        <w:t>ОГЛАВЛЕНИЕ</w:t>
      </w:r>
    </w:p>
    <w:p w:rsidR="00363FF2" w:rsidRPr="00A52B96" w:rsidRDefault="00363FF2" w:rsidP="00C7345E">
      <w:pPr>
        <w:tabs>
          <w:tab w:val="left" w:pos="10206"/>
        </w:tabs>
        <w:ind w:right="-1" w:firstLine="709"/>
        <w:jc w:val="center"/>
        <w:rPr>
          <w:sz w:val="28"/>
          <w:szCs w:val="28"/>
        </w:rPr>
      </w:pPr>
    </w:p>
    <w:p w:rsidR="000F48F0" w:rsidRPr="000F48F0" w:rsidRDefault="002348BC">
      <w:pPr>
        <w:pStyle w:val="34"/>
        <w:rPr>
          <w:rFonts w:asciiTheme="minorHAnsi" w:eastAsiaTheme="minorEastAsia" w:hAnsiTheme="minorHAnsi" w:cstheme="minorBidi"/>
          <w:noProof/>
          <w:sz w:val="28"/>
          <w:szCs w:val="28"/>
        </w:rPr>
      </w:pPr>
      <w:r w:rsidRPr="002348BC">
        <w:rPr>
          <w:sz w:val="28"/>
          <w:szCs w:val="28"/>
          <w:highlight w:val="yellow"/>
        </w:rPr>
        <w:fldChar w:fldCharType="begin"/>
      </w:r>
      <w:r w:rsidR="009640F4" w:rsidRPr="000F48F0">
        <w:rPr>
          <w:sz w:val="28"/>
          <w:szCs w:val="28"/>
          <w:highlight w:val="yellow"/>
        </w:rPr>
        <w:instrText xml:space="preserve"> TOC \o "1-3" \h \z \u </w:instrText>
      </w:r>
      <w:r w:rsidRPr="002348BC">
        <w:rPr>
          <w:sz w:val="28"/>
          <w:szCs w:val="28"/>
          <w:highlight w:val="yellow"/>
        </w:rPr>
        <w:fldChar w:fldCharType="separate"/>
      </w:r>
      <w:hyperlink w:anchor="_Toc461187876" w:history="1">
        <w:r w:rsidR="000F48F0" w:rsidRPr="000F48F0">
          <w:rPr>
            <w:rStyle w:val="afb"/>
            <w:rFonts w:eastAsia="Arial Unicode MS"/>
            <w:noProof/>
            <w:sz w:val="28"/>
            <w:szCs w:val="28"/>
          </w:rPr>
          <w:t>1.1. РЕЗУЛЬТАТЫ АНАЛИЗА ВОЗМОЖНЫХ ПОСЛЕДСТВИЙ ВОЗДЕЙСТВИЯ СОВРЕМЕННЫХ СРЕДСТВ ПОРАЖЕНИЯ И ЧРЕЗВЫЧАЙНЫХ СИТУАЦИЙ ТЕХНОГЕННОГО, ПРИРОДНОГО И БИОЛОГО-СОЦИАЛЬНОГО ХАРАКТЕРА НА ФУНКЦИОНИРОВАНИЕ ПОСЕЛЕНИЯ</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_Toc461187876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tabs>
          <w:tab w:val="left" w:pos="1949"/>
        </w:tabs>
        <w:rPr>
          <w:rFonts w:asciiTheme="minorHAnsi" w:eastAsiaTheme="minorEastAsia" w:hAnsiTheme="minorHAnsi" w:cstheme="minorBidi"/>
          <w:noProof/>
          <w:sz w:val="28"/>
          <w:szCs w:val="28"/>
        </w:rPr>
      </w:pPr>
      <w:hyperlink w:anchor="_Toc461187877" w:history="1">
        <w:r w:rsidR="000F48F0" w:rsidRPr="000F48F0">
          <w:rPr>
            <w:rStyle w:val="afb"/>
            <w:rFonts w:eastAsia="Arial Unicode MS"/>
            <w:noProof/>
            <w:sz w:val="28"/>
            <w:szCs w:val="28"/>
          </w:rPr>
          <w:t>1.1.1.</w:t>
        </w:r>
        <w:r w:rsidR="000F48F0" w:rsidRPr="000F48F0">
          <w:rPr>
            <w:rFonts w:asciiTheme="minorHAnsi" w:eastAsiaTheme="minorEastAsia" w:hAnsiTheme="minorHAnsi" w:cstheme="minorBidi"/>
            <w:noProof/>
            <w:sz w:val="28"/>
            <w:szCs w:val="28"/>
          </w:rPr>
          <w:tab/>
        </w:r>
        <w:r w:rsidR="000F48F0" w:rsidRPr="000F48F0">
          <w:rPr>
            <w:rStyle w:val="afb"/>
            <w:rFonts w:eastAsia="Arial Unicode MS"/>
            <w:noProof/>
            <w:sz w:val="28"/>
            <w:szCs w:val="28"/>
          </w:rPr>
          <w:t>Ядерное оружие и его поражающие факторы</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_Toc461187877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tabs>
          <w:tab w:val="left" w:pos="1949"/>
        </w:tabs>
        <w:rPr>
          <w:rFonts w:asciiTheme="minorHAnsi" w:eastAsiaTheme="minorEastAsia" w:hAnsiTheme="minorHAnsi" w:cstheme="minorBidi"/>
          <w:noProof/>
          <w:sz w:val="28"/>
          <w:szCs w:val="28"/>
        </w:rPr>
      </w:pPr>
      <w:hyperlink w:anchor="_Toc461187878" w:history="1">
        <w:r w:rsidR="000F48F0" w:rsidRPr="000F48F0">
          <w:rPr>
            <w:rStyle w:val="afb"/>
            <w:rFonts w:eastAsia="Arial Unicode MS"/>
            <w:noProof/>
            <w:sz w:val="28"/>
            <w:szCs w:val="28"/>
          </w:rPr>
          <w:t>1.1.2.</w:t>
        </w:r>
        <w:r w:rsidR="000F48F0" w:rsidRPr="000F48F0">
          <w:rPr>
            <w:rFonts w:asciiTheme="minorHAnsi" w:eastAsiaTheme="minorEastAsia" w:hAnsiTheme="minorHAnsi" w:cstheme="minorBidi"/>
            <w:noProof/>
            <w:sz w:val="28"/>
            <w:szCs w:val="28"/>
          </w:rPr>
          <w:tab/>
        </w:r>
        <w:r w:rsidR="000F48F0" w:rsidRPr="000F48F0">
          <w:rPr>
            <w:rStyle w:val="afb"/>
            <w:rFonts w:eastAsia="Arial Unicode MS"/>
            <w:noProof/>
            <w:sz w:val="28"/>
            <w:szCs w:val="28"/>
          </w:rPr>
          <w:t>Возможная обстановка на территории после нападения противника с применением оружия массового поражения и обычных средств поражения</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_Toc461187878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tabs>
          <w:tab w:val="left" w:pos="1949"/>
        </w:tabs>
        <w:rPr>
          <w:rFonts w:asciiTheme="minorHAnsi" w:eastAsiaTheme="minorEastAsia" w:hAnsiTheme="minorHAnsi" w:cstheme="minorBidi"/>
          <w:noProof/>
          <w:sz w:val="28"/>
          <w:szCs w:val="28"/>
        </w:rPr>
      </w:pPr>
      <w:hyperlink w:anchor="_Toc461187879" w:history="1">
        <w:r w:rsidR="000F48F0" w:rsidRPr="000F48F0">
          <w:rPr>
            <w:rStyle w:val="afb"/>
            <w:rFonts w:eastAsia="Arial Unicode MS"/>
            <w:noProof/>
            <w:sz w:val="28"/>
            <w:szCs w:val="28"/>
          </w:rPr>
          <w:t>1.1.3.</w:t>
        </w:r>
        <w:r w:rsidR="000F48F0" w:rsidRPr="000F48F0">
          <w:rPr>
            <w:rFonts w:asciiTheme="minorHAnsi" w:eastAsiaTheme="minorEastAsia" w:hAnsiTheme="minorHAnsi" w:cstheme="minorBidi"/>
            <w:noProof/>
            <w:sz w:val="28"/>
            <w:szCs w:val="28"/>
          </w:rPr>
          <w:tab/>
        </w:r>
        <w:r w:rsidR="000F48F0" w:rsidRPr="000F48F0">
          <w:rPr>
            <w:rStyle w:val="afb"/>
            <w:rFonts w:eastAsia="Arial Unicode MS"/>
            <w:noProof/>
            <w:sz w:val="28"/>
            <w:szCs w:val="28"/>
          </w:rPr>
          <w:t>Основные результаты анализа возможных последствий воздействия чрезвычайных ситуаций техногенного характера</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_Toc461187879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80" w:history="1">
        <w:r w:rsidR="000F48F0" w:rsidRPr="000F48F0">
          <w:rPr>
            <w:rStyle w:val="afb"/>
            <w:rFonts w:eastAsia="Arial Unicode MS"/>
            <w:noProof/>
            <w:sz w:val="28"/>
            <w:szCs w:val="28"/>
          </w:rPr>
          <w:t>1.1.4. Анализ возможных последствий аварий в случае разрушения ёмкостей с АХОВ, ЛВЖ и СУГ на транспортных коммуникациях</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_Toc461187880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81" w:history="1">
        <w:r w:rsidR="000F48F0" w:rsidRPr="000F48F0">
          <w:rPr>
            <w:rStyle w:val="afb"/>
            <w:rFonts w:eastAsia="Arial Unicode MS"/>
            <w:noProof/>
            <w:sz w:val="28"/>
            <w:szCs w:val="28"/>
          </w:rPr>
          <w:t>1.1.5. Анализ возможных последствий аварий на газовом хозяйстве на территории Кусинского сельского поселения</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_Toc461187881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84" w:history="1">
        <w:r w:rsidR="000F48F0" w:rsidRPr="000F48F0">
          <w:rPr>
            <w:rStyle w:val="afb"/>
            <w:rFonts w:eastAsia="Arial Unicode MS"/>
            <w:noProof/>
            <w:sz w:val="28"/>
            <w:szCs w:val="28"/>
          </w:rPr>
          <w:t>1.1.6. Анализ возможных последствий аварий при разрушении резервуаров с ГСМ</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_Toc461187884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85" w:history="1">
        <w:r w:rsidR="000F48F0" w:rsidRPr="000F48F0">
          <w:rPr>
            <w:rStyle w:val="afb"/>
            <w:rFonts w:eastAsia="Arial Unicode MS"/>
            <w:noProof/>
            <w:sz w:val="28"/>
            <w:szCs w:val="28"/>
          </w:rPr>
          <w:t>1.1.7. Анализ возможных последствий пожаров в типовых зданиях</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_Toc461187885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86" w:history="1">
        <w:r w:rsidR="000F48F0" w:rsidRPr="000F48F0">
          <w:rPr>
            <w:rStyle w:val="afb"/>
            <w:rFonts w:eastAsia="Arial Unicode MS"/>
            <w:noProof/>
            <w:sz w:val="28"/>
            <w:szCs w:val="28"/>
          </w:rPr>
          <w:t>1.1.8. Основные результаты анализа возможных последствий воздействия чрезвычайных ситуаций природного характера</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_Toc461187886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87" w:history="1">
        <w:r w:rsidR="000F48F0" w:rsidRPr="000F48F0">
          <w:rPr>
            <w:rStyle w:val="afb"/>
            <w:rFonts w:eastAsia="Arial Unicode MS"/>
            <w:noProof/>
            <w:sz w:val="28"/>
            <w:szCs w:val="28"/>
          </w:rPr>
          <w:t>1.1.9. Анализ показателей степени риска чрезвычайных ситуаций биолого-социального характера</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_Toc461187887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14"/>
        <w:rPr>
          <w:rFonts w:asciiTheme="minorHAnsi" w:eastAsiaTheme="minorEastAsia" w:hAnsiTheme="minorHAnsi" w:cstheme="minorBidi"/>
          <w:b w:val="0"/>
        </w:rPr>
      </w:pPr>
      <w:hyperlink w:anchor="_Toc461187888" w:history="1">
        <w:r w:rsidR="000F48F0" w:rsidRPr="000F48F0">
          <w:rPr>
            <w:rStyle w:val="afb"/>
            <w:b w:val="0"/>
          </w:rPr>
          <w:t>1.2. ОСНОВНЫЕ ПОКАЗАТЕЛИ ПО СУЩЕСТВУЮЩИМ ИТМ ГОЧС, ОТРАЖАЮЩИЕ СОСТОЯНИЕ ЗАЩИТЫ НАСЕЛЕНИЯ И ТЕРРИТОРИИ ПОСЕЛЕНИЯ В ВОЕННОЕ И МИРНОЕ ВРЕМЯ НА МОМЕНТ РАЗРАБОТКИ ГЕНЕРАЛЬНОГО ПЛАНА</w:t>
        </w:r>
        <w:r w:rsidR="000F48F0" w:rsidRPr="000F48F0">
          <w:rPr>
            <w:b w:val="0"/>
            <w:webHidden/>
          </w:rPr>
          <w:tab/>
        </w:r>
        <w:r w:rsidRPr="000F48F0">
          <w:rPr>
            <w:b w:val="0"/>
            <w:webHidden/>
          </w:rPr>
          <w:fldChar w:fldCharType="begin"/>
        </w:r>
        <w:r w:rsidR="000F48F0" w:rsidRPr="000F48F0">
          <w:rPr>
            <w:b w:val="0"/>
            <w:webHidden/>
          </w:rPr>
          <w:instrText xml:space="preserve"> PAGEREF _Toc461187888 \h </w:instrText>
        </w:r>
        <w:r w:rsidRPr="000F48F0">
          <w:rPr>
            <w:b w:val="0"/>
            <w:webHidden/>
          </w:rPr>
        </w:r>
        <w:r w:rsidRPr="000F48F0">
          <w:rPr>
            <w:b w:val="0"/>
            <w:webHidden/>
          </w:rPr>
          <w:fldChar w:fldCharType="separate"/>
        </w:r>
        <w:r w:rsidR="00A14FB7">
          <w:rPr>
            <w:b w:val="0"/>
            <w:webHidden/>
          </w:rPr>
          <w:t>2</w:t>
        </w:r>
        <w:r w:rsidRPr="000F48F0">
          <w:rPr>
            <w:b w:val="0"/>
            <w:webHidden/>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89" w:history="1">
        <w:r w:rsidR="000F48F0" w:rsidRPr="000F48F0">
          <w:rPr>
            <w:rStyle w:val="afb"/>
            <w:rFonts w:eastAsia="Arial Unicode MS"/>
            <w:noProof/>
            <w:sz w:val="28"/>
            <w:szCs w:val="28"/>
          </w:rPr>
          <w:t>1.2.1. Защитные сооружения гражданской обороны</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_Toc461187889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0" w:history="1">
        <w:r w:rsidR="000F48F0" w:rsidRPr="000F48F0">
          <w:rPr>
            <w:rStyle w:val="afb"/>
            <w:rFonts w:eastAsia="Arial Unicode MS"/>
            <w:noProof/>
            <w:sz w:val="28"/>
            <w:szCs w:val="28"/>
          </w:rPr>
          <w:t>1.2.2. Система оповещения</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_Toc461187890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1" w:history="1">
        <w:r w:rsidR="000F48F0" w:rsidRPr="000F48F0">
          <w:rPr>
            <w:rStyle w:val="afb"/>
            <w:rFonts w:eastAsia="Arial Unicode MS"/>
            <w:noProof/>
            <w:sz w:val="28"/>
            <w:szCs w:val="28"/>
          </w:rPr>
          <w:t>1.2.3. Светомаскировка</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_Toc461187891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2" w:history="1">
        <w:r w:rsidR="000F48F0" w:rsidRPr="000F48F0">
          <w:rPr>
            <w:rStyle w:val="afb"/>
            <w:rFonts w:eastAsia="Arial Unicode MS"/>
            <w:noProof/>
            <w:sz w:val="28"/>
            <w:szCs w:val="28"/>
          </w:rPr>
          <w:t>1.2.4. Лечебно-профилактические учреждения</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_Toc461187892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14"/>
        <w:rPr>
          <w:rFonts w:asciiTheme="minorHAnsi" w:eastAsiaTheme="minorEastAsia" w:hAnsiTheme="minorHAnsi" w:cstheme="minorBidi"/>
          <w:b w:val="0"/>
        </w:rPr>
      </w:pPr>
      <w:hyperlink w:anchor="_Toc461187893" w:history="1">
        <w:r w:rsidR="000F48F0" w:rsidRPr="000F48F0">
          <w:rPr>
            <w:rStyle w:val="afb"/>
            <w:b w:val="0"/>
          </w:rPr>
          <w:t xml:space="preserve">1.3. ОБОСНОВАНИЕ РАЦИОНАЛЬНОГО ВАРИАНТА ТЕРРИТОРИАЛЬНОГО РАЗВИТИЯ ПОСЕЛЕНИЯ И ПРЕДЛОЖЕНИЙ ПО ПОВЫШЕНИЮ УСТОЙЧИВОСТИ ЕГО ФУНКЦИОНИРОВАНИЯ, ЗАЩИТЕ ЕГО НАСЕЛЕНИЯ И ТЕРРИТОРИИ В ВОЕННОЕ ВРЕМЯ И В ЧРЕЗВЫЧАЙНЫХ СИТУАЦИЯХ ТЕХНОГЕННОГО И ПРИРОДНОГО ХАРАКТЕРА (С УЧЁТОМ ЧИСЛЕННОСТИ РАЗМЕЩАЕМОГО РАССРЕДОТАЧИВАЕМОГО И ЭВАКУИРУЕМОГО НАСЕЛЕНИЯ) С РЕЗУЛЬТАТАМИ ВАРИАНТНОЙ </w:t>
        </w:r>
        <w:r w:rsidR="000F48F0" w:rsidRPr="000F48F0">
          <w:rPr>
            <w:rStyle w:val="afb"/>
            <w:b w:val="0"/>
          </w:rPr>
          <w:lastRenderedPageBreak/>
          <w:t>ПРОРАБОТКИ ПРОЕКТНЫХ РЕШЕНИЙ И ВЫДЕЛЕНИЕМ ПЕРВОЙ ОЧЕРЕДИ И РАССЧЕТНОГО СРОКА ОСУЩЕСТВЛЕНИЯ ИТМ ГОЧС</w:t>
        </w:r>
        <w:r w:rsidR="000F48F0" w:rsidRPr="000F48F0">
          <w:rPr>
            <w:b w:val="0"/>
            <w:webHidden/>
          </w:rPr>
          <w:tab/>
        </w:r>
        <w:r w:rsidRPr="000F48F0">
          <w:rPr>
            <w:b w:val="0"/>
            <w:webHidden/>
          </w:rPr>
          <w:fldChar w:fldCharType="begin"/>
        </w:r>
        <w:r w:rsidR="000F48F0" w:rsidRPr="000F48F0">
          <w:rPr>
            <w:b w:val="0"/>
            <w:webHidden/>
          </w:rPr>
          <w:instrText xml:space="preserve"> PAGEREF _Toc461187893 \h </w:instrText>
        </w:r>
        <w:r w:rsidRPr="000F48F0">
          <w:rPr>
            <w:b w:val="0"/>
            <w:webHidden/>
          </w:rPr>
        </w:r>
        <w:r w:rsidRPr="000F48F0">
          <w:rPr>
            <w:b w:val="0"/>
            <w:webHidden/>
          </w:rPr>
          <w:fldChar w:fldCharType="separate"/>
        </w:r>
        <w:r w:rsidR="00A14FB7">
          <w:rPr>
            <w:b w:val="0"/>
            <w:webHidden/>
          </w:rPr>
          <w:t>2</w:t>
        </w:r>
        <w:r w:rsidRPr="000F48F0">
          <w:rPr>
            <w:b w:val="0"/>
            <w:webHidden/>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4" w:history="1">
        <w:r w:rsidR="000F48F0" w:rsidRPr="000F48F0">
          <w:rPr>
            <w:rStyle w:val="afb"/>
            <w:rFonts w:eastAsia="Arial Unicode MS"/>
            <w:noProof/>
            <w:sz w:val="28"/>
            <w:szCs w:val="28"/>
          </w:rPr>
          <w:t>1.3.1. Основные направления (варианты) развития планировочной структуры</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_Toc461187894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5" w:history="1">
        <w:r w:rsidR="000F48F0" w:rsidRPr="000F48F0">
          <w:rPr>
            <w:rStyle w:val="afb"/>
            <w:rFonts w:eastAsia="Arial Unicode MS"/>
            <w:noProof/>
            <w:sz w:val="28"/>
            <w:szCs w:val="28"/>
          </w:rPr>
          <w:t>1.3.2. Численность населения, рассредоточиваемого (эвакуируемого) на территории Кусинского сельского поселения. Организация его размещения, защиты и жизнеобеспечения</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_Toc461187895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6" w:history="1">
        <w:r w:rsidR="000F48F0" w:rsidRPr="000F48F0">
          <w:rPr>
            <w:rStyle w:val="afb"/>
            <w:rFonts w:eastAsia="Arial Unicode MS"/>
            <w:noProof/>
            <w:sz w:val="28"/>
            <w:szCs w:val="28"/>
          </w:rPr>
          <w:t>1.3.3. Определение количества, емкости и расположения приемных (сборных) эвакуационных пунктов</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_Toc461187896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7" w:history="1">
        <w:r w:rsidR="000F48F0" w:rsidRPr="000F48F0">
          <w:rPr>
            <w:rStyle w:val="afb"/>
            <w:rFonts w:eastAsia="Arial Unicode MS"/>
            <w:noProof/>
            <w:sz w:val="28"/>
            <w:szCs w:val="28"/>
          </w:rPr>
          <w:t>1.3.4. Обоснование предложений по повышению устойчивости функционирования Кусинского сельского поселения, защите его населения, территории, сельскохозяйственных животных, продукции животноводства и растениеводства в военное время и в чрезвычайных ситуациях техногенного и природного характера</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_Toc461187897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8" w:history="1">
        <w:r w:rsidR="000F48F0" w:rsidRPr="000F48F0">
          <w:rPr>
            <w:rStyle w:val="afb"/>
            <w:rFonts w:eastAsia="Arial Unicode MS"/>
            <w:noProof/>
            <w:sz w:val="28"/>
            <w:szCs w:val="28"/>
          </w:rPr>
          <w:t>1.3.4.1. Защитные сооружения гражданской обороны</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_Toc461187898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899" w:history="1">
        <w:r w:rsidR="000F48F0" w:rsidRPr="000F48F0">
          <w:rPr>
            <w:rStyle w:val="afb"/>
            <w:rFonts w:eastAsia="Arial Unicode MS"/>
            <w:noProof/>
            <w:sz w:val="28"/>
            <w:szCs w:val="28"/>
          </w:rPr>
          <w:t>1.3.4.2. Размещение объектов и планировка застройки</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_Toc461187899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900" w:history="1">
        <w:r w:rsidR="000F48F0" w:rsidRPr="000F48F0">
          <w:rPr>
            <w:rStyle w:val="afb"/>
            <w:rFonts w:eastAsia="Arial Unicode MS"/>
            <w:noProof/>
            <w:sz w:val="28"/>
            <w:szCs w:val="28"/>
          </w:rPr>
          <w:t>1.3.4.3. Инженерные системы и коммуникации (электросвязь и проводное вещание, система оповещения, транспортные системы и сооружения)</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_Toc461187900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901" w:history="1">
        <w:r w:rsidR="000F48F0" w:rsidRPr="000F48F0">
          <w:rPr>
            <w:rStyle w:val="afb"/>
            <w:rFonts w:eastAsia="Arial Unicode MS"/>
            <w:noProof/>
            <w:sz w:val="28"/>
            <w:szCs w:val="28"/>
          </w:rPr>
          <w:t>1.3.4.4. Световая маскировка</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_Toc461187901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902" w:history="1">
        <w:r w:rsidR="000F48F0" w:rsidRPr="000F48F0">
          <w:rPr>
            <w:rStyle w:val="afb"/>
            <w:rFonts w:eastAsia="Arial Unicode MS"/>
            <w:noProof/>
            <w:sz w:val="28"/>
            <w:szCs w:val="28"/>
          </w:rPr>
          <w:t>1.3.4.5. Защита сельскохозяйственных животных, продукции животноводства и растениеводства</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_Toc461187902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24"/>
        <w:rPr>
          <w:rFonts w:asciiTheme="minorHAnsi" w:eastAsiaTheme="minorEastAsia" w:hAnsiTheme="minorHAnsi" w:cstheme="minorBidi"/>
          <w:noProof/>
          <w:sz w:val="28"/>
          <w:szCs w:val="28"/>
        </w:rPr>
      </w:pPr>
      <w:hyperlink w:anchor="_Toc461187903" w:history="1">
        <w:r w:rsidR="000F48F0" w:rsidRPr="000F48F0">
          <w:rPr>
            <w:rStyle w:val="afb"/>
            <w:rFonts w:eastAsia="Arial Unicode MS"/>
            <w:noProof/>
            <w:sz w:val="28"/>
            <w:szCs w:val="28"/>
          </w:rPr>
          <w:t>1.4. ПЕРЕЧЕНЬ МЕРОПРИЯТИЙ ПО ОБЕСПЕЧЕНИЮ ПОЖАРНОЙ БЕЗОПАСНОСТИ</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_Toc461187903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904" w:history="1">
        <w:r w:rsidR="000F48F0" w:rsidRPr="000F48F0">
          <w:rPr>
            <w:rStyle w:val="afb"/>
            <w:rFonts w:eastAsia="Arial Unicode MS"/>
            <w:noProof/>
            <w:sz w:val="28"/>
            <w:szCs w:val="28"/>
          </w:rPr>
          <w:t>1.4.1. Перечень мероприятий по обеспечению пожарной безопасности в условиях военного времени</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_Toc461187904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905" w:history="1">
        <w:r w:rsidR="000F48F0" w:rsidRPr="000F48F0">
          <w:rPr>
            <w:rStyle w:val="afb"/>
            <w:rFonts w:eastAsia="Arial Unicode MS"/>
            <w:noProof/>
            <w:sz w:val="28"/>
            <w:szCs w:val="28"/>
          </w:rPr>
          <w:t>1.4.2. Перечень мероприятий по обеспечению пожарной безопасности в условиях мирного времени</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_Toc461187905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906" w:history="1">
        <w:r w:rsidR="000F48F0" w:rsidRPr="000F48F0">
          <w:rPr>
            <w:rStyle w:val="afb"/>
            <w:rFonts w:eastAsia="Arial Unicode MS"/>
            <w:noProof/>
            <w:sz w:val="28"/>
            <w:szCs w:val="28"/>
          </w:rPr>
          <w:t>1.4.3. Сведения о расположении пожарной части и пожарных депо</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_Toc461187906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0F48F0" w:rsidRPr="000F48F0" w:rsidRDefault="002348BC">
      <w:pPr>
        <w:pStyle w:val="34"/>
        <w:rPr>
          <w:rFonts w:asciiTheme="minorHAnsi" w:eastAsiaTheme="minorEastAsia" w:hAnsiTheme="minorHAnsi" w:cstheme="minorBidi"/>
          <w:noProof/>
          <w:sz w:val="28"/>
          <w:szCs w:val="28"/>
        </w:rPr>
      </w:pPr>
      <w:hyperlink w:anchor="_Toc461187907" w:history="1">
        <w:r w:rsidR="000F48F0" w:rsidRPr="000F48F0">
          <w:rPr>
            <w:rStyle w:val="afb"/>
            <w:rFonts w:eastAsia="Arial Unicode MS"/>
            <w:noProof/>
            <w:sz w:val="28"/>
            <w:szCs w:val="28"/>
          </w:rPr>
          <w:t>1.5. 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r w:rsidR="000F48F0" w:rsidRPr="000F48F0">
          <w:rPr>
            <w:noProof/>
            <w:webHidden/>
            <w:sz w:val="28"/>
            <w:szCs w:val="28"/>
          </w:rPr>
          <w:tab/>
        </w:r>
        <w:r w:rsidRPr="000F48F0">
          <w:rPr>
            <w:noProof/>
            <w:webHidden/>
            <w:sz w:val="28"/>
            <w:szCs w:val="28"/>
          </w:rPr>
          <w:fldChar w:fldCharType="begin"/>
        </w:r>
        <w:r w:rsidR="000F48F0" w:rsidRPr="000F48F0">
          <w:rPr>
            <w:noProof/>
            <w:webHidden/>
            <w:sz w:val="28"/>
            <w:szCs w:val="28"/>
          </w:rPr>
          <w:instrText xml:space="preserve"> PAGEREF _Toc461187907 \h </w:instrText>
        </w:r>
        <w:r w:rsidRPr="000F48F0">
          <w:rPr>
            <w:noProof/>
            <w:webHidden/>
            <w:sz w:val="28"/>
            <w:szCs w:val="28"/>
          </w:rPr>
        </w:r>
        <w:r w:rsidRPr="000F48F0">
          <w:rPr>
            <w:noProof/>
            <w:webHidden/>
            <w:sz w:val="28"/>
            <w:szCs w:val="28"/>
          </w:rPr>
          <w:fldChar w:fldCharType="separate"/>
        </w:r>
        <w:r w:rsidR="00A14FB7">
          <w:rPr>
            <w:noProof/>
            <w:webHidden/>
            <w:sz w:val="28"/>
            <w:szCs w:val="28"/>
          </w:rPr>
          <w:t>2</w:t>
        </w:r>
        <w:r w:rsidRPr="000F48F0">
          <w:rPr>
            <w:noProof/>
            <w:webHidden/>
            <w:sz w:val="28"/>
            <w:szCs w:val="28"/>
          </w:rPr>
          <w:fldChar w:fldCharType="end"/>
        </w:r>
      </w:hyperlink>
    </w:p>
    <w:p w:rsidR="00A52B96" w:rsidRPr="000F48F0" w:rsidRDefault="002348BC">
      <w:pPr>
        <w:widowControl/>
        <w:suppressAutoHyphens w:val="0"/>
        <w:spacing w:after="200" w:line="276" w:lineRule="auto"/>
        <w:rPr>
          <w:sz w:val="28"/>
          <w:szCs w:val="28"/>
          <w:highlight w:val="yellow"/>
        </w:rPr>
      </w:pPr>
      <w:r w:rsidRPr="000F48F0">
        <w:rPr>
          <w:sz w:val="28"/>
          <w:szCs w:val="28"/>
          <w:highlight w:val="yellow"/>
        </w:rPr>
        <w:fldChar w:fldCharType="end"/>
      </w:r>
      <w:r w:rsidR="00A52B96" w:rsidRPr="000F48F0">
        <w:rPr>
          <w:sz w:val="28"/>
          <w:szCs w:val="28"/>
          <w:highlight w:val="yellow"/>
        </w:rPr>
        <w:br w:type="page"/>
      </w:r>
    </w:p>
    <w:p w:rsidR="00BC2FD5" w:rsidRDefault="00792BCF" w:rsidP="00C7345E">
      <w:pPr>
        <w:ind w:firstLine="709"/>
        <w:jc w:val="center"/>
        <w:rPr>
          <w:b/>
          <w:sz w:val="28"/>
          <w:szCs w:val="28"/>
        </w:rPr>
      </w:pPr>
      <w:bookmarkStart w:id="6" w:name="_Toc453012103"/>
      <w:bookmarkStart w:id="7" w:name="_Toc183921956"/>
      <w:bookmarkEnd w:id="0"/>
      <w:bookmarkEnd w:id="1"/>
      <w:bookmarkEnd w:id="2"/>
      <w:bookmarkEnd w:id="3"/>
      <w:bookmarkEnd w:id="4"/>
      <w:bookmarkEnd w:id="5"/>
      <w:r w:rsidRPr="000D4486">
        <w:rPr>
          <w:b/>
          <w:sz w:val="28"/>
          <w:szCs w:val="28"/>
        </w:rPr>
        <w:lastRenderedPageBreak/>
        <w:t>ОБЩИЕ ПОЛОЖЕНИЯ</w:t>
      </w:r>
      <w:bookmarkEnd w:id="6"/>
    </w:p>
    <w:p w:rsidR="00BF64CC" w:rsidRPr="000D4486" w:rsidRDefault="00BF64CC" w:rsidP="00C7345E">
      <w:pPr>
        <w:ind w:firstLine="709"/>
        <w:jc w:val="center"/>
        <w:rPr>
          <w:b/>
          <w:sz w:val="28"/>
          <w:szCs w:val="28"/>
        </w:rPr>
      </w:pPr>
    </w:p>
    <w:p w:rsidR="00BC2FD5" w:rsidRPr="000D4486" w:rsidRDefault="0083301E" w:rsidP="00C7345E">
      <w:pPr>
        <w:ind w:firstLine="709"/>
        <w:jc w:val="both"/>
        <w:rPr>
          <w:sz w:val="28"/>
          <w:szCs w:val="28"/>
        </w:rPr>
      </w:pPr>
      <w:r>
        <w:rPr>
          <w:sz w:val="28"/>
          <w:szCs w:val="28"/>
        </w:rPr>
        <w:t>Настоящий раздел выполнен</w:t>
      </w:r>
      <w:r w:rsidR="00BC2FD5" w:rsidRPr="000D4486">
        <w:rPr>
          <w:sz w:val="28"/>
          <w:szCs w:val="28"/>
        </w:rPr>
        <w:t xml:space="preserve"> с учетом требований СП 11-112-2001 </w:t>
      </w:r>
      <w:r w:rsidR="00BF64CC">
        <w:rPr>
          <w:sz w:val="28"/>
          <w:szCs w:val="28"/>
        </w:rPr>
        <w:t>«</w:t>
      </w:r>
      <w:r w:rsidR="00B6088F">
        <w:rPr>
          <w:sz w:val="28"/>
          <w:szCs w:val="28"/>
        </w:rPr>
        <w:t xml:space="preserve">Порядок разработки и состав </w:t>
      </w:r>
      <w:r w:rsidR="00BC2FD5" w:rsidRPr="000D4486">
        <w:rPr>
          <w:sz w:val="28"/>
          <w:szCs w:val="28"/>
        </w:rPr>
        <w:t xml:space="preserve">раздела </w:t>
      </w:r>
      <w:r w:rsidR="00BF64CC">
        <w:rPr>
          <w:sz w:val="28"/>
          <w:szCs w:val="28"/>
        </w:rPr>
        <w:t>«</w:t>
      </w:r>
      <w:r w:rsidR="00BC2FD5" w:rsidRPr="000D4486">
        <w:rPr>
          <w:sz w:val="28"/>
          <w:szCs w:val="28"/>
        </w:rPr>
        <w:t>Инженерно-технические мероприятия гражданской обороны. Мероприятия по предупреждению чрезвычайных ситуаций</w:t>
      </w:r>
      <w:r w:rsidR="004439DE">
        <w:rPr>
          <w:sz w:val="28"/>
          <w:szCs w:val="28"/>
        </w:rPr>
        <w:t>»</w:t>
      </w:r>
      <w:r w:rsidR="00BC2FD5" w:rsidRPr="000D4486">
        <w:rPr>
          <w:sz w:val="28"/>
          <w:szCs w:val="28"/>
        </w:rPr>
        <w:t xml:space="preserve"> градостроительной документации для территорий городских и сельских поселений, других муниципальных образований</w:t>
      </w:r>
      <w:r w:rsidR="00BF64CC">
        <w:rPr>
          <w:sz w:val="28"/>
          <w:szCs w:val="28"/>
        </w:rPr>
        <w:t xml:space="preserve">», </w:t>
      </w:r>
      <w:r w:rsidR="00AC0C64" w:rsidRPr="00DA0E21">
        <w:rPr>
          <w:sz w:val="28"/>
          <w:szCs w:val="28"/>
        </w:rPr>
        <w:t>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29.10.2001 № 471</w:t>
      </w:r>
      <w:r w:rsidR="00AC0C64">
        <w:rPr>
          <w:sz w:val="28"/>
          <w:szCs w:val="28"/>
        </w:rPr>
        <w:t xml:space="preserve"> </w:t>
      </w:r>
      <w:r w:rsidR="00BF64CC">
        <w:rPr>
          <w:sz w:val="28"/>
          <w:szCs w:val="28"/>
        </w:rPr>
        <w:t>ДСП</w:t>
      </w:r>
      <w:r w:rsidR="00BC2FD5" w:rsidRPr="000D4486">
        <w:rPr>
          <w:sz w:val="28"/>
          <w:szCs w:val="28"/>
        </w:rPr>
        <w:t xml:space="preserve"> и приказа Министерства Регионального развития </w:t>
      </w:r>
      <w:r w:rsidR="00AC0C64" w:rsidRPr="00DA0E21">
        <w:rPr>
          <w:sz w:val="28"/>
          <w:szCs w:val="28"/>
        </w:rPr>
        <w:t xml:space="preserve">Российской Федерации от 26.05.2011 № 244 </w:t>
      </w:r>
      <w:r w:rsidR="00AC0C64">
        <w:rPr>
          <w:sz w:val="28"/>
          <w:szCs w:val="28"/>
        </w:rPr>
        <w:t>«</w:t>
      </w:r>
      <w:r w:rsidR="00AC0C64" w:rsidRPr="00DA0E21">
        <w:rPr>
          <w:sz w:val="28"/>
          <w:szCs w:val="28"/>
        </w:rPr>
        <w:t>Об утверждении методических рекомендаций по разработке генеральных планов поселений и городских округов</w:t>
      </w:r>
      <w:r w:rsidR="00AC0C64">
        <w:rPr>
          <w:sz w:val="28"/>
          <w:szCs w:val="28"/>
        </w:rPr>
        <w:t>»</w:t>
      </w:r>
      <w:r w:rsidR="00AC0C64" w:rsidRPr="00DA0E21">
        <w:rPr>
          <w:sz w:val="28"/>
          <w:szCs w:val="28"/>
        </w:rPr>
        <w:t>.</w:t>
      </w:r>
    </w:p>
    <w:p w:rsidR="00BC2FD5" w:rsidRPr="000D4486" w:rsidRDefault="00BC2FD5" w:rsidP="00C7345E">
      <w:pPr>
        <w:ind w:firstLine="709"/>
        <w:jc w:val="both"/>
        <w:rPr>
          <w:sz w:val="28"/>
          <w:szCs w:val="28"/>
        </w:rPr>
      </w:pPr>
      <w:r w:rsidRPr="000D4486">
        <w:rPr>
          <w:sz w:val="28"/>
          <w:szCs w:val="28"/>
        </w:rPr>
        <w:t xml:space="preserve">Проектные решения направлены на обеспечение защиты территорий и поселений и снижение материального ущерба от воздействия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 В </w:t>
      </w:r>
      <w:r w:rsidR="004439DE">
        <w:rPr>
          <w:sz w:val="28"/>
          <w:szCs w:val="28"/>
        </w:rPr>
        <w:t>разделе</w:t>
      </w:r>
      <w:r w:rsidR="00792BCF" w:rsidRPr="000D4486">
        <w:rPr>
          <w:sz w:val="28"/>
          <w:szCs w:val="28"/>
        </w:rPr>
        <w:t xml:space="preserve"> </w:t>
      </w:r>
      <w:r w:rsidR="00AC0C64">
        <w:rPr>
          <w:sz w:val="28"/>
          <w:szCs w:val="28"/>
        </w:rPr>
        <w:t>«</w:t>
      </w:r>
      <w:r w:rsidR="00AC0C64" w:rsidRPr="002E5D18">
        <w:rPr>
          <w:sz w:val="28"/>
          <w:szCs w:val="28"/>
        </w:rPr>
        <w:t>Инженерно-технические мероприятия гражданской обороны. Мероприятия по предупреждению чрезвычайных ситуаций (факторы риска возникновения чрезвычайных ситуаций природного и техногенного характера)</w:t>
      </w:r>
      <w:r w:rsidR="00AC0C64">
        <w:rPr>
          <w:sz w:val="28"/>
          <w:szCs w:val="28"/>
        </w:rPr>
        <w:t>»</w:t>
      </w:r>
      <w:r w:rsidR="00AC0C64" w:rsidRPr="002E5D18">
        <w:rPr>
          <w:sz w:val="28"/>
          <w:szCs w:val="28"/>
        </w:rPr>
        <w:t xml:space="preserve"> </w:t>
      </w:r>
      <w:r w:rsidRPr="000D4486">
        <w:rPr>
          <w:sz w:val="28"/>
          <w:szCs w:val="28"/>
        </w:rPr>
        <w:t xml:space="preserve">генерального плана </w:t>
      </w:r>
      <w:r w:rsidR="00AC0C64">
        <w:rPr>
          <w:sz w:val="28"/>
          <w:szCs w:val="28"/>
        </w:rPr>
        <w:t xml:space="preserve">Кусинского </w:t>
      </w:r>
      <w:r w:rsidRPr="000D4486">
        <w:rPr>
          <w:sz w:val="28"/>
          <w:szCs w:val="28"/>
        </w:rPr>
        <w:t>сельского поселения обосновываются решения по зонированию территории поселения в зависимости от вида возможной опасности в мирное и военное время, размещению основных элементов планировочной структуры, транспортному и инженерному оборудованию территории с точки зрения повышения устойчивости функционирования поселения, защиты и жизнеобеспечения его населения в военное время и в случае возникновения ЧС техногенного, природного и биолого-социального характера, а также мероприятий по обеспечению пожарной безопасности.</w:t>
      </w: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BF64CC" w:rsidRDefault="00BF64CC" w:rsidP="00C7345E">
      <w:pPr>
        <w:spacing w:before="120" w:after="120"/>
        <w:ind w:firstLine="709"/>
        <w:jc w:val="center"/>
        <w:rPr>
          <w:b/>
          <w:sz w:val="28"/>
          <w:szCs w:val="28"/>
        </w:rPr>
      </w:pPr>
    </w:p>
    <w:p w:rsidR="000E7B3F" w:rsidRDefault="000E7B3F" w:rsidP="00C7345E">
      <w:pPr>
        <w:spacing w:before="120" w:after="120"/>
        <w:ind w:firstLine="709"/>
        <w:jc w:val="center"/>
        <w:rPr>
          <w:b/>
          <w:sz w:val="28"/>
          <w:szCs w:val="28"/>
        </w:rPr>
      </w:pPr>
    </w:p>
    <w:p w:rsidR="0024654F" w:rsidRDefault="0024654F" w:rsidP="008B5484">
      <w:pPr>
        <w:ind w:firstLine="709"/>
        <w:jc w:val="center"/>
        <w:rPr>
          <w:b/>
          <w:sz w:val="28"/>
          <w:szCs w:val="28"/>
        </w:rPr>
      </w:pPr>
      <w:r w:rsidRPr="00DA0E21">
        <w:rPr>
          <w:b/>
          <w:sz w:val="28"/>
          <w:szCs w:val="28"/>
        </w:rPr>
        <w:lastRenderedPageBreak/>
        <w:t>Перечень сокращений</w:t>
      </w:r>
    </w:p>
    <w:p w:rsidR="008B5484" w:rsidRDefault="008B5484" w:rsidP="008B5484">
      <w:pPr>
        <w:ind w:firstLine="709"/>
        <w:jc w:val="center"/>
        <w:rPr>
          <w:b/>
          <w:sz w:val="28"/>
          <w:szCs w:val="28"/>
        </w:rPr>
      </w:pPr>
    </w:p>
    <w:p w:rsidR="00BF40C9" w:rsidRDefault="00BF40C9" w:rsidP="00BF40C9">
      <w:pPr>
        <w:ind w:firstLine="709"/>
        <w:rPr>
          <w:sz w:val="28"/>
          <w:szCs w:val="28"/>
        </w:rPr>
      </w:pPr>
      <w:r w:rsidRPr="00DA0E21">
        <w:rPr>
          <w:sz w:val="28"/>
          <w:szCs w:val="28"/>
        </w:rPr>
        <w:t>АХОВ – аварийно химически опасные вещества</w:t>
      </w:r>
    </w:p>
    <w:p w:rsidR="00BF40C9" w:rsidRDefault="00BF40C9" w:rsidP="00BF40C9">
      <w:pPr>
        <w:ind w:firstLine="709"/>
        <w:rPr>
          <w:sz w:val="28"/>
          <w:szCs w:val="28"/>
        </w:rPr>
      </w:pPr>
      <w:r>
        <w:rPr>
          <w:sz w:val="28"/>
          <w:szCs w:val="28"/>
        </w:rPr>
        <w:t>АЦ – автоцистерна</w:t>
      </w:r>
    </w:p>
    <w:p w:rsidR="00BF40C9" w:rsidRDefault="00BF40C9" w:rsidP="00BF40C9">
      <w:pPr>
        <w:ind w:firstLine="709"/>
        <w:rPr>
          <w:sz w:val="28"/>
          <w:szCs w:val="28"/>
        </w:rPr>
      </w:pPr>
      <w:r>
        <w:rPr>
          <w:sz w:val="28"/>
          <w:szCs w:val="28"/>
        </w:rPr>
        <w:t>АЭС – атомная электростанция</w:t>
      </w:r>
    </w:p>
    <w:p w:rsidR="00BF40C9" w:rsidRDefault="00BF40C9" w:rsidP="00BF40C9">
      <w:pPr>
        <w:ind w:firstLine="709"/>
        <w:rPr>
          <w:sz w:val="28"/>
          <w:szCs w:val="28"/>
        </w:rPr>
      </w:pPr>
      <w:r>
        <w:rPr>
          <w:sz w:val="28"/>
          <w:szCs w:val="28"/>
        </w:rPr>
        <w:t>ВУВ – воздушная ударная волна</w:t>
      </w:r>
    </w:p>
    <w:p w:rsidR="00BF40C9" w:rsidRDefault="00BF40C9" w:rsidP="00BF40C9">
      <w:pPr>
        <w:ind w:firstLine="709"/>
        <w:rPr>
          <w:sz w:val="28"/>
          <w:szCs w:val="28"/>
        </w:rPr>
      </w:pPr>
      <w:r>
        <w:rPr>
          <w:sz w:val="28"/>
          <w:szCs w:val="28"/>
        </w:rPr>
        <w:t>ГО – гражданская оборона</w:t>
      </w:r>
    </w:p>
    <w:p w:rsidR="001D0ED6" w:rsidRDefault="001D0ED6" w:rsidP="00BF40C9">
      <w:pPr>
        <w:ind w:firstLine="709"/>
        <w:rPr>
          <w:sz w:val="28"/>
          <w:szCs w:val="28"/>
        </w:rPr>
      </w:pPr>
      <w:r>
        <w:rPr>
          <w:sz w:val="28"/>
          <w:szCs w:val="28"/>
        </w:rPr>
        <w:t xml:space="preserve">ГОЧС – </w:t>
      </w:r>
      <w:r w:rsidRPr="001D0ED6">
        <w:rPr>
          <w:sz w:val="28"/>
          <w:szCs w:val="28"/>
        </w:rPr>
        <w:t>гражданская оборона и чрезвычайные ситуации</w:t>
      </w:r>
    </w:p>
    <w:p w:rsidR="004439DE" w:rsidRDefault="004439DE" w:rsidP="004439DE">
      <w:pPr>
        <w:ind w:firstLine="709"/>
        <w:rPr>
          <w:sz w:val="28"/>
          <w:szCs w:val="28"/>
        </w:rPr>
      </w:pPr>
      <w:r>
        <w:rPr>
          <w:sz w:val="28"/>
          <w:szCs w:val="28"/>
        </w:rPr>
        <w:t xml:space="preserve">ГРП – </w:t>
      </w:r>
      <w:r w:rsidRPr="009165B5">
        <w:rPr>
          <w:sz w:val="28"/>
          <w:szCs w:val="28"/>
        </w:rPr>
        <w:t>газорегуляторный пункт</w:t>
      </w:r>
    </w:p>
    <w:p w:rsidR="004439DE" w:rsidRPr="00857F2A" w:rsidRDefault="004439DE" w:rsidP="004439DE">
      <w:pPr>
        <w:ind w:firstLine="709"/>
        <w:rPr>
          <w:sz w:val="28"/>
          <w:szCs w:val="28"/>
        </w:rPr>
      </w:pPr>
      <w:r w:rsidRPr="00857F2A">
        <w:rPr>
          <w:sz w:val="28"/>
          <w:szCs w:val="28"/>
        </w:rPr>
        <w:t>ГСМ – горюче-смазочные материалы</w:t>
      </w:r>
    </w:p>
    <w:p w:rsidR="004439DE" w:rsidRDefault="004439DE" w:rsidP="004439DE">
      <w:pPr>
        <w:ind w:firstLine="709"/>
        <w:rPr>
          <w:sz w:val="28"/>
          <w:szCs w:val="28"/>
        </w:rPr>
      </w:pPr>
      <w:r>
        <w:rPr>
          <w:sz w:val="28"/>
          <w:szCs w:val="28"/>
        </w:rPr>
        <w:t>ЗС – защитные сооружения</w:t>
      </w:r>
    </w:p>
    <w:p w:rsidR="004439DE" w:rsidRDefault="004439DE" w:rsidP="004439DE">
      <w:pPr>
        <w:ind w:firstLine="709"/>
        <w:rPr>
          <w:sz w:val="28"/>
          <w:szCs w:val="28"/>
        </w:rPr>
      </w:pPr>
      <w:r w:rsidRPr="00857F2A">
        <w:rPr>
          <w:sz w:val="28"/>
          <w:szCs w:val="28"/>
        </w:rPr>
        <w:t>ИТМ – инженерно-технические мероприятия</w:t>
      </w:r>
    </w:p>
    <w:p w:rsidR="004439DE" w:rsidRDefault="004439DE" w:rsidP="004439DE">
      <w:pPr>
        <w:ind w:firstLine="709"/>
        <w:rPr>
          <w:sz w:val="28"/>
          <w:szCs w:val="28"/>
        </w:rPr>
      </w:pPr>
      <w:r>
        <w:rPr>
          <w:sz w:val="28"/>
          <w:szCs w:val="28"/>
        </w:rPr>
        <w:t>МКЛС – магистральные кабельные линии связи</w:t>
      </w:r>
    </w:p>
    <w:p w:rsidR="004439DE" w:rsidRPr="00857F2A" w:rsidRDefault="004439DE" w:rsidP="004439DE">
      <w:pPr>
        <w:ind w:firstLine="709"/>
        <w:rPr>
          <w:sz w:val="28"/>
          <w:szCs w:val="28"/>
        </w:rPr>
      </w:pPr>
      <w:r>
        <w:rPr>
          <w:sz w:val="28"/>
          <w:szCs w:val="28"/>
        </w:rPr>
        <w:t>ЛВЖ – л</w:t>
      </w:r>
      <w:r w:rsidRPr="00857F2A">
        <w:rPr>
          <w:sz w:val="28"/>
          <w:szCs w:val="28"/>
        </w:rPr>
        <w:t>егковоспламеняющиеся жидкости</w:t>
      </w:r>
      <w:r>
        <w:rPr>
          <w:sz w:val="28"/>
          <w:szCs w:val="28"/>
        </w:rPr>
        <w:t xml:space="preserve"> </w:t>
      </w:r>
    </w:p>
    <w:p w:rsidR="00A030A7" w:rsidRDefault="00A030A7" w:rsidP="00A030A7">
      <w:pPr>
        <w:ind w:firstLine="709"/>
        <w:rPr>
          <w:sz w:val="28"/>
          <w:szCs w:val="28"/>
        </w:rPr>
      </w:pPr>
      <w:r>
        <w:rPr>
          <w:sz w:val="28"/>
          <w:szCs w:val="28"/>
        </w:rPr>
        <w:t>ОВ – отравляющие вещества</w:t>
      </w:r>
    </w:p>
    <w:p w:rsidR="004439DE" w:rsidRDefault="004439DE" w:rsidP="004439DE">
      <w:pPr>
        <w:ind w:firstLine="709"/>
        <w:rPr>
          <w:sz w:val="28"/>
          <w:szCs w:val="28"/>
        </w:rPr>
      </w:pPr>
      <w:r w:rsidRPr="00DA0E21">
        <w:rPr>
          <w:sz w:val="28"/>
          <w:szCs w:val="28"/>
        </w:rPr>
        <w:t>ПЧС</w:t>
      </w:r>
      <w:r>
        <w:rPr>
          <w:sz w:val="28"/>
          <w:szCs w:val="28"/>
        </w:rPr>
        <w:t xml:space="preserve"> – природная чрезвычайная ситуация</w:t>
      </w:r>
    </w:p>
    <w:p w:rsidR="00A030A7" w:rsidRDefault="00A030A7" w:rsidP="004439DE">
      <w:pPr>
        <w:ind w:firstLine="709"/>
        <w:rPr>
          <w:sz w:val="28"/>
          <w:szCs w:val="28"/>
        </w:rPr>
      </w:pPr>
      <w:r>
        <w:rPr>
          <w:sz w:val="28"/>
          <w:szCs w:val="28"/>
        </w:rPr>
        <w:t>РВ – радиоактивные вещества</w:t>
      </w:r>
    </w:p>
    <w:p w:rsidR="00A030A7" w:rsidRDefault="00A030A7" w:rsidP="004439DE">
      <w:pPr>
        <w:ind w:firstLine="709"/>
        <w:rPr>
          <w:sz w:val="28"/>
          <w:szCs w:val="28"/>
        </w:rPr>
      </w:pPr>
      <w:r>
        <w:rPr>
          <w:sz w:val="28"/>
          <w:szCs w:val="28"/>
        </w:rPr>
        <w:t>БС – биологические средства</w:t>
      </w:r>
    </w:p>
    <w:p w:rsidR="004439DE" w:rsidRDefault="004439DE" w:rsidP="004439DE">
      <w:pPr>
        <w:ind w:firstLine="709"/>
        <w:rPr>
          <w:sz w:val="28"/>
          <w:szCs w:val="28"/>
        </w:rPr>
      </w:pPr>
      <w:r w:rsidRPr="00DA0E21">
        <w:rPr>
          <w:sz w:val="28"/>
          <w:szCs w:val="28"/>
        </w:rPr>
        <w:t>СУГ – сжиженный углеводородный газ</w:t>
      </w:r>
    </w:p>
    <w:p w:rsidR="009B626D" w:rsidRDefault="009B626D" w:rsidP="00643FD1">
      <w:pPr>
        <w:ind w:firstLine="709"/>
        <w:rPr>
          <w:sz w:val="28"/>
          <w:szCs w:val="28"/>
        </w:rPr>
      </w:pPr>
      <w:r>
        <w:rPr>
          <w:sz w:val="28"/>
          <w:szCs w:val="28"/>
        </w:rPr>
        <w:t>т. п. – тому подобное</w:t>
      </w:r>
    </w:p>
    <w:p w:rsidR="00643FD1" w:rsidRDefault="00643FD1" w:rsidP="00643FD1">
      <w:pPr>
        <w:ind w:firstLine="709"/>
        <w:rPr>
          <w:sz w:val="28"/>
          <w:szCs w:val="28"/>
        </w:rPr>
      </w:pPr>
      <w:r>
        <w:rPr>
          <w:sz w:val="28"/>
          <w:szCs w:val="28"/>
        </w:rPr>
        <w:t>ЧС – чрезвычайная ситуация</w:t>
      </w:r>
    </w:p>
    <w:p w:rsidR="004F3B14" w:rsidRDefault="004F3B14" w:rsidP="00C7345E">
      <w:pPr>
        <w:ind w:firstLine="709"/>
        <w:rPr>
          <w:sz w:val="28"/>
          <w:szCs w:val="28"/>
        </w:rPr>
      </w:pPr>
    </w:p>
    <w:p w:rsidR="004F3B14" w:rsidRDefault="004F3B14"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643FD1" w:rsidRDefault="00643FD1" w:rsidP="00C7345E">
      <w:pPr>
        <w:ind w:firstLine="709"/>
        <w:rPr>
          <w:sz w:val="28"/>
          <w:szCs w:val="28"/>
        </w:rPr>
      </w:pPr>
    </w:p>
    <w:p w:rsidR="00643FD1" w:rsidRDefault="00643FD1" w:rsidP="00C7345E">
      <w:pPr>
        <w:ind w:firstLine="709"/>
        <w:rPr>
          <w:sz w:val="28"/>
          <w:szCs w:val="28"/>
        </w:rPr>
      </w:pPr>
    </w:p>
    <w:p w:rsidR="00643FD1" w:rsidRDefault="00643FD1" w:rsidP="00C7345E">
      <w:pPr>
        <w:ind w:firstLine="709"/>
        <w:rPr>
          <w:sz w:val="28"/>
          <w:szCs w:val="28"/>
        </w:rPr>
      </w:pPr>
    </w:p>
    <w:p w:rsidR="00643FD1" w:rsidRDefault="00643FD1" w:rsidP="00C7345E">
      <w:pPr>
        <w:ind w:firstLine="709"/>
        <w:rPr>
          <w:sz w:val="28"/>
          <w:szCs w:val="28"/>
        </w:rPr>
      </w:pPr>
    </w:p>
    <w:p w:rsidR="000C211F" w:rsidRDefault="000C211F" w:rsidP="00C7345E">
      <w:pPr>
        <w:ind w:firstLine="709"/>
        <w:rPr>
          <w:sz w:val="28"/>
          <w:szCs w:val="28"/>
        </w:rPr>
      </w:pPr>
    </w:p>
    <w:p w:rsidR="000C211F" w:rsidRDefault="000C211F" w:rsidP="00C7345E">
      <w:pPr>
        <w:ind w:firstLine="709"/>
        <w:rPr>
          <w:sz w:val="28"/>
          <w:szCs w:val="28"/>
        </w:rPr>
      </w:pPr>
    </w:p>
    <w:p w:rsidR="000C211F" w:rsidRDefault="000C211F"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AC0C64" w:rsidRDefault="00AC0C64" w:rsidP="00C7345E">
      <w:pPr>
        <w:ind w:firstLine="709"/>
        <w:rPr>
          <w:sz w:val="28"/>
          <w:szCs w:val="28"/>
        </w:rPr>
      </w:pPr>
    </w:p>
    <w:p w:rsidR="00FA6D9E" w:rsidRDefault="00FA6D9E" w:rsidP="00C7345E">
      <w:pPr>
        <w:ind w:firstLine="709"/>
        <w:rPr>
          <w:sz w:val="28"/>
          <w:szCs w:val="28"/>
        </w:rPr>
      </w:pPr>
    </w:p>
    <w:p w:rsidR="00FA6D9E" w:rsidRDefault="00FA6D9E" w:rsidP="00C7345E">
      <w:pPr>
        <w:ind w:firstLine="709"/>
        <w:rPr>
          <w:sz w:val="28"/>
          <w:szCs w:val="28"/>
        </w:rPr>
      </w:pPr>
    </w:p>
    <w:p w:rsidR="00FA6D9E" w:rsidRDefault="00FA6D9E" w:rsidP="00C7345E">
      <w:pPr>
        <w:ind w:firstLine="709"/>
        <w:rPr>
          <w:sz w:val="28"/>
          <w:szCs w:val="28"/>
        </w:rPr>
      </w:pPr>
    </w:p>
    <w:p w:rsidR="00FA6D9E" w:rsidRDefault="00FA6D9E" w:rsidP="009505CC">
      <w:pPr>
        <w:rPr>
          <w:sz w:val="28"/>
          <w:szCs w:val="28"/>
        </w:rPr>
      </w:pPr>
    </w:p>
    <w:p w:rsidR="00AC0C64" w:rsidRPr="00A561AA" w:rsidRDefault="00AC0C64" w:rsidP="00887F7E">
      <w:pPr>
        <w:pStyle w:val="1"/>
        <w:jc w:val="center"/>
        <w:rPr>
          <w:sz w:val="28"/>
          <w:szCs w:val="28"/>
        </w:rPr>
      </w:pPr>
      <w:bookmarkStart w:id="8" w:name="_Toc461187876"/>
      <w:bookmarkEnd w:id="7"/>
      <w:r w:rsidRPr="00A561AA">
        <w:rPr>
          <w:sz w:val="28"/>
          <w:szCs w:val="28"/>
        </w:rPr>
        <w:lastRenderedPageBreak/>
        <w:t>1.1. РЕЗУЛЬТАТЫ АНАЛИЗА ВОЗМОЖНЫХ ПОСЛЕДСТВИЙ ВОЗДЕЙСТВИЯ СОВРЕМЕННЫХ СРЕДСТВ ПОРАЖЕНИЯ И ЧРЕЗВЫЧАЙНЫХ СИТУАЦИЙ ТЕХНОГЕННОГО, ПРИРОДНОГО И БИОЛОГО-СОЦИАЛЬНОГО ХАРАКТЕРА НА ФУНКЦИОНИРОВАНИЕ ПОСЕЛЕНИЯ</w:t>
      </w:r>
      <w:bookmarkEnd w:id="8"/>
    </w:p>
    <w:p w:rsidR="00F3162F" w:rsidRPr="00DA0E21" w:rsidRDefault="00F3162F" w:rsidP="00C7345E">
      <w:pPr>
        <w:ind w:firstLine="709"/>
        <w:jc w:val="center"/>
        <w:rPr>
          <w:b/>
          <w:sz w:val="28"/>
          <w:szCs w:val="28"/>
        </w:rPr>
      </w:pPr>
    </w:p>
    <w:p w:rsidR="00BC2FD5" w:rsidRPr="000D4486" w:rsidRDefault="00BC2FD5" w:rsidP="00C7345E">
      <w:pPr>
        <w:ind w:firstLine="709"/>
        <w:jc w:val="center"/>
        <w:rPr>
          <w:b/>
          <w:sz w:val="28"/>
          <w:szCs w:val="28"/>
        </w:rPr>
      </w:pPr>
      <w:r w:rsidRPr="000D4486">
        <w:rPr>
          <w:b/>
          <w:sz w:val="28"/>
          <w:szCs w:val="28"/>
        </w:rPr>
        <w:t>Основные результаты анализа возможных последствий воздействия</w:t>
      </w:r>
      <w:r w:rsidR="000B4847">
        <w:rPr>
          <w:b/>
          <w:sz w:val="28"/>
          <w:szCs w:val="28"/>
        </w:rPr>
        <w:t xml:space="preserve"> </w:t>
      </w:r>
      <w:r w:rsidRPr="000D4486">
        <w:rPr>
          <w:b/>
          <w:sz w:val="28"/>
          <w:szCs w:val="28"/>
        </w:rPr>
        <w:t>современных средств поражения</w:t>
      </w:r>
    </w:p>
    <w:p w:rsidR="00A34F19" w:rsidRDefault="00A34F19" w:rsidP="00C7345E">
      <w:pPr>
        <w:ind w:firstLine="709"/>
        <w:jc w:val="both"/>
        <w:rPr>
          <w:sz w:val="28"/>
          <w:szCs w:val="28"/>
        </w:rPr>
      </w:pPr>
    </w:p>
    <w:p w:rsidR="00BC2FD5" w:rsidRPr="000D4486" w:rsidRDefault="00BC2FD5" w:rsidP="00C7345E">
      <w:pPr>
        <w:ind w:firstLine="709"/>
        <w:jc w:val="both"/>
        <w:rPr>
          <w:sz w:val="28"/>
          <w:szCs w:val="28"/>
        </w:rPr>
      </w:pPr>
      <w:r w:rsidRPr="000D4486">
        <w:rPr>
          <w:sz w:val="28"/>
          <w:szCs w:val="28"/>
        </w:rPr>
        <w:t>При развязывании военных действий противоборствующие стороны будут широко использовать различные современные средства поражения:</w:t>
      </w:r>
    </w:p>
    <w:p w:rsidR="00BC2FD5" w:rsidRPr="00AC0C64" w:rsidRDefault="00BC2FD5" w:rsidP="009647F2">
      <w:pPr>
        <w:pStyle w:val="ab"/>
        <w:numPr>
          <w:ilvl w:val="0"/>
          <w:numId w:val="4"/>
        </w:numPr>
        <w:tabs>
          <w:tab w:val="left" w:pos="0"/>
        </w:tabs>
        <w:spacing w:after="0" w:line="240" w:lineRule="auto"/>
        <w:ind w:left="0" w:firstLine="709"/>
        <w:jc w:val="both"/>
        <w:rPr>
          <w:rFonts w:ascii="Times New Roman" w:hAnsi="Times New Roman"/>
          <w:sz w:val="28"/>
          <w:szCs w:val="28"/>
        </w:rPr>
      </w:pPr>
      <w:r w:rsidRPr="00AC0C64">
        <w:rPr>
          <w:rFonts w:ascii="Times New Roman" w:hAnsi="Times New Roman"/>
          <w:sz w:val="28"/>
          <w:szCs w:val="28"/>
        </w:rPr>
        <w:t>оружие массового поражения (ядерное и термоядерное, химическое, биологическое);</w:t>
      </w:r>
    </w:p>
    <w:p w:rsidR="00BC2FD5" w:rsidRDefault="00BC2FD5" w:rsidP="009647F2">
      <w:pPr>
        <w:pStyle w:val="ab"/>
        <w:numPr>
          <w:ilvl w:val="0"/>
          <w:numId w:val="4"/>
        </w:numPr>
        <w:tabs>
          <w:tab w:val="left" w:pos="0"/>
        </w:tabs>
        <w:spacing w:after="0" w:line="240" w:lineRule="auto"/>
        <w:ind w:left="0" w:firstLine="709"/>
        <w:jc w:val="both"/>
        <w:rPr>
          <w:rFonts w:ascii="Times New Roman" w:hAnsi="Times New Roman"/>
          <w:sz w:val="28"/>
          <w:szCs w:val="28"/>
        </w:rPr>
      </w:pPr>
      <w:r w:rsidRPr="00AC0C64">
        <w:rPr>
          <w:rFonts w:ascii="Times New Roman" w:hAnsi="Times New Roman"/>
          <w:sz w:val="28"/>
          <w:szCs w:val="28"/>
        </w:rPr>
        <w:t>обычные виды оружия (осколочные, фугасные, кумулятивные, бетонобойные, зажигательные, боеприпасы объёмного взрыва, кассетные, высокоточные и другие).</w:t>
      </w:r>
    </w:p>
    <w:p w:rsidR="00AC0C64" w:rsidRPr="00AC0C64" w:rsidRDefault="00AC0C64" w:rsidP="00C7345E">
      <w:pPr>
        <w:tabs>
          <w:tab w:val="left" w:pos="993"/>
        </w:tabs>
        <w:ind w:firstLine="709"/>
        <w:jc w:val="both"/>
        <w:rPr>
          <w:sz w:val="28"/>
          <w:szCs w:val="28"/>
        </w:rPr>
      </w:pPr>
    </w:p>
    <w:p w:rsidR="00BC2FD5" w:rsidRDefault="00BC2FD5" w:rsidP="00A34F19">
      <w:pPr>
        <w:pStyle w:val="3"/>
        <w:numPr>
          <w:ilvl w:val="2"/>
          <w:numId w:val="5"/>
        </w:numPr>
        <w:spacing w:before="0" w:after="0"/>
        <w:ind w:left="0" w:firstLine="709"/>
        <w:jc w:val="center"/>
        <w:rPr>
          <w:rFonts w:ascii="Times New Roman" w:hAnsi="Times New Roman"/>
          <w:sz w:val="28"/>
          <w:szCs w:val="28"/>
        </w:rPr>
      </w:pPr>
      <w:bookmarkStart w:id="9" w:name="_Toc448304578"/>
      <w:bookmarkStart w:id="10" w:name="_Toc448319478"/>
      <w:bookmarkStart w:id="11" w:name="_Toc448323474"/>
      <w:bookmarkStart w:id="12" w:name="_Toc448349900"/>
      <w:bookmarkStart w:id="13" w:name="_Toc448350245"/>
      <w:bookmarkStart w:id="14" w:name="_Toc448350553"/>
      <w:bookmarkStart w:id="15" w:name="_Toc461187877"/>
      <w:r w:rsidRPr="000D4486">
        <w:rPr>
          <w:rFonts w:ascii="Times New Roman" w:hAnsi="Times New Roman"/>
          <w:sz w:val="28"/>
          <w:szCs w:val="28"/>
        </w:rPr>
        <w:t>Ядерное оружие и его поражающие факторы</w:t>
      </w:r>
      <w:bookmarkEnd w:id="9"/>
      <w:bookmarkEnd w:id="10"/>
      <w:bookmarkEnd w:id="11"/>
      <w:bookmarkEnd w:id="12"/>
      <w:bookmarkEnd w:id="13"/>
      <w:bookmarkEnd w:id="14"/>
      <w:bookmarkEnd w:id="15"/>
    </w:p>
    <w:p w:rsidR="00BD36D9" w:rsidRDefault="00BD36D9" w:rsidP="00C7345E">
      <w:pPr>
        <w:ind w:firstLine="709"/>
        <w:jc w:val="both"/>
        <w:rPr>
          <w:sz w:val="28"/>
          <w:szCs w:val="28"/>
        </w:rPr>
      </w:pPr>
    </w:p>
    <w:p w:rsidR="00BC2FD5" w:rsidRPr="000D4486" w:rsidRDefault="00BC2FD5" w:rsidP="009647F2">
      <w:pPr>
        <w:ind w:firstLine="709"/>
        <w:jc w:val="both"/>
        <w:rPr>
          <w:sz w:val="28"/>
          <w:szCs w:val="28"/>
        </w:rPr>
      </w:pPr>
      <w:r w:rsidRPr="000D4486">
        <w:rPr>
          <w:sz w:val="28"/>
          <w:szCs w:val="28"/>
        </w:rPr>
        <w:t>Ядерное оружие является наиболее мощным и может быть использовано для массового поражения людей, уничтожения или разрушения административных и промышленных центров, различных объектов, сооружений и техники. Основными поражающим</w:t>
      </w:r>
      <w:r w:rsidR="009165B5">
        <w:rPr>
          <w:sz w:val="28"/>
          <w:szCs w:val="28"/>
        </w:rPr>
        <w:t>и факторами ядерного взрыва</w:t>
      </w:r>
      <w:r w:rsidRPr="000D4486">
        <w:rPr>
          <w:sz w:val="28"/>
          <w:szCs w:val="28"/>
        </w:rPr>
        <w:t xml:space="preserve"> являются: световое излучение, про</w:t>
      </w:r>
      <w:r w:rsidRPr="000D4486">
        <w:rPr>
          <w:sz w:val="28"/>
          <w:szCs w:val="28"/>
        </w:rPr>
        <w:softHyphen/>
        <w:t xml:space="preserve">никающая радиация, ударная волна, радиоактивное заражение. </w:t>
      </w:r>
    </w:p>
    <w:p w:rsidR="00AC0C64" w:rsidRDefault="00AC0C64" w:rsidP="00A34F19">
      <w:pPr>
        <w:ind w:firstLine="709"/>
        <w:jc w:val="both"/>
        <w:rPr>
          <w:sz w:val="28"/>
          <w:szCs w:val="28"/>
        </w:rPr>
      </w:pPr>
      <w:r w:rsidRPr="00DA0E21">
        <w:rPr>
          <w:sz w:val="28"/>
          <w:szCs w:val="28"/>
        </w:rPr>
        <w:t xml:space="preserve">Расчёт возможной обстановки на территории </w:t>
      </w:r>
      <w:r>
        <w:rPr>
          <w:sz w:val="28"/>
          <w:szCs w:val="28"/>
        </w:rPr>
        <w:t>Кусинского</w:t>
      </w:r>
      <w:r w:rsidRPr="00DA0E21">
        <w:rPr>
          <w:sz w:val="28"/>
          <w:szCs w:val="28"/>
        </w:rPr>
        <w:t xml:space="preserve"> сельского поселения после нападения противника с применением оружия ма</w:t>
      </w:r>
      <w:r w:rsidR="009165B5">
        <w:rPr>
          <w:sz w:val="28"/>
          <w:szCs w:val="28"/>
        </w:rPr>
        <w:t>ссового поражения не п</w:t>
      </w:r>
      <w:r w:rsidR="00BD47A3">
        <w:rPr>
          <w:sz w:val="28"/>
          <w:szCs w:val="28"/>
        </w:rPr>
        <w:t>роводился,</w:t>
      </w:r>
      <w:r w:rsidR="009165B5">
        <w:rPr>
          <w:sz w:val="28"/>
          <w:szCs w:val="28"/>
        </w:rPr>
        <w:t xml:space="preserve"> </w:t>
      </w:r>
      <w:r w:rsidRPr="00DA0E21">
        <w:rPr>
          <w:sz w:val="28"/>
          <w:szCs w:val="28"/>
        </w:rPr>
        <w:t xml:space="preserve">так как </w:t>
      </w:r>
      <w:r w:rsidR="00BD47A3">
        <w:rPr>
          <w:sz w:val="28"/>
          <w:szCs w:val="28"/>
        </w:rPr>
        <w:t xml:space="preserve">применение на территории </w:t>
      </w:r>
      <w:r w:rsidRPr="00DA0E21">
        <w:rPr>
          <w:sz w:val="28"/>
          <w:szCs w:val="28"/>
        </w:rPr>
        <w:t>поселени</w:t>
      </w:r>
      <w:r w:rsidR="00BD47A3">
        <w:rPr>
          <w:sz w:val="28"/>
          <w:szCs w:val="28"/>
        </w:rPr>
        <w:t>я</w:t>
      </w:r>
      <w:r w:rsidRPr="00DA0E21">
        <w:rPr>
          <w:sz w:val="28"/>
          <w:szCs w:val="28"/>
        </w:rPr>
        <w:t xml:space="preserve"> и ближайших объектах, учитывая радиусы действия поражающих факторов </w:t>
      </w:r>
      <w:r w:rsidR="00BD47A3">
        <w:rPr>
          <w:sz w:val="28"/>
          <w:szCs w:val="28"/>
        </w:rPr>
        <w:t>ядерного взрыва</w:t>
      </w:r>
      <w:r w:rsidR="00B81871">
        <w:rPr>
          <w:sz w:val="28"/>
          <w:szCs w:val="28"/>
        </w:rPr>
        <w:t xml:space="preserve"> </w:t>
      </w:r>
      <w:r w:rsidR="00BD47A3">
        <w:rPr>
          <w:sz w:val="28"/>
          <w:szCs w:val="28"/>
        </w:rPr>
        <w:t>мало</w:t>
      </w:r>
      <w:r w:rsidR="000E7B3F">
        <w:rPr>
          <w:sz w:val="28"/>
          <w:szCs w:val="28"/>
        </w:rPr>
        <w:t>вероятно.</w:t>
      </w:r>
    </w:p>
    <w:p w:rsidR="00055FEA" w:rsidRPr="00BD47A3" w:rsidRDefault="00055FEA" w:rsidP="00013D14">
      <w:pPr>
        <w:rPr>
          <w:b/>
          <w:bCs/>
          <w:sz w:val="28"/>
          <w:szCs w:val="28"/>
        </w:rPr>
      </w:pPr>
      <w:bookmarkStart w:id="16" w:name="_Toc448304580"/>
      <w:bookmarkStart w:id="17" w:name="_Toc448319480"/>
      <w:bookmarkStart w:id="18" w:name="_Toc448323477"/>
      <w:bookmarkStart w:id="19" w:name="_Toc448349903"/>
      <w:bookmarkStart w:id="20" w:name="_Toc448350248"/>
      <w:bookmarkStart w:id="21" w:name="_Toc448350556"/>
    </w:p>
    <w:p w:rsidR="00DC2DF2" w:rsidRDefault="00BC2FD5" w:rsidP="00A34F19">
      <w:pPr>
        <w:pStyle w:val="3"/>
        <w:numPr>
          <w:ilvl w:val="2"/>
          <w:numId w:val="5"/>
        </w:numPr>
        <w:spacing w:before="0" w:after="0"/>
        <w:ind w:left="0" w:firstLine="709"/>
        <w:jc w:val="center"/>
        <w:rPr>
          <w:rFonts w:ascii="Times New Roman" w:hAnsi="Times New Roman"/>
          <w:sz w:val="28"/>
          <w:szCs w:val="28"/>
        </w:rPr>
      </w:pPr>
      <w:bookmarkStart w:id="22" w:name="_Toc461187878"/>
      <w:r w:rsidRPr="000D4486">
        <w:rPr>
          <w:rFonts w:ascii="Times New Roman" w:hAnsi="Times New Roman"/>
          <w:sz w:val="28"/>
          <w:szCs w:val="28"/>
        </w:rPr>
        <w:t>Возможная обстановка на территории после нападения противника с применением оружия массового поражения и обычных средств поражения</w:t>
      </w:r>
      <w:bookmarkEnd w:id="16"/>
      <w:bookmarkEnd w:id="17"/>
      <w:bookmarkEnd w:id="18"/>
      <w:bookmarkEnd w:id="19"/>
      <w:bookmarkEnd w:id="20"/>
      <w:bookmarkEnd w:id="21"/>
      <w:bookmarkEnd w:id="22"/>
    </w:p>
    <w:p w:rsidR="00BD36D9" w:rsidRPr="00BD36D9" w:rsidRDefault="00BD36D9" w:rsidP="00BD36D9"/>
    <w:p w:rsidR="00BC2FD5" w:rsidRPr="000D4486" w:rsidRDefault="00BC2FD5" w:rsidP="00C7345E">
      <w:pPr>
        <w:ind w:firstLine="709"/>
        <w:jc w:val="both"/>
        <w:rPr>
          <w:sz w:val="28"/>
          <w:szCs w:val="28"/>
        </w:rPr>
      </w:pPr>
      <w:r w:rsidRPr="000D4486">
        <w:rPr>
          <w:sz w:val="28"/>
          <w:szCs w:val="28"/>
        </w:rPr>
        <w:t xml:space="preserve">Так как </w:t>
      </w:r>
      <w:proofErr w:type="spellStart"/>
      <w:r w:rsidRPr="000D4486">
        <w:rPr>
          <w:sz w:val="28"/>
          <w:szCs w:val="28"/>
        </w:rPr>
        <w:t>Кусинское</w:t>
      </w:r>
      <w:proofErr w:type="spellEnd"/>
      <w:r w:rsidRPr="000D4486">
        <w:rPr>
          <w:sz w:val="28"/>
          <w:szCs w:val="28"/>
        </w:rPr>
        <w:t xml:space="preserve"> сельское поселение не является территорией, отнесённой к группе по гражданской обороне, и на его территории нет объектов, отнесённых к категориям по гражданской обороне, а также других объектов, имеющих важное оборонное значение, то массированное применения по нему противником оружия массового поражения и обычных средств поражения маловероятно. При расчёте возможной обстановки на территории Кусинского сельского поселения после нападения противника с применением оружия массового поражения учитывается только рад</w:t>
      </w:r>
      <w:r w:rsidR="000E7B3F">
        <w:rPr>
          <w:sz w:val="28"/>
          <w:szCs w:val="28"/>
        </w:rPr>
        <w:t>иоактивное заражение местности.</w:t>
      </w:r>
    </w:p>
    <w:p w:rsidR="0024654F" w:rsidRDefault="0024654F" w:rsidP="00013D14">
      <w:pPr>
        <w:rPr>
          <w:sz w:val="28"/>
          <w:szCs w:val="28"/>
        </w:rPr>
      </w:pPr>
      <w:bookmarkStart w:id="23" w:name="_Toc448304581"/>
      <w:bookmarkStart w:id="24" w:name="_Toc448319481"/>
      <w:bookmarkStart w:id="25" w:name="_Toc448323478"/>
      <w:bookmarkStart w:id="26" w:name="_Toc448349904"/>
      <w:bookmarkStart w:id="27" w:name="_Toc448350249"/>
      <w:bookmarkStart w:id="28" w:name="_Toc448350557"/>
    </w:p>
    <w:p w:rsidR="00BC2FD5" w:rsidRPr="000D4486" w:rsidRDefault="00BC2FD5" w:rsidP="00C7345E">
      <w:pPr>
        <w:pStyle w:val="3"/>
        <w:numPr>
          <w:ilvl w:val="2"/>
          <w:numId w:val="5"/>
        </w:numPr>
        <w:spacing w:before="0" w:after="0"/>
        <w:ind w:left="0" w:firstLine="709"/>
        <w:jc w:val="center"/>
        <w:rPr>
          <w:rFonts w:ascii="Times New Roman" w:hAnsi="Times New Roman"/>
          <w:b w:val="0"/>
          <w:sz w:val="28"/>
          <w:szCs w:val="28"/>
        </w:rPr>
      </w:pPr>
      <w:bookmarkStart w:id="29" w:name="_Toc461187879"/>
      <w:r w:rsidRPr="000D4486">
        <w:rPr>
          <w:rFonts w:ascii="Times New Roman" w:hAnsi="Times New Roman"/>
          <w:sz w:val="28"/>
          <w:szCs w:val="28"/>
        </w:rPr>
        <w:t>Основные результаты анализа возможных последствий воздействия чрезвычайных ситуаций техногенного характера</w:t>
      </w:r>
      <w:bookmarkEnd w:id="23"/>
      <w:bookmarkEnd w:id="24"/>
      <w:bookmarkEnd w:id="25"/>
      <w:bookmarkEnd w:id="26"/>
      <w:bookmarkEnd w:id="27"/>
      <w:bookmarkEnd w:id="28"/>
      <w:bookmarkEnd w:id="29"/>
    </w:p>
    <w:p w:rsidR="00C86A96" w:rsidRDefault="00C86A96" w:rsidP="00C7345E">
      <w:pPr>
        <w:ind w:firstLine="709"/>
        <w:jc w:val="center"/>
        <w:rPr>
          <w:b/>
          <w:sz w:val="28"/>
          <w:szCs w:val="28"/>
        </w:rPr>
      </w:pPr>
    </w:p>
    <w:p w:rsidR="00BC2FD5" w:rsidRDefault="00BC2FD5" w:rsidP="00C7345E">
      <w:pPr>
        <w:ind w:firstLine="709"/>
        <w:jc w:val="center"/>
        <w:rPr>
          <w:b/>
          <w:sz w:val="28"/>
          <w:szCs w:val="28"/>
        </w:rPr>
      </w:pPr>
      <w:r w:rsidRPr="000D4486">
        <w:rPr>
          <w:b/>
          <w:sz w:val="28"/>
          <w:szCs w:val="28"/>
        </w:rPr>
        <w:lastRenderedPageBreak/>
        <w:t>Общие положения</w:t>
      </w:r>
    </w:p>
    <w:p w:rsidR="008B5484" w:rsidRPr="000D4486" w:rsidRDefault="008B5484" w:rsidP="00C7345E">
      <w:pPr>
        <w:ind w:firstLine="709"/>
        <w:jc w:val="center"/>
        <w:rPr>
          <w:b/>
          <w:sz w:val="28"/>
          <w:szCs w:val="28"/>
        </w:rPr>
      </w:pPr>
    </w:p>
    <w:p w:rsidR="00BC2FD5" w:rsidRPr="000D4486" w:rsidRDefault="00BC2FD5" w:rsidP="00C7345E">
      <w:pPr>
        <w:ind w:firstLine="709"/>
        <w:jc w:val="both"/>
        <w:rPr>
          <w:sz w:val="28"/>
          <w:szCs w:val="28"/>
        </w:rPr>
      </w:pPr>
      <w:proofErr w:type="spellStart"/>
      <w:r w:rsidRPr="00B11155">
        <w:rPr>
          <w:sz w:val="28"/>
          <w:szCs w:val="28"/>
        </w:rPr>
        <w:t>Радиационно</w:t>
      </w:r>
      <w:proofErr w:type="spellEnd"/>
      <w:r w:rsidRPr="00B11155">
        <w:rPr>
          <w:sz w:val="28"/>
          <w:szCs w:val="28"/>
        </w:rPr>
        <w:t xml:space="preserve"> опасный объект </w:t>
      </w:r>
      <w:r w:rsidRPr="000D4486">
        <w:rPr>
          <w:sz w:val="28"/>
          <w:szCs w:val="28"/>
        </w:rPr>
        <w:t>– это объект, на котором перерабатывают или транспортируют радиоактивные вещества, при аварии или разрушении которого может произойти облучение или радиоактивное загрязнение людей, сельскохозяйственных животных, растений, радиоактивное загрязнение объектов экономики и природной среды.</w:t>
      </w:r>
    </w:p>
    <w:p w:rsidR="00BC2FD5" w:rsidRPr="00B11155" w:rsidRDefault="00BC2FD5" w:rsidP="00C7345E">
      <w:pPr>
        <w:ind w:firstLine="709"/>
        <w:rPr>
          <w:sz w:val="28"/>
          <w:szCs w:val="28"/>
        </w:rPr>
      </w:pPr>
      <w:r w:rsidRPr="00B11155">
        <w:rPr>
          <w:sz w:val="28"/>
          <w:szCs w:val="28"/>
        </w:rPr>
        <w:t xml:space="preserve">К </w:t>
      </w:r>
      <w:proofErr w:type="spellStart"/>
      <w:r w:rsidRPr="00B11155">
        <w:rPr>
          <w:sz w:val="28"/>
          <w:szCs w:val="28"/>
        </w:rPr>
        <w:t>радиационно</w:t>
      </w:r>
      <w:proofErr w:type="spellEnd"/>
      <w:r w:rsidRPr="00B11155">
        <w:rPr>
          <w:sz w:val="28"/>
          <w:szCs w:val="28"/>
        </w:rPr>
        <w:t xml:space="preserve"> опасным объектам относятся:</w:t>
      </w:r>
    </w:p>
    <w:p w:rsidR="00BC2FD5" w:rsidRPr="00C86A96" w:rsidRDefault="00BC2FD5" w:rsidP="00BD47A3">
      <w:pPr>
        <w:pStyle w:val="ab"/>
        <w:numPr>
          <w:ilvl w:val="0"/>
          <w:numId w:val="6"/>
        </w:numPr>
        <w:tabs>
          <w:tab w:val="left" w:pos="0"/>
        </w:tabs>
        <w:spacing w:after="0" w:line="240" w:lineRule="auto"/>
        <w:ind w:left="0" w:firstLine="709"/>
        <w:jc w:val="both"/>
        <w:rPr>
          <w:rFonts w:ascii="Times New Roman" w:hAnsi="Times New Roman"/>
          <w:sz w:val="28"/>
          <w:szCs w:val="28"/>
        </w:rPr>
      </w:pPr>
      <w:r w:rsidRPr="00C86A96">
        <w:rPr>
          <w:rFonts w:ascii="Times New Roman" w:hAnsi="Times New Roman"/>
          <w:sz w:val="28"/>
          <w:szCs w:val="28"/>
        </w:rPr>
        <w:t>предпр</w:t>
      </w:r>
      <w:r w:rsidR="00BD47A3">
        <w:rPr>
          <w:rFonts w:ascii="Times New Roman" w:hAnsi="Times New Roman"/>
          <w:sz w:val="28"/>
          <w:szCs w:val="28"/>
        </w:rPr>
        <w:t>иятия ядерного топливного цикла</w:t>
      </w:r>
      <w:r w:rsidRPr="00C86A96">
        <w:rPr>
          <w:rFonts w:ascii="Times New Roman" w:hAnsi="Times New Roman"/>
          <w:sz w:val="28"/>
          <w:szCs w:val="28"/>
        </w:rPr>
        <w:t>: урановой промышленности, радиохимической промышленности, места переработки и захоро</w:t>
      </w:r>
      <w:r w:rsidRPr="00C86A96">
        <w:rPr>
          <w:rFonts w:ascii="Times New Roman" w:hAnsi="Times New Roman"/>
          <w:sz w:val="28"/>
          <w:szCs w:val="28"/>
        </w:rPr>
        <w:softHyphen/>
        <w:t>нения радиоактивных отходов;</w:t>
      </w:r>
    </w:p>
    <w:p w:rsidR="00BC2FD5" w:rsidRPr="00C86A96" w:rsidRDefault="00BC2FD5" w:rsidP="00EE4295">
      <w:pPr>
        <w:pStyle w:val="ab"/>
        <w:numPr>
          <w:ilvl w:val="0"/>
          <w:numId w:val="6"/>
        </w:numPr>
        <w:spacing w:after="0" w:line="240" w:lineRule="auto"/>
        <w:ind w:left="0" w:firstLine="709"/>
        <w:jc w:val="both"/>
        <w:rPr>
          <w:rFonts w:ascii="Times New Roman" w:hAnsi="Times New Roman"/>
          <w:sz w:val="28"/>
          <w:szCs w:val="28"/>
        </w:rPr>
      </w:pPr>
      <w:r w:rsidRPr="00C86A96">
        <w:rPr>
          <w:rFonts w:ascii="Times New Roman" w:hAnsi="Times New Roman"/>
          <w:sz w:val="28"/>
          <w:szCs w:val="28"/>
        </w:rPr>
        <w:t>атомные станции: атомные электрические станции</w:t>
      </w:r>
      <w:r w:rsidR="00BD47A3">
        <w:rPr>
          <w:rFonts w:ascii="Times New Roman" w:hAnsi="Times New Roman"/>
          <w:sz w:val="28"/>
          <w:szCs w:val="28"/>
        </w:rPr>
        <w:t>, атомные теплоэлектроцентрали</w:t>
      </w:r>
      <w:r w:rsidRPr="00C86A96">
        <w:rPr>
          <w:rFonts w:ascii="Times New Roman" w:hAnsi="Times New Roman"/>
          <w:sz w:val="28"/>
          <w:szCs w:val="28"/>
        </w:rPr>
        <w:t>,</w:t>
      </w:r>
      <w:r w:rsidR="00BD47A3">
        <w:rPr>
          <w:rFonts w:ascii="Times New Roman" w:hAnsi="Times New Roman"/>
          <w:sz w:val="28"/>
          <w:szCs w:val="28"/>
        </w:rPr>
        <w:t xml:space="preserve"> атомные станции теплоснабжения</w:t>
      </w:r>
      <w:r w:rsidRPr="00C86A96">
        <w:rPr>
          <w:rFonts w:ascii="Times New Roman" w:hAnsi="Times New Roman"/>
          <w:sz w:val="28"/>
          <w:szCs w:val="28"/>
        </w:rPr>
        <w:t>;</w:t>
      </w:r>
    </w:p>
    <w:p w:rsidR="00BC2FD5" w:rsidRPr="00C86A96" w:rsidRDefault="00BC2FD5" w:rsidP="00EE4295">
      <w:pPr>
        <w:pStyle w:val="ab"/>
        <w:numPr>
          <w:ilvl w:val="0"/>
          <w:numId w:val="6"/>
        </w:numPr>
        <w:spacing w:after="0" w:line="240" w:lineRule="auto"/>
        <w:ind w:left="0" w:firstLine="709"/>
        <w:jc w:val="both"/>
        <w:rPr>
          <w:rFonts w:ascii="Times New Roman" w:hAnsi="Times New Roman"/>
          <w:sz w:val="28"/>
          <w:szCs w:val="28"/>
        </w:rPr>
      </w:pPr>
      <w:r w:rsidRPr="00C86A96">
        <w:rPr>
          <w:rFonts w:ascii="Times New Roman" w:hAnsi="Times New Roman"/>
          <w:sz w:val="28"/>
          <w:szCs w:val="28"/>
        </w:rPr>
        <w:t>объекты с ядерными энергетическими установками</w:t>
      </w:r>
      <w:r w:rsidR="00BD47A3">
        <w:rPr>
          <w:rFonts w:ascii="Times New Roman" w:hAnsi="Times New Roman"/>
          <w:sz w:val="28"/>
          <w:szCs w:val="28"/>
        </w:rPr>
        <w:t>: корабельными, космическими</w:t>
      </w:r>
      <w:r w:rsidRPr="00C86A96">
        <w:rPr>
          <w:rFonts w:ascii="Times New Roman" w:hAnsi="Times New Roman"/>
          <w:sz w:val="28"/>
          <w:szCs w:val="28"/>
        </w:rPr>
        <w:t>, войсковыми атомными электростанциями;</w:t>
      </w:r>
    </w:p>
    <w:p w:rsidR="007C2DE0" w:rsidRPr="0024654F" w:rsidRDefault="00BC2FD5" w:rsidP="00EE4295">
      <w:pPr>
        <w:pStyle w:val="ab"/>
        <w:numPr>
          <w:ilvl w:val="0"/>
          <w:numId w:val="6"/>
        </w:numPr>
        <w:spacing w:after="0" w:line="240" w:lineRule="auto"/>
        <w:ind w:left="0" w:firstLine="709"/>
        <w:jc w:val="both"/>
        <w:rPr>
          <w:rFonts w:ascii="Times New Roman" w:hAnsi="Times New Roman"/>
          <w:sz w:val="28"/>
          <w:szCs w:val="28"/>
        </w:rPr>
      </w:pPr>
      <w:r w:rsidRPr="00C86A96">
        <w:rPr>
          <w:rFonts w:ascii="Times New Roman" w:hAnsi="Times New Roman"/>
          <w:sz w:val="28"/>
          <w:szCs w:val="28"/>
        </w:rPr>
        <w:t>ядерные боеприпасы</w:t>
      </w:r>
      <w:r w:rsidR="000E7B3F">
        <w:rPr>
          <w:rFonts w:ascii="Times New Roman" w:hAnsi="Times New Roman"/>
          <w:sz w:val="28"/>
          <w:szCs w:val="28"/>
        </w:rPr>
        <w:t xml:space="preserve"> и склады для их хранения.</w:t>
      </w:r>
    </w:p>
    <w:p w:rsidR="00BC2FD5" w:rsidRDefault="00BC2FD5" w:rsidP="00EE4295">
      <w:pPr>
        <w:ind w:firstLine="709"/>
        <w:jc w:val="both"/>
        <w:rPr>
          <w:sz w:val="28"/>
          <w:szCs w:val="28"/>
        </w:rPr>
      </w:pPr>
      <w:r w:rsidRPr="00B11155">
        <w:rPr>
          <w:sz w:val="28"/>
          <w:szCs w:val="28"/>
        </w:rPr>
        <w:t>Химически опасный объект</w:t>
      </w:r>
      <w:r w:rsidRPr="000D4486">
        <w:rPr>
          <w:sz w:val="28"/>
          <w:szCs w:val="28"/>
        </w:rPr>
        <w:t xml:space="preserve"> –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 (ГОСТ Р 22.0.05-94). </w:t>
      </w:r>
    </w:p>
    <w:p w:rsidR="00EE4295" w:rsidRPr="000D4486" w:rsidRDefault="00EE4295" w:rsidP="00C7345E">
      <w:pPr>
        <w:ind w:firstLine="709"/>
        <w:jc w:val="both"/>
        <w:rPr>
          <w:sz w:val="28"/>
          <w:szCs w:val="28"/>
        </w:rPr>
      </w:pPr>
    </w:p>
    <w:p w:rsidR="00BC2FD5" w:rsidRPr="00EE4295" w:rsidRDefault="00BC2FD5" w:rsidP="00EE4295">
      <w:pPr>
        <w:jc w:val="center"/>
        <w:rPr>
          <w:b/>
          <w:sz w:val="28"/>
          <w:szCs w:val="28"/>
        </w:rPr>
      </w:pPr>
      <w:bookmarkStart w:id="30" w:name="_Toc448304582"/>
      <w:bookmarkStart w:id="31" w:name="_Toc448319482"/>
      <w:bookmarkStart w:id="32" w:name="_Toc448323479"/>
      <w:bookmarkStart w:id="33" w:name="_Toc448349905"/>
      <w:bookmarkStart w:id="34" w:name="_Toc448350250"/>
      <w:bookmarkStart w:id="35" w:name="_Toc448350558"/>
      <w:r w:rsidRPr="00EE4295">
        <w:rPr>
          <w:b/>
          <w:sz w:val="28"/>
          <w:szCs w:val="28"/>
        </w:rPr>
        <w:t>Анализ возможных последствий аварий на радиационно-опасных объектах</w:t>
      </w:r>
      <w:bookmarkEnd w:id="30"/>
      <w:bookmarkEnd w:id="31"/>
      <w:bookmarkEnd w:id="32"/>
      <w:bookmarkEnd w:id="33"/>
      <w:bookmarkEnd w:id="34"/>
      <w:bookmarkEnd w:id="35"/>
    </w:p>
    <w:p w:rsidR="00BD36D9" w:rsidRDefault="00BD36D9" w:rsidP="00C7345E">
      <w:pPr>
        <w:ind w:firstLine="709"/>
        <w:jc w:val="both"/>
        <w:rPr>
          <w:sz w:val="28"/>
          <w:szCs w:val="28"/>
        </w:rPr>
      </w:pPr>
    </w:p>
    <w:p w:rsidR="00EE4295" w:rsidRDefault="007C2DE0" w:rsidP="00B6088F">
      <w:pPr>
        <w:ind w:firstLine="709"/>
        <w:jc w:val="both"/>
        <w:rPr>
          <w:sz w:val="28"/>
          <w:szCs w:val="28"/>
        </w:rPr>
      </w:pPr>
      <w:r w:rsidRPr="00D277DD">
        <w:rPr>
          <w:sz w:val="28"/>
          <w:szCs w:val="28"/>
        </w:rPr>
        <w:t>Ленинградская</w:t>
      </w:r>
      <w:r w:rsidR="00156A5D">
        <w:rPr>
          <w:sz w:val="28"/>
          <w:szCs w:val="28"/>
        </w:rPr>
        <w:t xml:space="preserve"> </w:t>
      </w:r>
      <w:r w:rsidRPr="00D277DD">
        <w:rPr>
          <w:sz w:val="28"/>
          <w:szCs w:val="28"/>
        </w:rPr>
        <w:t xml:space="preserve">АЭС </w:t>
      </w:r>
      <w:r w:rsidRPr="00D277DD">
        <w:rPr>
          <w:sz w:val="28"/>
          <w:szCs w:val="28"/>
          <w:shd w:val="clear" w:color="auto" w:fill="FFFFFF"/>
        </w:rPr>
        <w:t xml:space="preserve">расположена в Ленинградской области, в </w:t>
      </w:r>
      <w:smartTag w:uri="urn:schemas-microsoft-com:office:smarttags" w:element="metricconverter">
        <w:smartTagPr>
          <w:attr w:name="ProductID" w:val="35 км"/>
        </w:smartTagPr>
        <w:r w:rsidRPr="00D277DD">
          <w:rPr>
            <w:sz w:val="28"/>
            <w:szCs w:val="28"/>
            <w:shd w:val="clear" w:color="auto" w:fill="FFFFFF"/>
          </w:rPr>
          <w:t>35</w:t>
        </w:r>
        <w:r w:rsidR="00156A5D">
          <w:rPr>
            <w:sz w:val="28"/>
            <w:szCs w:val="28"/>
            <w:shd w:val="clear" w:color="auto" w:fill="FFFFFF"/>
          </w:rPr>
          <w:t xml:space="preserve"> </w:t>
        </w:r>
        <w:r w:rsidRPr="00D277DD">
          <w:rPr>
            <w:sz w:val="28"/>
            <w:szCs w:val="28"/>
            <w:shd w:val="clear" w:color="auto" w:fill="FFFFFF"/>
          </w:rPr>
          <w:t>км</w:t>
        </w:r>
      </w:smartTag>
      <w:r w:rsidRPr="00D277DD">
        <w:rPr>
          <w:sz w:val="28"/>
          <w:szCs w:val="28"/>
          <w:shd w:val="clear" w:color="auto" w:fill="FFFFFF"/>
        </w:rPr>
        <w:t xml:space="preserve"> западнее </w:t>
      </w:r>
      <w:r w:rsidRPr="00D277DD">
        <w:rPr>
          <w:sz w:val="28"/>
          <w:szCs w:val="28"/>
        </w:rPr>
        <w:t>границы</w:t>
      </w:r>
      <w:r w:rsidR="00156A5D">
        <w:rPr>
          <w:sz w:val="28"/>
          <w:szCs w:val="28"/>
        </w:rPr>
        <w:t xml:space="preserve"> </w:t>
      </w:r>
      <w:hyperlink r:id="rId8" w:tooltip="Санкт-Петербург" w:history="1">
        <w:r w:rsidRPr="00D277DD">
          <w:rPr>
            <w:sz w:val="28"/>
            <w:szCs w:val="28"/>
          </w:rPr>
          <w:t>Санкт-Петербурга</w:t>
        </w:r>
      </w:hyperlink>
      <w:r w:rsidR="00156A5D">
        <w:rPr>
          <w:sz w:val="28"/>
          <w:szCs w:val="28"/>
        </w:rPr>
        <w:t xml:space="preserve"> </w:t>
      </w:r>
      <w:r w:rsidRPr="00D277DD">
        <w:rPr>
          <w:sz w:val="28"/>
          <w:szCs w:val="28"/>
        </w:rPr>
        <w:t xml:space="preserve">и в </w:t>
      </w:r>
      <w:smartTag w:uri="urn:schemas-microsoft-com:office:smarttags" w:element="metricconverter">
        <w:smartTagPr>
          <w:attr w:name="ProductID" w:val="70 км"/>
        </w:smartTagPr>
        <w:r w:rsidRPr="00D277DD">
          <w:rPr>
            <w:sz w:val="28"/>
            <w:szCs w:val="28"/>
          </w:rPr>
          <w:t>70</w:t>
        </w:r>
        <w:r w:rsidR="00156A5D">
          <w:rPr>
            <w:sz w:val="28"/>
            <w:szCs w:val="28"/>
          </w:rPr>
          <w:t xml:space="preserve"> </w:t>
        </w:r>
        <w:r w:rsidRPr="00D277DD">
          <w:rPr>
            <w:sz w:val="28"/>
            <w:szCs w:val="28"/>
          </w:rPr>
          <w:t>км</w:t>
        </w:r>
      </w:smartTag>
      <w:r w:rsidRPr="00D277DD">
        <w:rPr>
          <w:sz w:val="28"/>
          <w:szCs w:val="28"/>
        </w:rPr>
        <w:t xml:space="preserve"> от его исторического центра, на побережье </w:t>
      </w:r>
      <w:hyperlink r:id="rId9" w:tooltip="Финский залив" w:history="1">
        <w:r w:rsidRPr="00D277DD">
          <w:rPr>
            <w:sz w:val="28"/>
            <w:szCs w:val="28"/>
          </w:rPr>
          <w:t>Финского залива</w:t>
        </w:r>
      </w:hyperlink>
      <w:r w:rsidR="00156A5D">
        <w:rPr>
          <w:sz w:val="28"/>
          <w:szCs w:val="28"/>
        </w:rPr>
        <w:t xml:space="preserve"> </w:t>
      </w:r>
      <w:r w:rsidRPr="00D277DD">
        <w:rPr>
          <w:sz w:val="28"/>
          <w:szCs w:val="28"/>
        </w:rPr>
        <w:t>Балтийского моря в городе</w:t>
      </w:r>
      <w:r w:rsidR="00156A5D">
        <w:rPr>
          <w:sz w:val="28"/>
          <w:szCs w:val="28"/>
        </w:rPr>
        <w:t xml:space="preserve"> </w:t>
      </w:r>
      <w:hyperlink r:id="rId10" w:tooltip="Сосновый Бор (город)" w:history="1">
        <w:r w:rsidRPr="00D277DD">
          <w:rPr>
            <w:sz w:val="28"/>
            <w:szCs w:val="28"/>
          </w:rPr>
          <w:t>Сосновый Бор</w:t>
        </w:r>
      </w:hyperlink>
      <w:r w:rsidRPr="00D277DD">
        <w:rPr>
          <w:sz w:val="28"/>
          <w:szCs w:val="28"/>
        </w:rPr>
        <w:t xml:space="preserve">. </w:t>
      </w:r>
      <w:proofErr w:type="spellStart"/>
      <w:r w:rsidR="00BC2FD5" w:rsidRPr="00D277DD">
        <w:rPr>
          <w:sz w:val="28"/>
          <w:szCs w:val="28"/>
        </w:rPr>
        <w:t>Кусинское</w:t>
      </w:r>
      <w:proofErr w:type="spellEnd"/>
      <w:r w:rsidR="00BC2FD5" w:rsidRPr="00D277DD">
        <w:rPr>
          <w:sz w:val="28"/>
          <w:szCs w:val="28"/>
        </w:rPr>
        <w:t xml:space="preserve"> сельское поселение расположено в </w:t>
      </w:r>
      <w:smartTag w:uri="urn:schemas-microsoft-com:office:smarttags" w:element="metricconverter">
        <w:smartTagPr>
          <w:attr w:name="ProductID" w:val="240 км"/>
        </w:smartTagPr>
        <w:r w:rsidR="00BC2FD5" w:rsidRPr="00D277DD">
          <w:rPr>
            <w:sz w:val="28"/>
            <w:szCs w:val="28"/>
          </w:rPr>
          <w:t>240 км</w:t>
        </w:r>
      </w:smartTag>
      <w:r w:rsidR="00BC2FD5" w:rsidRPr="00D277DD">
        <w:rPr>
          <w:sz w:val="28"/>
          <w:szCs w:val="28"/>
        </w:rPr>
        <w:t xml:space="preserve"> от Ленинградской АЭС за пределами </w:t>
      </w:r>
      <w:smartTag w:uri="urn:schemas-microsoft-com:office:smarttags" w:element="metricconverter">
        <w:smartTagPr>
          <w:attr w:name="ProductID" w:val="30 км"/>
        </w:smartTagPr>
        <w:r w:rsidR="00BC2FD5" w:rsidRPr="00D277DD">
          <w:rPr>
            <w:sz w:val="28"/>
            <w:szCs w:val="28"/>
          </w:rPr>
          <w:t>30 км</w:t>
        </w:r>
      </w:smartTag>
      <w:r w:rsidR="00BC2FD5" w:rsidRPr="00D277DD">
        <w:rPr>
          <w:sz w:val="28"/>
          <w:szCs w:val="28"/>
        </w:rPr>
        <w:t xml:space="preserve"> зоны наблюдения, поэтому в данном </w:t>
      </w:r>
      <w:r w:rsidR="00B81871">
        <w:rPr>
          <w:sz w:val="28"/>
          <w:szCs w:val="28"/>
        </w:rPr>
        <w:t>разделе</w:t>
      </w:r>
      <w:r w:rsidR="00BC2FD5" w:rsidRPr="00D277DD">
        <w:rPr>
          <w:sz w:val="28"/>
          <w:szCs w:val="28"/>
        </w:rPr>
        <w:t xml:space="preserve"> анализ возможных последствий аварий на АЭС не рассмат</w:t>
      </w:r>
      <w:r w:rsidR="00D277DD">
        <w:rPr>
          <w:sz w:val="28"/>
          <w:szCs w:val="28"/>
        </w:rPr>
        <w:t>ривается.</w:t>
      </w:r>
      <w:bookmarkStart w:id="36" w:name="_Toc448304583"/>
      <w:bookmarkStart w:id="37" w:name="_Toc448319483"/>
      <w:bookmarkStart w:id="38" w:name="_Toc448323480"/>
      <w:bookmarkStart w:id="39" w:name="_Toc448349906"/>
      <w:bookmarkStart w:id="40" w:name="_Toc448350251"/>
      <w:bookmarkStart w:id="41" w:name="_Toc448350559"/>
    </w:p>
    <w:p w:rsidR="00EE4295" w:rsidRDefault="00EE4295" w:rsidP="00B6088F">
      <w:pPr>
        <w:ind w:firstLine="709"/>
        <w:jc w:val="both"/>
        <w:rPr>
          <w:sz w:val="28"/>
          <w:szCs w:val="28"/>
        </w:rPr>
      </w:pPr>
    </w:p>
    <w:p w:rsidR="00BC2FD5" w:rsidRPr="00EE4295" w:rsidRDefault="00BC2FD5" w:rsidP="00B6088F">
      <w:pPr>
        <w:jc w:val="center"/>
        <w:rPr>
          <w:b/>
          <w:sz w:val="28"/>
          <w:szCs w:val="28"/>
        </w:rPr>
      </w:pPr>
      <w:r w:rsidRPr="00EE4295">
        <w:rPr>
          <w:b/>
          <w:sz w:val="28"/>
          <w:szCs w:val="28"/>
        </w:rPr>
        <w:t>Анализ возможных последствий аварий на объектах с АХОВ</w:t>
      </w:r>
      <w:bookmarkEnd w:id="36"/>
      <w:bookmarkEnd w:id="37"/>
      <w:bookmarkEnd w:id="38"/>
      <w:bookmarkEnd w:id="39"/>
      <w:bookmarkEnd w:id="40"/>
      <w:bookmarkEnd w:id="41"/>
    </w:p>
    <w:p w:rsidR="00BD36D9" w:rsidRDefault="00BD36D9" w:rsidP="00B6088F">
      <w:pPr>
        <w:ind w:firstLine="709"/>
        <w:jc w:val="both"/>
        <w:rPr>
          <w:sz w:val="28"/>
          <w:szCs w:val="28"/>
        </w:rPr>
      </w:pPr>
    </w:p>
    <w:p w:rsidR="00BC2FD5" w:rsidRDefault="00BC2FD5" w:rsidP="00B6088F">
      <w:pPr>
        <w:ind w:firstLine="709"/>
        <w:jc w:val="both"/>
        <w:rPr>
          <w:sz w:val="28"/>
          <w:szCs w:val="28"/>
        </w:rPr>
      </w:pPr>
      <w:r w:rsidRPr="000D4486">
        <w:rPr>
          <w:sz w:val="28"/>
          <w:szCs w:val="28"/>
        </w:rPr>
        <w:t xml:space="preserve">Согласно исходным данным </w:t>
      </w:r>
      <w:r w:rsidR="007A030A" w:rsidRPr="00DA0E21">
        <w:rPr>
          <w:sz w:val="28"/>
          <w:szCs w:val="28"/>
        </w:rPr>
        <w:t xml:space="preserve">Главного управления </w:t>
      </w:r>
      <w:r w:rsidRPr="000D4486">
        <w:rPr>
          <w:sz w:val="28"/>
          <w:szCs w:val="28"/>
        </w:rPr>
        <w:t xml:space="preserve">МЧС России по Ленинградской области от </w:t>
      </w:r>
      <w:smartTag w:uri="urn:schemas-microsoft-com:office:smarttags" w:element="date">
        <w:smartTagPr>
          <w:attr w:name="Year" w:val="2015"/>
          <w:attr w:name="Day" w:val="28"/>
          <w:attr w:name="Month" w:val="04"/>
          <w:attr w:name="ls" w:val="trans"/>
        </w:smartTagPr>
        <w:r w:rsidRPr="000D4486">
          <w:rPr>
            <w:sz w:val="28"/>
            <w:szCs w:val="28"/>
          </w:rPr>
          <w:t>28.04.2015</w:t>
        </w:r>
      </w:smartTag>
      <w:r w:rsidRPr="000D4486">
        <w:rPr>
          <w:sz w:val="28"/>
          <w:szCs w:val="28"/>
        </w:rPr>
        <w:t xml:space="preserve"> № 3865-</w:t>
      </w:r>
      <w:smartTag w:uri="urn:schemas-microsoft-com:office:smarttags" w:element="date">
        <w:smartTagPr>
          <w:attr w:name="Year" w:val="12"/>
          <w:attr w:name="Day" w:val="2"/>
          <w:attr w:name="Month" w:val="5"/>
          <w:attr w:name="ls" w:val="trans"/>
        </w:smartTagPr>
        <w:r w:rsidRPr="000D4486">
          <w:rPr>
            <w:sz w:val="28"/>
            <w:szCs w:val="28"/>
          </w:rPr>
          <w:t>2-5-12</w:t>
        </w:r>
      </w:smartTag>
      <w:r w:rsidRPr="000D4486">
        <w:rPr>
          <w:sz w:val="28"/>
          <w:szCs w:val="28"/>
        </w:rPr>
        <w:t xml:space="preserve"> на территории Кусинского сельского поселения и в непосредственной близости от него химически опасных объектов нет.</w:t>
      </w:r>
    </w:p>
    <w:p w:rsidR="00B6088F" w:rsidRPr="000D4486" w:rsidRDefault="00B6088F" w:rsidP="00B6088F">
      <w:pPr>
        <w:ind w:firstLine="709"/>
        <w:jc w:val="both"/>
        <w:rPr>
          <w:sz w:val="28"/>
          <w:szCs w:val="28"/>
        </w:rPr>
      </w:pPr>
    </w:p>
    <w:p w:rsidR="00BC2FD5" w:rsidRPr="000D4486" w:rsidRDefault="003A2E18" w:rsidP="00B6088F">
      <w:pPr>
        <w:pStyle w:val="3"/>
        <w:spacing w:before="0" w:after="0"/>
        <w:ind w:firstLine="709"/>
        <w:jc w:val="center"/>
        <w:rPr>
          <w:rFonts w:ascii="Times New Roman" w:hAnsi="Times New Roman"/>
          <w:b w:val="0"/>
          <w:sz w:val="28"/>
          <w:szCs w:val="28"/>
        </w:rPr>
      </w:pPr>
      <w:bookmarkStart w:id="42" w:name="_Toc448304584"/>
      <w:bookmarkStart w:id="43" w:name="_Toc448319484"/>
      <w:bookmarkStart w:id="44" w:name="_Toc448323481"/>
      <w:bookmarkStart w:id="45" w:name="_Toc448349907"/>
      <w:bookmarkStart w:id="46" w:name="_Toc448350252"/>
      <w:bookmarkStart w:id="47" w:name="_Toc448350560"/>
      <w:bookmarkStart w:id="48" w:name="_Toc461187880"/>
      <w:r w:rsidRPr="000D4486">
        <w:rPr>
          <w:rFonts w:ascii="Times New Roman" w:hAnsi="Times New Roman"/>
          <w:sz w:val="28"/>
          <w:szCs w:val="28"/>
        </w:rPr>
        <w:t>1</w:t>
      </w:r>
      <w:r w:rsidR="00EE4295">
        <w:rPr>
          <w:rFonts w:ascii="Times New Roman" w:hAnsi="Times New Roman"/>
          <w:sz w:val="28"/>
          <w:szCs w:val="28"/>
        </w:rPr>
        <w:t>.1.4</w:t>
      </w:r>
      <w:r w:rsidR="000D4486">
        <w:rPr>
          <w:rFonts w:ascii="Times New Roman" w:hAnsi="Times New Roman"/>
          <w:sz w:val="28"/>
          <w:szCs w:val="28"/>
        </w:rPr>
        <w:t>.</w:t>
      </w:r>
      <w:r w:rsidR="00AA3663">
        <w:rPr>
          <w:rFonts w:ascii="Times New Roman" w:hAnsi="Times New Roman"/>
          <w:sz w:val="28"/>
          <w:szCs w:val="28"/>
        </w:rPr>
        <w:t xml:space="preserve"> </w:t>
      </w:r>
      <w:r w:rsidR="00BC2FD5" w:rsidRPr="000D4486">
        <w:rPr>
          <w:rFonts w:ascii="Times New Roman" w:hAnsi="Times New Roman"/>
          <w:sz w:val="28"/>
          <w:szCs w:val="28"/>
        </w:rPr>
        <w:t xml:space="preserve">Анализ возможных последствий аварий в случае разрушения ёмкостей </w:t>
      </w:r>
      <w:r w:rsidR="00BC2FD5" w:rsidRPr="00BD1B9B">
        <w:rPr>
          <w:rFonts w:ascii="Times New Roman" w:hAnsi="Times New Roman"/>
          <w:sz w:val="28"/>
          <w:szCs w:val="28"/>
        </w:rPr>
        <w:t>с АХОВ, ЛВЖ и СУГ</w:t>
      </w:r>
      <w:r w:rsidR="00BC2FD5" w:rsidRPr="000D4486">
        <w:rPr>
          <w:rFonts w:ascii="Times New Roman" w:hAnsi="Times New Roman"/>
          <w:sz w:val="28"/>
          <w:szCs w:val="28"/>
        </w:rPr>
        <w:t xml:space="preserve"> на транспортных коммуникациях</w:t>
      </w:r>
      <w:bookmarkEnd w:id="42"/>
      <w:bookmarkEnd w:id="43"/>
      <w:bookmarkEnd w:id="44"/>
      <w:bookmarkEnd w:id="45"/>
      <w:bookmarkEnd w:id="46"/>
      <w:bookmarkEnd w:id="47"/>
      <w:bookmarkEnd w:id="48"/>
    </w:p>
    <w:p w:rsidR="00BD36D9" w:rsidRDefault="00BD36D9" w:rsidP="00B6088F">
      <w:pPr>
        <w:ind w:firstLine="709"/>
        <w:jc w:val="both"/>
        <w:rPr>
          <w:sz w:val="28"/>
          <w:szCs w:val="28"/>
        </w:rPr>
      </w:pPr>
      <w:bookmarkStart w:id="49" w:name="_Toc448349908"/>
      <w:bookmarkStart w:id="50" w:name="_Toc448350253"/>
      <w:bookmarkStart w:id="51" w:name="_Toc448350561"/>
      <w:bookmarkStart w:id="52" w:name="_Toc453051808"/>
      <w:bookmarkStart w:id="53" w:name="_Toc457421086"/>
      <w:bookmarkStart w:id="54" w:name="_Toc448304585"/>
      <w:bookmarkStart w:id="55" w:name="_Toc448305035"/>
      <w:bookmarkStart w:id="56" w:name="_Toc448319485"/>
    </w:p>
    <w:p w:rsidR="00BC2FD5" w:rsidRPr="000D4486" w:rsidRDefault="007A030A" w:rsidP="0061538D">
      <w:pPr>
        <w:ind w:firstLine="709"/>
        <w:jc w:val="both"/>
        <w:rPr>
          <w:sz w:val="28"/>
          <w:szCs w:val="28"/>
        </w:rPr>
      </w:pPr>
      <w:r w:rsidRPr="00DA0E21">
        <w:rPr>
          <w:sz w:val="28"/>
          <w:szCs w:val="28"/>
        </w:rPr>
        <w:t xml:space="preserve">Оценка риска от возможных ЧС на транспортных коммуникациях проведена по укрупнённым показателям применительно к железнодорожному и автомобильному транспорту, перевозящему взрывоопасные (бензин, </w:t>
      </w:r>
      <w:r w:rsidR="00FA6D9E">
        <w:rPr>
          <w:sz w:val="28"/>
          <w:szCs w:val="28"/>
        </w:rPr>
        <w:t>СУГ</w:t>
      </w:r>
      <w:r w:rsidRPr="00DA0E21">
        <w:rPr>
          <w:sz w:val="28"/>
          <w:szCs w:val="28"/>
        </w:rPr>
        <w:t xml:space="preserve">) и химически опасные вещества. </w:t>
      </w:r>
      <w:bookmarkEnd w:id="49"/>
      <w:bookmarkEnd w:id="50"/>
      <w:bookmarkEnd w:id="51"/>
      <w:bookmarkEnd w:id="52"/>
      <w:bookmarkEnd w:id="53"/>
      <w:bookmarkEnd w:id="54"/>
      <w:bookmarkEnd w:id="55"/>
      <w:bookmarkEnd w:id="56"/>
    </w:p>
    <w:p w:rsidR="007A030A" w:rsidRPr="00DA0E21" w:rsidRDefault="007A030A" w:rsidP="00C7345E">
      <w:pPr>
        <w:ind w:firstLine="709"/>
        <w:jc w:val="both"/>
        <w:rPr>
          <w:sz w:val="28"/>
          <w:szCs w:val="28"/>
        </w:rPr>
      </w:pPr>
      <w:r w:rsidRPr="00DA0E21">
        <w:rPr>
          <w:sz w:val="28"/>
          <w:szCs w:val="28"/>
        </w:rPr>
        <w:lastRenderedPageBreak/>
        <w:t xml:space="preserve">По статистическим данным </w:t>
      </w:r>
      <w:r w:rsidR="00AA3663">
        <w:rPr>
          <w:sz w:val="28"/>
          <w:szCs w:val="28"/>
        </w:rPr>
        <w:t>железнодорожным</w:t>
      </w:r>
      <w:r w:rsidRPr="00DA0E21">
        <w:rPr>
          <w:sz w:val="28"/>
          <w:szCs w:val="28"/>
        </w:rPr>
        <w:t xml:space="preserve"> транспортом перевозится 40</w:t>
      </w:r>
      <w:r w:rsidR="00AA3663">
        <w:rPr>
          <w:sz w:val="28"/>
          <w:szCs w:val="28"/>
        </w:rPr>
        <w:t xml:space="preserve"> </w:t>
      </w:r>
      <w:r w:rsidRPr="00DA0E21">
        <w:rPr>
          <w:sz w:val="28"/>
          <w:szCs w:val="28"/>
        </w:rPr>
        <w:t>%, а автотранспортом – 60</w:t>
      </w:r>
      <w:r w:rsidR="00AA3663">
        <w:rPr>
          <w:sz w:val="28"/>
          <w:szCs w:val="28"/>
        </w:rPr>
        <w:t xml:space="preserve"> </w:t>
      </w:r>
      <w:r w:rsidRPr="00DA0E21">
        <w:rPr>
          <w:sz w:val="28"/>
          <w:szCs w:val="28"/>
        </w:rPr>
        <w:t xml:space="preserve">% опасных грузов, среднее расстояние перевозок для бензовозов составляет </w:t>
      </w:r>
      <w:smartTag w:uri="urn:schemas-microsoft-com:office:smarttags" w:element="metricconverter">
        <w:smartTagPr>
          <w:attr w:name="ProductID" w:val="45 км"/>
        </w:smartTagPr>
        <w:r w:rsidRPr="00DA0E21">
          <w:rPr>
            <w:sz w:val="28"/>
            <w:szCs w:val="28"/>
          </w:rPr>
          <w:t>45 км</w:t>
        </w:r>
      </w:smartTag>
      <w:r w:rsidRPr="00DA0E21">
        <w:rPr>
          <w:sz w:val="28"/>
          <w:szCs w:val="28"/>
        </w:rPr>
        <w:t xml:space="preserve">, а для грузовиков с химическими веществами – </w:t>
      </w:r>
      <w:smartTag w:uri="urn:schemas-microsoft-com:office:smarttags" w:element="metricconverter">
        <w:smartTagPr>
          <w:attr w:name="ProductID" w:val="420 км"/>
        </w:smartTagPr>
        <w:r w:rsidRPr="00DA0E21">
          <w:rPr>
            <w:sz w:val="28"/>
            <w:szCs w:val="28"/>
          </w:rPr>
          <w:t>420 км</w:t>
        </w:r>
      </w:smartTag>
      <w:r w:rsidRPr="00DA0E21">
        <w:rPr>
          <w:sz w:val="28"/>
          <w:szCs w:val="28"/>
        </w:rPr>
        <w:t xml:space="preserve">. Важной характеристикой является распределение аварий по величине ущерба. Как показывает практика, к выбросам под давлением, проливам или утечкам приводят около 0,5 всех аварийных ситуаций. Доля значимых утечек (аварий) составляет 0,2 случаев аварийных ситуаций. </w:t>
      </w:r>
    </w:p>
    <w:p w:rsidR="007A030A" w:rsidRPr="00DA0E21" w:rsidRDefault="007A030A" w:rsidP="00C7345E">
      <w:pPr>
        <w:ind w:firstLine="709"/>
        <w:jc w:val="both"/>
        <w:rPr>
          <w:sz w:val="28"/>
          <w:szCs w:val="28"/>
        </w:rPr>
      </w:pPr>
      <w:r w:rsidRPr="00DA0E21">
        <w:rPr>
          <w:sz w:val="28"/>
          <w:szCs w:val="28"/>
        </w:rPr>
        <w:t>Относительная доля повреждаемости грузов при перевозках в зависимости от типа груза составляет:</w:t>
      </w:r>
    </w:p>
    <w:p w:rsidR="007A030A" w:rsidRPr="00DA0E21" w:rsidRDefault="007A030A" w:rsidP="00D8163B">
      <w:pPr>
        <w:pStyle w:val="ab"/>
        <w:numPr>
          <w:ilvl w:val="0"/>
          <w:numId w:val="7"/>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легковоспламеняющиеся жидкости – 60,5</w:t>
      </w:r>
      <w:r w:rsidR="00AA3663">
        <w:rPr>
          <w:rFonts w:ascii="Times New Roman" w:hAnsi="Times New Roman"/>
          <w:sz w:val="28"/>
          <w:szCs w:val="28"/>
        </w:rPr>
        <w:t xml:space="preserve"> </w:t>
      </w:r>
      <w:r w:rsidRPr="00DA0E21">
        <w:rPr>
          <w:rFonts w:ascii="Times New Roman" w:hAnsi="Times New Roman"/>
          <w:sz w:val="28"/>
          <w:szCs w:val="28"/>
        </w:rPr>
        <w:t>%;</w:t>
      </w:r>
    </w:p>
    <w:p w:rsidR="007A030A" w:rsidRPr="00DA0E21" w:rsidRDefault="007A030A" w:rsidP="00D8163B">
      <w:pPr>
        <w:pStyle w:val="ab"/>
        <w:numPr>
          <w:ilvl w:val="0"/>
          <w:numId w:val="7"/>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горючие жидкости – 16,3</w:t>
      </w:r>
      <w:r w:rsidR="00AA3663">
        <w:rPr>
          <w:rFonts w:ascii="Times New Roman" w:hAnsi="Times New Roman"/>
          <w:sz w:val="28"/>
          <w:szCs w:val="28"/>
        </w:rPr>
        <w:t xml:space="preserve"> </w:t>
      </w:r>
      <w:r w:rsidRPr="00DA0E21">
        <w:rPr>
          <w:rFonts w:ascii="Times New Roman" w:hAnsi="Times New Roman"/>
          <w:sz w:val="28"/>
          <w:szCs w:val="28"/>
        </w:rPr>
        <w:t>%;</w:t>
      </w:r>
    </w:p>
    <w:p w:rsidR="007A030A" w:rsidRPr="00DA0E21" w:rsidRDefault="007A030A" w:rsidP="00D8163B">
      <w:pPr>
        <w:pStyle w:val="ab"/>
        <w:numPr>
          <w:ilvl w:val="0"/>
          <w:numId w:val="7"/>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воспламеняющиеся сжатые газы – 3,2</w:t>
      </w:r>
      <w:r w:rsidR="00AA3663">
        <w:rPr>
          <w:rFonts w:ascii="Times New Roman" w:hAnsi="Times New Roman"/>
          <w:sz w:val="28"/>
          <w:szCs w:val="28"/>
        </w:rPr>
        <w:t xml:space="preserve"> </w:t>
      </w:r>
      <w:r w:rsidRPr="00DA0E21">
        <w:rPr>
          <w:rFonts w:ascii="Times New Roman" w:hAnsi="Times New Roman"/>
          <w:sz w:val="28"/>
          <w:szCs w:val="28"/>
        </w:rPr>
        <w:t>%;</w:t>
      </w:r>
    </w:p>
    <w:p w:rsidR="007A030A" w:rsidRPr="00DA0E21" w:rsidRDefault="007A030A" w:rsidP="00D8163B">
      <w:pPr>
        <w:pStyle w:val="ab"/>
        <w:numPr>
          <w:ilvl w:val="0"/>
          <w:numId w:val="7"/>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ядовитые вещества – 2,1</w:t>
      </w:r>
      <w:r w:rsidR="00AA3663">
        <w:rPr>
          <w:rFonts w:ascii="Times New Roman" w:hAnsi="Times New Roman"/>
          <w:sz w:val="28"/>
          <w:szCs w:val="28"/>
        </w:rPr>
        <w:t xml:space="preserve"> </w:t>
      </w:r>
      <w:r w:rsidRPr="00DA0E21">
        <w:rPr>
          <w:rFonts w:ascii="Times New Roman" w:hAnsi="Times New Roman"/>
          <w:sz w:val="28"/>
          <w:szCs w:val="28"/>
        </w:rPr>
        <w:t>%;</w:t>
      </w:r>
    </w:p>
    <w:p w:rsidR="007A030A" w:rsidRDefault="007A030A" w:rsidP="00D8163B">
      <w:pPr>
        <w:pStyle w:val="ab"/>
        <w:numPr>
          <w:ilvl w:val="0"/>
          <w:numId w:val="7"/>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невоспламеняющиеся сжатые газы – 1,9</w:t>
      </w:r>
      <w:r w:rsidR="00AA3663">
        <w:rPr>
          <w:rFonts w:ascii="Times New Roman" w:hAnsi="Times New Roman"/>
          <w:sz w:val="28"/>
          <w:szCs w:val="28"/>
        </w:rPr>
        <w:t xml:space="preserve"> </w:t>
      </w:r>
      <w:r w:rsidRPr="00DA0E21">
        <w:rPr>
          <w:rFonts w:ascii="Times New Roman" w:hAnsi="Times New Roman"/>
          <w:sz w:val="28"/>
          <w:szCs w:val="28"/>
        </w:rPr>
        <w:t>%.</w:t>
      </w:r>
    </w:p>
    <w:p w:rsidR="00BC2FD5" w:rsidRDefault="003A2E18" w:rsidP="00C7345E">
      <w:pPr>
        <w:pStyle w:val="3"/>
        <w:ind w:firstLine="709"/>
        <w:jc w:val="center"/>
        <w:rPr>
          <w:rFonts w:ascii="Times New Roman" w:hAnsi="Times New Roman"/>
          <w:sz w:val="28"/>
          <w:szCs w:val="28"/>
        </w:rPr>
      </w:pPr>
      <w:bookmarkStart w:id="57" w:name="_Toc448304602"/>
      <w:bookmarkStart w:id="58" w:name="_Toc448319502"/>
      <w:bookmarkStart w:id="59" w:name="_Toc448349942"/>
      <w:bookmarkStart w:id="60" w:name="_Toc448350287"/>
      <w:bookmarkStart w:id="61" w:name="_Toc448350595"/>
      <w:bookmarkStart w:id="62" w:name="_Toc461187881"/>
      <w:r w:rsidRPr="000D4486">
        <w:rPr>
          <w:rFonts w:ascii="Times New Roman" w:hAnsi="Times New Roman"/>
          <w:sz w:val="28"/>
          <w:szCs w:val="28"/>
        </w:rPr>
        <w:t>1</w:t>
      </w:r>
      <w:r w:rsidR="00BC2FD5" w:rsidRPr="000D4486">
        <w:rPr>
          <w:rFonts w:ascii="Times New Roman" w:hAnsi="Times New Roman"/>
          <w:sz w:val="28"/>
          <w:szCs w:val="28"/>
        </w:rPr>
        <w:t>.1.</w:t>
      </w:r>
      <w:r w:rsidR="00EE4295">
        <w:rPr>
          <w:rFonts w:ascii="Times New Roman" w:hAnsi="Times New Roman"/>
          <w:sz w:val="28"/>
          <w:szCs w:val="28"/>
        </w:rPr>
        <w:t>5.</w:t>
      </w:r>
      <w:r w:rsidR="00BC2FD5" w:rsidRPr="000D4486">
        <w:rPr>
          <w:rFonts w:ascii="Times New Roman" w:hAnsi="Times New Roman"/>
          <w:sz w:val="28"/>
          <w:szCs w:val="28"/>
        </w:rPr>
        <w:t xml:space="preserve"> Анализ возможных последствий аварий </w:t>
      </w:r>
      <w:r w:rsidR="004439DE">
        <w:rPr>
          <w:rFonts w:ascii="Times New Roman" w:hAnsi="Times New Roman"/>
          <w:sz w:val="28"/>
          <w:szCs w:val="28"/>
        </w:rPr>
        <w:t>в</w:t>
      </w:r>
      <w:r w:rsidR="00BC2FD5" w:rsidRPr="000D4486">
        <w:rPr>
          <w:rFonts w:ascii="Times New Roman" w:hAnsi="Times New Roman"/>
          <w:sz w:val="28"/>
          <w:szCs w:val="28"/>
        </w:rPr>
        <w:t xml:space="preserve"> газовом хозяйстве на территории Кусинского сельского поселения</w:t>
      </w:r>
      <w:bookmarkEnd w:id="57"/>
      <w:bookmarkEnd w:id="58"/>
      <w:bookmarkEnd w:id="59"/>
      <w:bookmarkEnd w:id="60"/>
      <w:bookmarkEnd w:id="61"/>
      <w:bookmarkEnd w:id="62"/>
    </w:p>
    <w:p w:rsidR="00BD36D9" w:rsidRPr="00BD36D9" w:rsidRDefault="00BD36D9" w:rsidP="00BD36D9"/>
    <w:p w:rsidR="007A228E" w:rsidRDefault="00BC2FD5" w:rsidP="00C7345E">
      <w:pPr>
        <w:tabs>
          <w:tab w:val="left" w:pos="0"/>
          <w:tab w:val="left" w:pos="1134"/>
        </w:tabs>
        <w:ind w:firstLine="709"/>
        <w:jc w:val="both"/>
        <w:rPr>
          <w:rFonts w:eastAsia="Arial"/>
          <w:sz w:val="28"/>
          <w:szCs w:val="28"/>
          <w:shd w:val="clear" w:color="auto" w:fill="FFFFFF"/>
        </w:rPr>
      </w:pPr>
      <w:r w:rsidRPr="000D4486">
        <w:rPr>
          <w:rFonts w:eastAsia="Arial"/>
          <w:sz w:val="28"/>
          <w:szCs w:val="28"/>
          <w:shd w:val="clear" w:color="auto" w:fill="FFFFFF"/>
        </w:rPr>
        <w:t>В настоящее время</w:t>
      </w:r>
      <w:r w:rsidRPr="006808F5">
        <w:rPr>
          <w:rFonts w:eastAsia="Arial"/>
          <w:sz w:val="28"/>
          <w:szCs w:val="28"/>
          <w:shd w:val="clear" w:color="auto" w:fill="FFFFFF"/>
        </w:rPr>
        <w:t xml:space="preserve"> </w:t>
      </w:r>
      <w:r w:rsidRPr="000D4486">
        <w:rPr>
          <w:rFonts w:eastAsia="Arial"/>
          <w:sz w:val="28"/>
          <w:szCs w:val="28"/>
          <w:shd w:val="clear" w:color="auto" w:fill="FFFFFF"/>
        </w:rPr>
        <w:t xml:space="preserve">на территории сельского поселения в д. Кусино имеются хранилища </w:t>
      </w:r>
      <w:r w:rsidR="00ED4484">
        <w:rPr>
          <w:rFonts w:eastAsia="Arial"/>
          <w:sz w:val="28"/>
          <w:szCs w:val="28"/>
          <w:shd w:val="clear" w:color="auto" w:fill="FFFFFF"/>
        </w:rPr>
        <w:t xml:space="preserve">сжиженного </w:t>
      </w:r>
      <w:r w:rsidRPr="000D4486">
        <w:rPr>
          <w:rFonts w:eastAsia="Arial"/>
          <w:sz w:val="28"/>
          <w:szCs w:val="28"/>
          <w:shd w:val="clear" w:color="auto" w:fill="FFFFFF"/>
        </w:rPr>
        <w:t xml:space="preserve">углеводородного газа </w:t>
      </w:r>
      <w:r w:rsidR="00C61740">
        <w:rPr>
          <w:rFonts w:eastAsia="Arial"/>
          <w:sz w:val="28"/>
          <w:szCs w:val="28"/>
          <w:shd w:val="clear" w:color="auto" w:fill="FFFFFF"/>
        </w:rPr>
        <w:t xml:space="preserve">филиала </w:t>
      </w:r>
      <w:r w:rsidRPr="000D4486">
        <w:rPr>
          <w:rFonts w:eastAsia="Arial"/>
          <w:sz w:val="28"/>
          <w:szCs w:val="28"/>
          <w:shd w:val="clear" w:color="auto" w:fill="FFFFFF"/>
        </w:rPr>
        <w:t xml:space="preserve">ОАО </w:t>
      </w:r>
      <w:r w:rsidR="00BF64CC">
        <w:rPr>
          <w:rFonts w:eastAsia="Arial"/>
          <w:sz w:val="28"/>
          <w:szCs w:val="28"/>
          <w:shd w:val="clear" w:color="auto" w:fill="FFFFFF"/>
        </w:rPr>
        <w:t>«</w:t>
      </w:r>
      <w:proofErr w:type="spellStart"/>
      <w:r w:rsidRPr="000D4486">
        <w:rPr>
          <w:rFonts w:eastAsia="Arial"/>
          <w:sz w:val="28"/>
          <w:szCs w:val="28"/>
          <w:shd w:val="clear" w:color="auto" w:fill="FFFFFF"/>
        </w:rPr>
        <w:t>Леноблгаз</w:t>
      </w:r>
      <w:proofErr w:type="spellEnd"/>
      <w:r w:rsidR="00BF64CC">
        <w:rPr>
          <w:rFonts w:eastAsia="Arial"/>
          <w:sz w:val="28"/>
          <w:szCs w:val="28"/>
          <w:shd w:val="clear" w:color="auto" w:fill="FFFFFF"/>
        </w:rPr>
        <w:t>»</w:t>
      </w:r>
      <w:r w:rsidRPr="000D4486">
        <w:rPr>
          <w:rFonts w:eastAsia="Arial"/>
          <w:sz w:val="28"/>
          <w:szCs w:val="28"/>
          <w:shd w:val="clear" w:color="auto" w:fill="FFFFFF"/>
        </w:rPr>
        <w:t xml:space="preserve"> </w:t>
      </w:r>
      <w:r w:rsidR="00C61740">
        <w:rPr>
          <w:rFonts w:eastAsia="Arial"/>
          <w:sz w:val="28"/>
          <w:szCs w:val="28"/>
          <w:shd w:val="clear" w:color="auto" w:fill="FFFFFF"/>
        </w:rPr>
        <w:t>«</w:t>
      </w:r>
      <w:proofErr w:type="spellStart"/>
      <w:r w:rsidRPr="000D4486">
        <w:rPr>
          <w:rFonts w:eastAsia="Arial"/>
          <w:sz w:val="28"/>
          <w:szCs w:val="28"/>
          <w:shd w:val="clear" w:color="auto" w:fill="FFFFFF"/>
        </w:rPr>
        <w:t>Киришимежрайгаз</w:t>
      </w:r>
      <w:proofErr w:type="spellEnd"/>
      <w:r w:rsidR="00C61740">
        <w:rPr>
          <w:rFonts w:eastAsia="Arial"/>
          <w:sz w:val="28"/>
          <w:szCs w:val="28"/>
          <w:shd w:val="clear" w:color="auto" w:fill="FFFFFF"/>
        </w:rPr>
        <w:t>»</w:t>
      </w:r>
      <w:r w:rsidR="006808F5">
        <w:rPr>
          <w:rFonts w:eastAsia="Arial"/>
          <w:sz w:val="28"/>
          <w:szCs w:val="28"/>
          <w:shd w:val="clear" w:color="auto" w:fill="FFFFFF"/>
        </w:rPr>
        <w:t>,</w:t>
      </w:r>
      <w:r w:rsidRPr="000D4486">
        <w:rPr>
          <w:rFonts w:eastAsia="Arial"/>
          <w:sz w:val="28"/>
          <w:szCs w:val="28"/>
          <w:shd w:val="clear" w:color="auto" w:fill="FFFFFF"/>
        </w:rPr>
        <w:t xml:space="preserve"> общий объем газа в хранилище </w:t>
      </w:r>
      <w:r w:rsidR="006808F5">
        <w:rPr>
          <w:rFonts w:eastAsia="Arial"/>
          <w:sz w:val="28"/>
          <w:szCs w:val="28"/>
          <w:shd w:val="clear" w:color="auto" w:fill="FFFFFF"/>
        </w:rPr>
        <w:t xml:space="preserve">– </w:t>
      </w:r>
      <w:smartTag w:uri="urn:schemas-microsoft-com:office:smarttags" w:element="metricconverter">
        <w:smartTagPr>
          <w:attr w:name="ProductID" w:val="34,17 м3"/>
        </w:smartTagPr>
        <w:r w:rsidRPr="000D4486">
          <w:rPr>
            <w:rFonts w:eastAsia="Arial"/>
            <w:sz w:val="28"/>
            <w:szCs w:val="28"/>
            <w:shd w:val="clear" w:color="auto" w:fill="FFFFFF"/>
          </w:rPr>
          <w:t>34,17 м</w:t>
        </w:r>
        <w:r w:rsidR="001E5924">
          <w:rPr>
            <w:rFonts w:eastAsia="Arial"/>
            <w:sz w:val="28"/>
            <w:szCs w:val="28"/>
            <w:shd w:val="clear" w:color="auto" w:fill="FFFFFF"/>
            <w:vertAlign w:val="superscript"/>
          </w:rPr>
          <w:t>3</w:t>
        </w:r>
      </w:smartTag>
      <w:r w:rsidR="001E5924">
        <w:rPr>
          <w:rFonts w:eastAsia="Arial"/>
          <w:sz w:val="28"/>
          <w:szCs w:val="28"/>
          <w:shd w:val="clear" w:color="auto" w:fill="FFFFFF"/>
        </w:rPr>
        <w:t>.</w:t>
      </w:r>
    </w:p>
    <w:p w:rsidR="007A228E" w:rsidRDefault="00BC2FD5" w:rsidP="00C7345E">
      <w:pPr>
        <w:tabs>
          <w:tab w:val="left" w:pos="0"/>
          <w:tab w:val="left" w:pos="1134"/>
        </w:tabs>
        <w:ind w:firstLine="709"/>
        <w:jc w:val="both"/>
        <w:rPr>
          <w:rFonts w:eastAsia="Times New Roman"/>
          <w:bCs/>
          <w:sz w:val="28"/>
          <w:szCs w:val="28"/>
        </w:rPr>
      </w:pPr>
      <w:r w:rsidRPr="00B11155">
        <w:rPr>
          <w:rFonts w:eastAsia="Arial"/>
          <w:sz w:val="28"/>
          <w:szCs w:val="28"/>
          <w:shd w:val="clear" w:color="auto" w:fill="FFFFFF"/>
        </w:rPr>
        <w:t>Планируется</w:t>
      </w:r>
      <w:r w:rsidR="00B11155">
        <w:rPr>
          <w:rFonts w:eastAsia="Arial"/>
          <w:b/>
          <w:sz w:val="28"/>
          <w:szCs w:val="28"/>
          <w:shd w:val="clear" w:color="auto" w:fill="FFFFFF"/>
        </w:rPr>
        <w:t xml:space="preserve"> </w:t>
      </w:r>
      <w:r w:rsidRPr="000D4486">
        <w:rPr>
          <w:sz w:val="28"/>
          <w:szCs w:val="28"/>
        </w:rPr>
        <w:t>с</w:t>
      </w:r>
      <w:r w:rsidRPr="000D4486">
        <w:rPr>
          <w:rFonts w:eastAsia="Times New Roman"/>
          <w:sz w:val="28"/>
          <w:szCs w:val="28"/>
        </w:rPr>
        <w:t xml:space="preserve">троительство межпоселкового газопровода с системой распределительных газопроводов </w:t>
      </w:r>
      <w:r w:rsidR="00BF64CC">
        <w:rPr>
          <w:rFonts w:eastAsia="Times New Roman"/>
          <w:bCs/>
          <w:sz w:val="28"/>
          <w:szCs w:val="28"/>
        </w:rPr>
        <w:t>«</w:t>
      </w:r>
      <w:r w:rsidR="00061B21">
        <w:rPr>
          <w:rFonts w:eastAsia="Times New Roman"/>
          <w:bCs/>
          <w:sz w:val="28"/>
          <w:szCs w:val="28"/>
        </w:rPr>
        <w:t>Кириши –</w:t>
      </w:r>
      <w:r w:rsidRPr="000D4486">
        <w:rPr>
          <w:rFonts w:eastAsia="Times New Roman"/>
          <w:bCs/>
          <w:sz w:val="28"/>
          <w:szCs w:val="28"/>
        </w:rPr>
        <w:t xml:space="preserve"> Кусино, Посадников Остров</w:t>
      </w:r>
      <w:r w:rsidR="00BF64CC">
        <w:rPr>
          <w:rFonts w:eastAsia="Times New Roman"/>
          <w:bCs/>
          <w:sz w:val="28"/>
          <w:szCs w:val="28"/>
        </w:rPr>
        <w:t>»</w:t>
      </w:r>
      <w:r w:rsidRPr="000D4486">
        <w:rPr>
          <w:rFonts w:eastAsia="Times New Roman"/>
          <w:sz w:val="28"/>
          <w:szCs w:val="28"/>
        </w:rPr>
        <w:t xml:space="preserve">, газификация </w:t>
      </w:r>
      <w:r w:rsidR="000C211F">
        <w:rPr>
          <w:rFonts w:eastAsia="Times New Roman"/>
          <w:sz w:val="28"/>
          <w:szCs w:val="28"/>
        </w:rPr>
        <w:t>–</w:t>
      </w:r>
      <w:r w:rsidRPr="000D4486">
        <w:rPr>
          <w:rFonts w:eastAsia="Times New Roman"/>
          <w:sz w:val="28"/>
          <w:szCs w:val="28"/>
        </w:rPr>
        <w:t xml:space="preserve"> от существующей </w:t>
      </w:r>
      <w:r w:rsidR="000C211F">
        <w:rPr>
          <w:rFonts w:eastAsia="Times New Roman"/>
          <w:sz w:val="28"/>
          <w:szCs w:val="28"/>
        </w:rPr>
        <w:t>газораспределительной станции</w:t>
      </w:r>
      <w:r w:rsidRPr="000D4486">
        <w:rPr>
          <w:rFonts w:eastAsia="Times New Roman"/>
          <w:sz w:val="28"/>
          <w:szCs w:val="28"/>
        </w:rPr>
        <w:t xml:space="preserve"> </w:t>
      </w:r>
      <w:r w:rsidR="00BF64CC">
        <w:rPr>
          <w:rFonts w:eastAsia="Times New Roman"/>
          <w:sz w:val="28"/>
          <w:szCs w:val="28"/>
        </w:rPr>
        <w:t>«</w:t>
      </w:r>
      <w:proofErr w:type="spellStart"/>
      <w:r w:rsidRPr="000D4486">
        <w:rPr>
          <w:rFonts w:eastAsia="Times New Roman"/>
          <w:sz w:val="28"/>
          <w:szCs w:val="28"/>
        </w:rPr>
        <w:t>Кириши-Промзона</w:t>
      </w:r>
      <w:proofErr w:type="spellEnd"/>
      <w:r w:rsidR="00BF64CC">
        <w:rPr>
          <w:rFonts w:eastAsia="Times New Roman"/>
          <w:sz w:val="28"/>
          <w:szCs w:val="28"/>
        </w:rPr>
        <w:t>»</w:t>
      </w:r>
      <w:r w:rsidR="007A228E">
        <w:rPr>
          <w:rFonts w:eastAsia="Times New Roman"/>
          <w:bCs/>
          <w:sz w:val="28"/>
          <w:szCs w:val="28"/>
        </w:rPr>
        <w:t>.</w:t>
      </w:r>
    </w:p>
    <w:p w:rsidR="00AF6512" w:rsidRPr="00DA0E21" w:rsidRDefault="00AF6512" w:rsidP="00C7345E">
      <w:pPr>
        <w:ind w:firstLine="709"/>
        <w:jc w:val="both"/>
        <w:rPr>
          <w:sz w:val="28"/>
          <w:szCs w:val="28"/>
        </w:rPr>
      </w:pPr>
      <w:r w:rsidRPr="00DA0E21">
        <w:rPr>
          <w:sz w:val="28"/>
          <w:szCs w:val="28"/>
        </w:rPr>
        <w:t>Разрушени</w:t>
      </w:r>
      <w:r w:rsidR="007A228E">
        <w:rPr>
          <w:sz w:val="28"/>
          <w:szCs w:val="28"/>
        </w:rPr>
        <w:t>я, повреждения газопровода могу</w:t>
      </w:r>
      <w:r w:rsidRPr="00DA0E21">
        <w:rPr>
          <w:sz w:val="28"/>
          <w:szCs w:val="28"/>
        </w:rPr>
        <w:t xml:space="preserve"> быть в результате технических дефектов, а также внешних механических</w:t>
      </w:r>
      <w:r w:rsidR="007A228E">
        <w:rPr>
          <w:sz w:val="28"/>
          <w:szCs w:val="28"/>
        </w:rPr>
        <w:t xml:space="preserve"> </w:t>
      </w:r>
      <w:r w:rsidRPr="00DA0E21">
        <w:rPr>
          <w:sz w:val="28"/>
          <w:szCs w:val="28"/>
        </w:rPr>
        <w:t xml:space="preserve">воздействий (строительная деятельность, повреждения транспортом, террористические акты, военные действия). При аварийном повреждении подземного газопровода образуется локальная зона загазованности непосредственно в месте разгерметизации. При этом не создаются условия для самозажигания струи газа. Возгорание возможно лишь в случае попадания в зону утечки источника инициирования зажигания. При образовании воронки выброса газа и при наличии источника инициирования возгорания (воспламенения) газа в начальный момент времени возникает факельное горение метана. При отсутствии в начальный момент времени источника зажигания будет формироваться </w:t>
      </w:r>
      <w:proofErr w:type="spellStart"/>
      <w:r w:rsidRPr="00DA0E21">
        <w:rPr>
          <w:sz w:val="28"/>
          <w:szCs w:val="28"/>
        </w:rPr>
        <w:t>газовоздушное</w:t>
      </w:r>
      <w:proofErr w:type="spellEnd"/>
      <w:r w:rsidRPr="00DA0E21">
        <w:rPr>
          <w:sz w:val="28"/>
          <w:szCs w:val="28"/>
        </w:rPr>
        <w:t xml:space="preserve"> облако. При отсутствии ветра </w:t>
      </w:r>
      <w:proofErr w:type="spellStart"/>
      <w:r w:rsidRPr="00DA0E21">
        <w:rPr>
          <w:sz w:val="28"/>
          <w:szCs w:val="28"/>
        </w:rPr>
        <w:t>газовоздушное</w:t>
      </w:r>
      <w:proofErr w:type="spellEnd"/>
      <w:r w:rsidRPr="00DA0E21">
        <w:rPr>
          <w:sz w:val="28"/>
          <w:szCs w:val="28"/>
        </w:rPr>
        <w:t xml:space="preserve"> облако всплывает вверх и рассеивается. Однако может возникнуть вероятность взрыва при наличии источника воспламенения. Так как метан легче воздуха и </w:t>
      </w:r>
      <w:proofErr w:type="spellStart"/>
      <w:r w:rsidRPr="00DA0E21">
        <w:rPr>
          <w:sz w:val="28"/>
          <w:szCs w:val="28"/>
        </w:rPr>
        <w:t>газовоздушное</w:t>
      </w:r>
      <w:proofErr w:type="spellEnd"/>
      <w:r w:rsidRPr="00DA0E21">
        <w:rPr>
          <w:sz w:val="28"/>
          <w:szCs w:val="28"/>
        </w:rPr>
        <w:t xml:space="preserve"> облако обладает плавучестью, то при наличии ветра происходит его д</w:t>
      </w:r>
      <w:r w:rsidR="007A228E">
        <w:rPr>
          <w:sz w:val="28"/>
          <w:szCs w:val="28"/>
        </w:rPr>
        <w:t>рейф и облако может рассеяться.</w:t>
      </w:r>
    </w:p>
    <w:p w:rsidR="00AF6512" w:rsidRPr="00EA5850" w:rsidRDefault="00AF6512" w:rsidP="00C7345E">
      <w:pPr>
        <w:ind w:firstLine="709"/>
        <w:jc w:val="both"/>
        <w:rPr>
          <w:i/>
          <w:sz w:val="28"/>
          <w:szCs w:val="28"/>
        </w:rPr>
      </w:pPr>
      <w:r w:rsidRPr="00EA5850">
        <w:rPr>
          <w:i/>
          <w:sz w:val="28"/>
          <w:szCs w:val="28"/>
        </w:rPr>
        <w:t>В качестве поражающих факторов в разделе ИТМ</w:t>
      </w:r>
      <w:r w:rsidR="007A228E">
        <w:rPr>
          <w:i/>
          <w:sz w:val="28"/>
          <w:szCs w:val="28"/>
        </w:rPr>
        <w:t xml:space="preserve"> </w:t>
      </w:r>
      <w:r w:rsidRPr="00EA5850">
        <w:rPr>
          <w:i/>
          <w:sz w:val="28"/>
          <w:szCs w:val="28"/>
        </w:rPr>
        <w:t>рассматривается:</w:t>
      </w:r>
    </w:p>
    <w:p w:rsidR="00AF6512" w:rsidRPr="00DA0E21" w:rsidRDefault="00AF6512" w:rsidP="00C7345E">
      <w:pPr>
        <w:ind w:firstLine="709"/>
        <w:jc w:val="both"/>
        <w:rPr>
          <w:sz w:val="28"/>
          <w:szCs w:val="28"/>
        </w:rPr>
      </w:pPr>
      <w:r w:rsidRPr="00DA0E21">
        <w:rPr>
          <w:sz w:val="28"/>
          <w:szCs w:val="28"/>
        </w:rPr>
        <w:t>Воздушная ударная волна, образующаяся в результате взрывн</w:t>
      </w:r>
      <w:r>
        <w:rPr>
          <w:sz w:val="28"/>
          <w:szCs w:val="28"/>
        </w:rPr>
        <w:t>ых</w:t>
      </w:r>
      <w:r w:rsidR="007A228E">
        <w:rPr>
          <w:sz w:val="28"/>
          <w:szCs w:val="28"/>
        </w:rPr>
        <w:t xml:space="preserve"> </w:t>
      </w:r>
      <w:r>
        <w:rPr>
          <w:sz w:val="28"/>
          <w:szCs w:val="28"/>
        </w:rPr>
        <w:t xml:space="preserve">превращений </w:t>
      </w:r>
      <w:proofErr w:type="spellStart"/>
      <w:r w:rsidR="002230D1">
        <w:rPr>
          <w:sz w:val="28"/>
          <w:szCs w:val="28"/>
        </w:rPr>
        <w:t>газовоздушных</w:t>
      </w:r>
      <w:proofErr w:type="spellEnd"/>
      <w:r w:rsidR="002230D1">
        <w:rPr>
          <w:sz w:val="28"/>
          <w:szCs w:val="28"/>
        </w:rPr>
        <w:t xml:space="preserve"> смесей</w:t>
      </w:r>
      <w:r>
        <w:rPr>
          <w:sz w:val="28"/>
          <w:szCs w:val="28"/>
        </w:rPr>
        <w:t>.</w:t>
      </w:r>
    </w:p>
    <w:p w:rsidR="00AF6512" w:rsidRPr="00EA5850" w:rsidRDefault="00AF6512" w:rsidP="00C7345E">
      <w:pPr>
        <w:ind w:firstLine="709"/>
        <w:jc w:val="both"/>
        <w:rPr>
          <w:i/>
          <w:sz w:val="28"/>
          <w:szCs w:val="28"/>
        </w:rPr>
      </w:pPr>
      <w:r w:rsidRPr="00EA5850">
        <w:rPr>
          <w:i/>
          <w:sz w:val="28"/>
          <w:szCs w:val="28"/>
        </w:rPr>
        <w:t>В</w:t>
      </w:r>
      <w:r w:rsidR="007A228E">
        <w:rPr>
          <w:i/>
          <w:sz w:val="28"/>
          <w:szCs w:val="28"/>
        </w:rPr>
        <w:t xml:space="preserve"> </w:t>
      </w:r>
      <w:r w:rsidRPr="00EA5850">
        <w:rPr>
          <w:i/>
          <w:sz w:val="28"/>
          <w:szCs w:val="28"/>
        </w:rPr>
        <w:t>качестве показателей последствий взрывных явлений и пожара приняты:</w:t>
      </w:r>
    </w:p>
    <w:p w:rsidR="00AF6512" w:rsidRPr="007C7254" w:rsidRDefault="007C7254" w:rsidP="00A030A7">
      <w:pPr>
        <w:pStyle w:val="ab"/>
        <w:numPr>
          <w:ilvl w:val="0"/>
          <w:numId w:val="43"/>
        </w:numPr>
        <w:spacing w:after="0" w:line="240" w:lineRule="auto"/>
        <w:jc w:val="both"/>
        <w:rPr>
          <w:rFonts w:ascii="Times New Roman" w:hAnsi="Times New Roman"/>
          <w:sz w:val="28"/>
          <w:szCs w:val="28"/>
        </w:rPr>
      </w:pPr>
      <w:r>
        <w:rPr>
          <w:rFonts w:ascii="Times New Roman" w:hAnsi="Times New Roman"/>
          <w:sz w:val="28"/>
          <w:szCs w:val="28"/>
        </w:rPr>
        <w:lastRenderedPageBreak/>
        <w:t>с</w:t>
      </w:r>
      <w:r w:rsidR="00AF6512" w:rsidRPr="007C7254">
        <w:rPr>
          <w:rFonts w:ascii="Times New Roman" w:hAnsi="Times New Roman"/>
          <w:sz w:val="28"/>
          <w:szCs w:val="28"/>
        </w:rPr>
        <w:t>тепень поражения людей (смертельное поражение, тяжелые, средние, легкие травмы порог поражения)</w:t>
      </w:r>
      <w:r>
        <w:rPr>
          <w:rFonts w:ascii="Times New Roman" w:hAnsi="Times New Roman"/>
          <w:sz w:val="28"/>
          <w:szCs w:val="28"/>
        </w:rPr>
        <w:t>;</w:t>
      </w:r>
    </w:p>
    <w:p w:rsidR="00AF6512" w:rsidRPr="007C7254" w:rsidRDefault="007C7254" w:rsidP="00A030A7">
      <w:pPr>
        <w:pStyle w:val="ab"/>
        <w:numPr>
          <w:ilvl w:val="0"/>
          <w:numId w:val="43"/>
        </w:numPr>
        <w:spacing w:after="0" w:line="240" w:lineRule="auto"/>
        <w:jc w:val="both"/>
        <w:rPr>
          <w:rFonts w:ascii="Times New Roman" w:hAnsi="Times New Roman"/>
          <w:sz w:val="28"/>
          <w:szCs w:val="28"/>
        </w:rPr>
      </w:pPr>
      <w:r>
        <w:rPr>
          <w:rFonts w:ascii="Times New Roman" w:hAnsi="Times New Roman"/>
          <w:sz w:val="28"/>
          <w:szCs w:val="28"/>
        </w:rPr>
        <w:t>с</w:t>
      </w:r>
      <w:r w:rsidR="00AF6512" w:rsidRPr="007C7254">
        <w:rPr>
          <w:rFonts w:ascii="Times New Roman" w:hAnsi="Times New Roman"/>
          <w:sz w:val="28"/>
          <w:szCs w:val="28"/>
        </w:rPr>
        <w:t>тепень разрушения окружающей застройки (полное, 50</w:t>
      </w:r>
      <w:r w:rsidR="00652F96" w:rsidRPr="007C7254">
        <w:rPr>
          <w:rFonts w:ascii="Times New Roman" w:hAnsi="Times New Roman"/>
          <w:sz w:val="28"/>
          <w:szCs w:val="28"/>
        </w:rPr>
        <w:t xml:space="preserve"> </w:t>
      </w:r>
      <w:r w:rsidR="00AF6512" w:rsidRPr="007C7254">
        <w:rPr>
          <w:rFonts w:ascii="Times New Roman" w:hAnsi="Times New Roman"/>
          <w:sz w:val="28"/>
          <w:szCs w:val="28"/>
        </w:rPr>
        <w:t>% разрушение, умеренное</w:t>
      </w:r>
      <w:r w:rsidR="00652F96" w:rsidRPr="007C7254">
        <w:rPr>
          <w:rFonts w:ascii="Times New Roman" w:hAnsi="Times New Roman"/>
          <w:sz w:val="28"/>
          <w:szCs w:val="28"/>
        </w:rPr>
        <w:t xml:space="preserve"> </w:t>
      </w:r>
      <w:r w:rsidR="00AF6512" w:rsidRPr="007C7254">
        <w:rPr>
          <w:rFonts w:ascii="Times New Roman" w:hAnsi="Times New Roman"/>
          <w:sz w:val="28"/>
          <w:szCs w:val="28"/>
        </w:rPr>
        <w:t>разрушение, малые повреждения,</w:t>
      </w:r>
      <w:r w:rsidR="00652F96" w:rsidRPr="007C7254">
        <w:rPr>
          <w:rFonts w:ascii="Times New Roman" w:hAnsi="Times New Roman"/>
          <w:sz w:val="28"/>
          <w:szCs w:val="28"/>
        </w:rPr>
        <w:t xml:space="preserve"> </w:t>
      </w:r>
      <w:r w:rsidR="00AF6512" w:rsidRPr="007C7254">
        <w:rPr>
          <w:rFonts w:ascii="Times New Roman" w:hAnsi="Times New Roman"/>
          <w:sz w:val="28"/>
          <w:szCs w:val="28"/>
        </w:rPr>
        <w:t>повреждение остекления)</w:t>
      </w:r>
      <w:r>
        <w:rPr>
          <w:rFonts w:ascii="Times New Roman" w:hAnsi="Times New Roman"/>
          <w:sz w:val="28"/>
          <w:szCs w:val="28"/>
        </w:rPr>
        <w:t>;</w:t>
      </w:r>
    </w:p>
    <w:p w:rsidR="007C7254" w:rsidRPr="007C7254" w:rsidRDefault="007C7254" w:rsidP="00A030A7">
      <w:pPr>
        <w:pStyle w:val="ab"/>
        <w:numPr>
          <w:ilvl w:val="0"/>
          <w:numId w:val="43"/>
        </w:numPr>
        <w:spacing w:after="0" w:line="240" w:lineRule="auto"/>
        <w:jc w:val="both"/>
        <w:rPr>
          <w:rFonts w:ascii="Times New Roman" w:hAnsi="Times New Roman"/>
          <w:sz w:val="28"/>
          <w:szCs w:val="28"/>
        </w:rPr>
      </w:pPr>
      <w:r>
        <w:rPr>
          <w:rFonts w:ascii="Times New Roman" w:hAnsi="Times New Roman"/>
          <w:sz w:val="28"/>
          <w:szCs w:val="28"/>
        </w:rPr>
        <w:t>в</w:t>
      </w:r>
      <w:r w:rsidR="00AF6512" w:rsidRPr="007C7254">
        <w:rPr>
          <w:rFonts w:ascii="Times New Roman" w:hAnsi="Times New Roman"/>
          <w:sz w:val="28"/>
          <w:szCs w:val="28"/>
        </w:rPr>
        <w:t xml:space="preserve">оздействие тепловых потоков на здания и сооружения оценивается возможностью воспламенения горючих материалов. </w:t>
      </w:r>
    </w:p>
    <w:p w:rsidR="00AF6512" w:rsidRPr="00DA0E21" w:rsidRDefault="00AF6512" w:rsidP="007C7254">
      <w:pPr>
        <w:ind w:firstLine="709"/>
        <w:jc w:val="both"/>
        <w:rPr>
          <w:sz w:val="28"/>
          <w:szCs w:val="28"/>
        </w:rPr>
      </w:pPr>
      <w:r w:rsidRPr="00DA0E21">
        <w:rPr>
          <w:sz w:val="28"/>
          <w:szCs w:val="28"/>
        </w:rPr>
        <w:t xml:space="preserve">Основными Аварийными ситуациями на газовом хозяйстве </w:t>
      </w:r>
      <w:r w:rsidR="00055FEA">
        <w:rPr>
          <w:sz w:val="28"/>
          <w:szCs w:val="28"/>
        </w:rPr>
        <w:t>Кусинского</w:t>
      </w:r>
      <w:r w:rsidRPr="00DA0E21">
        <w:rPr>
          <w:sz w:val="28"/>
          <w:szCs w:val="28"/>
        </w:rPr>
        <w:t xml:space="preserve"> сельского поселения являются:</w:t>
      </w:r>
    </w:p>
    <w:p w:rsidR="00AF6512" w:rsidRPr="00DA0E21" w:rsidRDefault="00AF6512" w:rsidP="007C7254">
      <w:pPr>
        <w:ind w:firstLine="709"/>
        <w:jc w:val="both"/>
        <w:rPr>
          <w:sz w:val="28"/>
          <w:szCs w:val="28"/>
        </w:rPr>
      </w:pPr>
      <w:r w:rsidRPr="00DA0E21">
        <w:rPr>
          <w:sz w:val="28"/>
          <w:szCs w:val="28"/>
        </w:rPr>
        <w:t xml:space="preserve">А-1 </w:t>
      </w:r>
      <w:r>
        <w:rPr>
          <w:rFonts w:eastAsia="Times New Roman"/>
          <w:sz w:val="28"/>
          <w:szCs w:val="28"/>
        </w:rPr>
        <w:t>–</w:t>
      </w:r>
      <w:r w:rsidR="00652F96">
        <w:rPr>
          <w:rFonts w:eastAsia="Times New Roman"/>
          <w:sz w:val="28"/>
          <w:szCs w:val="28"/>
        </w:rPr>
        <w:t xml:space="preserve"> </w:t>
      </w:r>
      <w:r w:rsidRPr="00DA0E21">
        <w:rPr>
          <w:sz w:val="28"/>
          <w:szCs w:val="28"/>
        </w:rPr>
        <w:t xml:space="preserve">разрушение (разгерметизация) газопровода (ГРП, </w:t>
      </w:r>
      <w:r w:rsidR="00643FD1" w:rsidRPr="009165B5">
        <w:rPr>
          <w:sz w:val="28"/>
          <w:szCs w:val="28"/>
        </w:rPr>
        <w:t>шкафно</w:t>
      </w:r>
      <w:r w:rsidR="00643FD1">
        <w:rPr>
          <w:sz w:val="28"/>
          <w:szCs w:val="28"/>
        </w:rPr>
        <w:t>го</w:t>
      </w:r>
      <w:r w:rsidR="00643FD1" w:rsidRPr="009165B5">
        <w:rPr>
          <w:sz w:val="28"/>
          <w:szCs w:val="28"/>
        </w:rPr>
        <w:t xml:space="preserve"> регуляторн</w:t>
      </w:r>
      <w:r w:rsidR="00643FD1">
        <w:rPr>
          <w:sz w:val="28"/>
          <w:szCs w:val="28"/>
        </w:rPr>
        <w:t>ого</w:t>
      </w:r>
      <w:r w:rsidR="00643FD1" w:rsidRPr="009165B5">
        <w:rPr>
          <w:sz w:val="28"/>
          <w:szCs w:val="28"/>
        </w:rPr>
        <w:t xml:space="preserve"> пункт</w:t>
      </w:r>
      <w:r w:rsidR="00643FD1">
        <w:rPr>
          <w:sz w:val="28"/>
          <w:szCs w:val="28"/>
        </w:rPr>
        <w:t>а</w:t>
      </w:r>
      <w:r w:rsidRPr="00DA0E21">
        <w:rPr>
          <w:sz w:val="28"/>
          <w:szCs w:val="28"/>
        </w:rPr>
        <w:t>);</w:t>
      </w:r>
    </w:p>
    <w:p w:rsidR="00AF6512" w:rsidRDefault="00AF6512" w:rsidP="007C7254">
      <w:pPr>
        <w:ind w:firstLine="709"/>
        <w:jc w:val="both"/>
        <w:rPr>
          <w:sz w:val="28"/>
          <w:szCs w:val="28"/>
        </w:rPr>
      </w:pPr>
      <w:r>
        <w:rPr>
          <w:sz w:val="28"/>
          <w:szCs w:val="28"/>
        </w:rPr>
        <w:t xml:space="preserve">А-2 </w:t>
      </w:r>
      <w:r>
        <w:rPr>
          <w:rFonts w:eastAsia="Times New Roman"/>
          <w:sz w:val="28"/>
          <w:szCs w:val="28"/>
        </w:rPr>
        <w:t xml:space="preserve">– </w:t>
      </w:r>
      <w:r w:rsidRPr="00DA0E21">
        <w:rPr>
          <w:sz w:val="28"/>
          <w:szCs w:val="28"/>
        </w:rPr>
        <w:t>разрушение (разгерметизации) технолог</w:t>
      </w:r>
      <w:r>
        <w:rPr>
          <w:sz w:val="28"/>
          <w:szCs w:val="28"/>
        </w:rPr>
        <w:t>ического оборудования котельных</w:t>
      </w:r>
      <w:r w:rsidRPr="00DA0E21">
        <w:rPr>
          <w:sz w:val="28"/>
          <w:szCs w:val="28"/>
        </w:rPr>
        <w:t>.</w:t>
      </w:r>
    </w:p>
    <w:p w:rsidR="008B5484" w:rsidRDefault="008B5484" w:rsidP="00C7345E">
      <w:pPr>
        <w:ind w:firstLine="709"/>
        <w:jc w:val="both"/>
        <w:rPr>
          <w:sz w:val="28"/>
          <w:szCs w:val="28"/>
        </w:rPr>
      </w:pPr>
    </w:p>
    <w:p w:rsidR="00AF6512" w:rsidRDefault="00AF6512" w:rsidP="00C7345E">
      <w:pPr>
        <w:ind w:firstLine="709"/>
        <w:jc w:val="center"/>
        <w:rPr>
          <w:b/>
          <w:sz w:val="28"/>
          <w:szCs w:val="28"/>
        </w:rPr>
      </w:pPr>
      <w:r w:rsidRPr="00DA0E21">
        <w:rPr>
          <w:b/>
          <w:sz w:val="28"/>
          <w:szCs w:val="28"/>
        </w:rPr>
        <w:t>Зоны действия поражающих факторов при разрушении (разгерметизации) газопроводов (А-1)</w:t>
      </w:r>
    </w:p>
    <w:p w:rsidR="008B5484" w:rsidRPr="00DA0E21" w:rsidRDefault="008B5484" w:rsidP="00C7345E">
      <w:pPr>
        <w:ind w:firstLine="709"/>
        <w:jc w:val="center"/>
        <w:rPr>
          <w:b/>
          <w:sz w:val="28"/>
          <w:szCs w:val="28"/>
        </w:rPr>
      </w:pPr>
    </w:p>
    <w:p w:rsidR="00AF6512" w:rsidRDefault="00AF6512" w:rsidP="00C7345E">
      <w:pPr>
        <w:ind w:firstLine="709"/>
        <w:jc w:val="both"/>
        <w:rPr>
          <w:sz w:val="28"/>
          <w:szCs w:val="28"/>
        </w:rPr>
      </w:pPr>
      <w:r w:rsidRPr="00DA0E21">
        <w:rPr>
          <w:sz w:val="28"/>
          <w:szCs w:val="28"/>
        </w:rPr>
        <w:t>Аварии при разгерметизации газопроводов сопровождаются следующими процессами и событиями: истечением газа до срабатывания отсекающей арматуры (импульсом на закрытие арматуры является снижение давления продукта); закрытие отсекающей арматуры; истечение газа из участка трубопровода, отсеченного арматурой. В местах повреждения происходит истечение газа под высоким давлением в окружающую среду. На месте разрушения в грунте образуется воронка. Метан поднимается в атмосферу (он легче воздуха), а другие газы или их смеси оседают в приземном слое. Смешиваясь с воздухом газы образуют облако взрывоопасной смеси. Статистика показывает, что примерно 80</w:t>
      </w:r>
      <w:r w:rsidR="00652F96">
        <w:rPr>
          <w:sz w:val="28"/>
          <w:szCs w:val="28"/>
        </w:rPr>
        <w:t xml:space="preserve"> </w:t>
      </w:r>
      <w:r w:rsidRPr="00DA0E21">
        <w:rPr>
          <w:sz w:val="28"/>
          <w:szCs w:val="28"/>
        </w:rPr>
        <w:t xml:space="preserve">%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w:t>
      </w:r>
      <w:proofErr w:type="spellStart"/>
      <w:r w:rsidRPr="00DA0E21">
        <w:rPr>
          <w:sz w:val="28"/>
          <w:szCs w:val="28"/>
        </w:rPr>
        <w:t>самоускорения</w:t>
      </w:r>
      <w:proofErr w:type="spellEnd"/>
      <w:r w:rsidRPr="00DA0E21">
        <w:rPr>
          <w:sz w:val="28"/>
          <w:szCs w:val="28"/>
        </w:rPr>
        <w:t xml:space="preserve"> пламени при его распространении по рельефу и в лесу. При оперативном прогнозировании принимают, что процесс горения при этом развивается в детонационном режиме. Раскрытая схема к определению давлений при аварии на газопроводе приведена на рисунке 1.</w:t>
      </w:r>
    </w:p>
    <w:p w:rsidR="00BC2FD5" w:rsidRPr="000D4486" w:rsidRDefault="002348BC" w:rsidP="00C7345E">
      <w:pPr>
        <w:tabs>
          <w:tab w:val="left" w:pos="0"/>
        </w:tabs>
        <w:ind w:firstLine="709"/>
        <w:jc w:val="center"/>
        <w:rPr>
          <w:sz w:val="28"/>
          <w:szCs w:val="28"/>
        </w:rPr>
      </w:pPr>
      <w:bookmarkStart w:id="63" w:name="_GoBack"/>
      <w:bookmarkEnd w:id="63"/>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1.3pt;margin-top:.4pt;width:347.4pt;height:183.7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" stroked="f">
            <v:textbox style="mso-next-textbox:#Text Box 2">
              <w:txbxContent>
                <w:p w:rsidR="00A14FB7" w:rsidRPr="00F37BB5" w:rsidRDefault="00A14FB7" w:rsidP="00BC2FD5">
                  <w:pPr>
                    <w:jc w:val="center"/>
                  </w:pPr>
                  <w:r w:rsidRPr="00F37BB5">
                    <w:object w:dxaOrig="8101" w:dyaOrig="5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7pt;height:218.3pt" o:ole="" fillcolor="window">
                        <v:imagedata r:id="rId11" o:title=""/>
                      </v:shape>
                      <o:OLEObject Type="Embed" ProgID="Word.Picture.8" ShapeID="_x0000_i1026" DrawAspect="Content" ObjectID="_1553951672" r:id="rId12"/>
                    </w:object>
                  </w:r>
                </w:p>
                <w:p w:rsidR="00A14FB7" w:rsidRDefault="00A14FB7" w:rsidP="00BC2FD5">
                  <w:pPr>
                    <w:jc w:val="center"/>
                  </w:pPr>
                </w:p>
                <w:p w:rsidR="00A14FB7" w:rsidRPr="00F37BB5" w:rsidRDefault="00A14FB7" w:rsidP="00BC2FD5">
                  <w:pPr>
                    <w:jc w:val="center"/>
                  </w:pPr>
                </w:p>
              </w:txbxContent>
            </v:textbox>
          </v:shape>
        </w:pict>
      </w:r>
    </w:p>
    <w:p w:rsidR="00BC2FD5" w:rsidRPr="000D4486" w:rsidRDefault="00BC2FD5" w:rsidP="00C7345E">
      <w:pPr>
        <w:tabs>
          <w:tab w:val="left" w:pos="0"/>
        </w:tabs>
        <w:ind w:firstLine="709"/>
        <w:jc w:val="center"/>
        <w:rPr>
          <w:sz w:val="28"/>
          <w:szCs w:val="28"/>
        </w:rPr>
      </w:pPr>
    </w:p>
    <w:p w:rsidR="00BC2FD5" w:rsidRPr="000D4486" w:rsidRDefault="00BC2FD5" w:rsidP="00C7345E">
      <w:pPr>
        <w:tabs>
          <w:tab w:val="left" w:pos="0"/>
        </w:tabs>
        <w:ind w:firstLine="709"/>
        <w:jc w:val="center"/>
        <w:rPr>
          <w:sz w:val="28"/>
          <w:szCs w:val="28"/>
        </w:rPr>
      </w:pPr>
    </w:p>
    <w:p w:rsidR="00BC2FD5" w:rsidRPr="000D4486" w:rsidRDefault="00BC2FD5" w:rsidP="00C7345E">
      <w:pPr>
        <w:tabs>
          <w:tab w:val="left" w:pos="0"/>
        </w:tabs>
        <w:ind w:firstLine="709"/>
        <w:jc w:val="center"/>
        <w:rPr>
          <w:sz w:val="28"/>
          <w:szCs w:val="28"/>
        </w:rPr>
      </w:pPr>
    </w:p>
    <w:p w:rsidR="00BC2FD5" w:rsidRPr="000D4486" w:rsidRDefault="00BC2FD5" w:rsidP="00C7345E">
      <w:pPr>
        <w:tabs>
          <w:tab w:val="left" w:pos="0"/>
        </w:tabs>
        <w:ind w:firstLine="709"/>
        <w:jc w:val="center"/>
        <w:rPr>
          <w:sz w:val="28"/>
          <w:szCs w:val="28"/>
        </w:rPr>
      </w:pPr>
    </w:p>
    <w:p w:rsidR="00BC2FD5" w:rsidRPr="000D4486" w:rsidRDefault="00BC2FD5" w:rsidP="00C7345E">
      <w:pPr>
        <w:tabs>
          <w:tab w:val="left" w:pos="0"/>
        </w:tabs>
        <w:ind w:firstLine="709"/>
        <w:jc w:val="center"/>
        <w:rPr>
          <w:sz w:val="28"/>
          <w:szCs w:val="28"/>
        </w:rPr>
      </w:pPr>
    </w:p>
    <w:p w:rsidR="00BC2FD5" w:rsidRPr="000D4486" w:rsidRDefault="00BC2FD5" w:rsidP="00C7345E">
      <w:pPr>
        <w:tabs>
          <w:tab w:val="left" w:pos="0"/>
        </w:tabs>
        <w:ind w:firstLine="709"/>
        <w:jc w:val="center"/>
        <w:rPr>
          <w:sz w:val="28"/>
          <w:szCs w:val="28"/>
        </w:rPr>
      </w:pPr>
    </w:p>
    <w:p w:rsidR="00BC2FD5" w:rsidRPr="000D4486" w:rsidRDefault="00BC2FD5" w:rsidP="00C7345E">
      <w:pPr>
        <w:tabs>
          <w:tab w:val="left" w:pos="0"/>
        </w:tabs>
        <w:ind w:firstLine="709"/>
        <w:jc w:val="center"/>
        <w:rPr>
          <w:sz w:val="28"/>
          <w:szCs w:val="28"/>
        </w:rPr>
      </w:pPr>
    </w:p>
    <w:p w:rsidR="00BC2FD5" w:rsidRPr="000D4486" w:rsidRDefault="00BC2FD5" w:rsidP="00C7345E">
      <w:pPr>
        <w:tabs>
          <w:tab w:val="left" w:pos="0"/>
        </w:tabs>
        <w:ind w:firstLine="709"/>
        <w:jc w:val="center"/>
        <w:rPr>
          <w:b/>
          <w:sz w:val="28"/>
          <w:szCs w:val="28"/>
        </w:rPr>
      </w:pPr>
    </w:p>
    <w:p w:rsidR="00BC2FD5" w:rsidRPr="000D4486" w:rsidRDefault="00BC2FD5" w:rsidP="00C7345E">
      <w:pPr>
        <w:tabs>
          <w:tab w:val="left" w:pos="0"/>
        </w:tabs>
        <w:ind w:firstLine="709"/>
        <w:jc w:val="center"/>
        <w:rPr>
          <w:b/>
          <w:sz w:val="28"/>
          <w:szCs w:val="28"/>
        </w:rPr>
      </w:pPr>
    </w:p>
    <w:p w:rsidR="00BC2FD5" w:rsidRPr="000D4486" w:rsidRDefault="00BC2FD5" w:rsidP="00C7345E">
      <w:pPr>
        <w:tabs>
          <w:tab w:val="left" w:pos="0"/>
        </w:tabs>
        <w:ind w:firstLine="709"/>
        <w:jc w:val="center"/>
        <w:rPr>
          <w:b/>
          <w:sz w:val="28"/>
          <w:szCs w:val="28"/>
        </w:rPr>
      </w:pPr>
    </w:p>
    <w:p w:rsidR="001E5924" w:rsidRDefault="001E5924" w:rsidP="00013D14">
      <w:pPr>
        <w:rPr>
          <w:b/>
          <w:sz w:val="28"/>
          <w:szCs w:val="28"/>
        </w:rPr>
      </w:pPr>
      <w:bookmarkStart w:id="64" w:name="_Toc448305053"/>
      <w:bookmarkStart w:id="65" w:name="_Toc448349943"/>
      <w:bookmarkStart w:id="66" w:name="_Toc448350288"/>
      <w:bookmarkStart w:id="67" w:name="_Toc448350596"/>
      <w:bookmarkStart w:id="68" w:name="_Toc453051843"/>
      <w:bookmarkStart w:id="69" w:name="_Toc457421121"/>
    </w:p>
    <w:bookmarkEnd w:id="64"/>
    <w:bookmarkEnd w:id="65"/>
    <w:bookmarkEnd w:id="66"/>
    <w:bookmarkEnd w:id="67"/>
    <w:bookmarkEnd w:id="68"/>
    <w:bookmarkEnd w:id="69"/>
    <w:p w:rsidR="00AF6512" w:rsidRPr="00DA0E21" w:rsidRDefault="00AF6512" w:rsidP="00C7345E">
      <w:pPr>
        <w:ind w:firstLine="709"/>
        <w:jc w:val="center"/>
        <w:rPr>
          <w:sz w:val="28"/>
          <w:szCs w:val="28"/>
        </w:rPr>
      </w:pPr>
      <w:r w:rsidRPr="00004ADE">
        <w:rPr>
          <w:sz w:val="28"/>
          <w:szCs w:val="28"/>
        </w:rPr>
        <w:t>Рис</w:t>
      </w:r>
      <w:r w:rsidR="00004ADE" w:rsidRPr="00004ADE">
        <w:rPr>
          <w:sz w:val="28"/>
          <w:szCs w:val="28"/>
        </w:rPr>
        <w:t>унок</w:t>
      </w:r>
      <w:r w:rsidRPr="00004ADE">
        <w:rPr>
          <w:sz w:val="28"/>
          <w:szCs w:val="28"/>
        </w:rPr>
        <w:t xml:space="preserve"> 1.</w:t>
      </w:r>
      <w:r>
        <w:rPr>
          <w:sz w:val="28"/>
          <w:szCs w:val="28"/>
        </w:rPr>
        <w:t xml:space="preserve"> </w:t>
      </w:r>
      <w:r w:rsidRPr="00DA0E21">
        <w:rPr>
          <w:sz w:val="28"/>
          <w:szCs w:val="28"/>
        </w:rPr>
        <w:t xml:space="preserve">Расчетная схема к определению давлений при аварии на </w:t>
      </w:r>
      <w:r w:rsidRPr="00DA0E21">
        <w:rPr>
          <w:sz w:val="28"/>
          <w:szCs w:val="28"/>
        </w:rPr>
        <w:lastRenderedPageBreak/>
        <w:t>газопроводе</w:t>
      </w:r>
    </w:p>
    <w:p w:rsidR="00BC2FD5" w:rsidRPr="000D4486" w:rsidRDefault="00BC2FD5" w:rsidP="00013D14">
      <w:pPr>
        <w:rPr>
          <w:sz w:val="28"/>
          <w:szCs w:val="28"/>
        </w:rPr>
      </w:pPr>
    </w:p>
    <w:p w:rsidR="00AF6512" w:rsidRPr="00DA0E21" w:rsidRDefault="00AF6512" w:rsidP="00C7345E">
      <w:pPr>
        <w:ind w:firstLine="709"/>
        <w:jc w:val="both"/>
        <w:rPr>
          <w:sz w:val="28"/>
          <w:szCs w:val="28"/>
        </w:rPr>
      </w:pPr>
      <w:r w:rsidRPr="00DA0E21">
        <w:rPr>
          <w:sz w:val="28"/>
          <w:szCs w:val="28"/>
        </w:rPr>
        <w:sym w:font="Symbol" w:char="F044"/>
      </w:r>
      <w:proofErr w:type="spellStart"/>
      <w:r w:rsidRPr="00DA0E21">
        <w:rPr>
          <w:sz w:val="28"/>
          <w:szCs w:val="28"/>
        </w:rPr>
        <w:t>Р</w:t>
      </w:r>
      <w:r w:rsidRPr="00D4346B">
        <w:rPr>
          <w:sz w:val="28"/>
          <w:szCs w:val="28"/>
          <w:vertAlign w:val="subscript"/>
        </w:rPr>
        <w:t>д</w:t>
      </w:r>
      <w:proofErr w:type="spellEnd"/>
      <w:r w:rsidR="00652F96">
        <w:rPr>
          <w:sz w:val="28"/>
          <w:szCs w:val="28"/>
        </w:rPr>
        <w:t xml:space="preserve"> – давление в зоне детонации;</w:t>
      </w:r>
    </w:p>
    <w:p w:rsidR="00AF6512" w:rsidRPr="00DA0E21" w:rsidRDefault="00AF6512" w:rsidP="00C7345E">
      <w:pPr>
        <w:ind w:firstLine="709"/>
        <w:jc w:val="both"/>
        <w:rPr>
          <w:sz w:val="28"/>
          <w:szCs w:val="28"/>
        </w:rPr>
      </w:pPr>
      <w:r w:rsidRPr="00DA0E21">
        <w:rPr>
          <w:sz w:val="28"/>
          <w:szCs w:val="28"/>
        </w:rPr>
        <w:sym w:font="Symbol" w:char="F044"/>
      </w:r>
      <w:proofErr w:type="spellStart"/>
      <w:r w:rsidRPr="00DA0E21">
        <w:rPr>
          <w:sz w:val="28"/>
          <w:szCs w:val="28"/>
        </w:rPr>
        <w:t>Р</w:t>
      </w:r>
      <w:r w:rsidRPr="00D4346B">
        <w:rPr>
          <w:sz w:val="28"/>
          <w:szCs w:val="28"/>
          <w:vertAlign w:val="subscript"/>
        </w:rPr>
        <w:t>ф</w:t>
      </w:r>
      <w:proofErr w:type="spellEnd"/>
      <w:r w:rsidR="00652F96">
        <w:rPr>
          <w:sz w:val="28"/>
          <w:szCs w:val="28"/>
        </w:rPr>
        <w:t xml:space="preserve"> –</w:t>
      </w:r>
      <w:r w:rsidRPr="00DA0E21">
        <w:rPr>
          <w:sz w:val="28"/>
          <w:szCs w:val="28"/>
        </w:rPr>
        <w:t xml:space="preserve"> давление во </w:t>
      </w:r>
      <w:r w:rsidR="00652F96">
        <w:rPr>
          <w:sz w:val="28"/>
          <w:szCs w:val="28"/>
        </w:rPr>
        <w:t>фронте воздушной ударной волны;</w:t>
      </w:r>
    </w:p>
    <w:p w:rsidR="00AF6512" w:rsidRPr="00DA0E21" w:rsidRDefault="00AF6512" w:rsidP="00C7345E">
      <w:pPr>
        <w:ind w:firstLine="709"/>
        <w:jc w:val="both"/>
        <w:rPr>
          <w:sz w:val="28"/>
          <w:szCs w:val="28"/>
        </w:rPr>
      </w:pPr>
      <w:r w:rsidRPr="00DA0E21">
        <w:rPr>
          <w:sz w:val="28"/>
          <w:szCs w:val="28"/>
        </w:rPr>
        <w:t>r</w:t>
      </w:r>
      <w:r w:rsidRPr="00D4346B">
        <w:rPr>
          <w:sz w:val="28"/>
          <w:szCs w:val="28"/>
          <w:vertAlign w:val="subscript"/>
        </w:rPr>
        <w:t>0</w:t>
      </w:r>
      <w:r w:rsidR="00652F96">
        <w:rPr>
          <w:sz w:val="28"/>
          <w:szCs w:val="28"/>
        </w:rPr>
        <w:t xml:space="preserve"> – радиус зоны детонации;</w:t>
      </w:r>
    </w:p>
    <w:p w:rsidR="00AF6512" w:rsidRPr="00DA0E21" w:rsidRDefault="00AF6512" w:rsidP="00C7345E">
      <w:pPr>
        <w:ind w:firstLine="709"/>
        <w:jc w:val="both"/>
        <w:rPr>
          <w:sz w:val="28"/>
          <w:szCs w:val="28"/>
        </w:rPr>
      </w:pPr>
      <w:r w:rsidRPr="00DA0E21">
        <w:rPr>
          <w:sz w:val="28"/>
          <w:szCs w:val="28"/>
        </w:rPr>
        <w:t xml:space="preserve">R </w:t>
      </w:r>
      <w:r w:rsidR="00652F96">
        <w:rPr>
          <w:sz w:val="28"/>
          <w:szCs w:val="28"/>
        </w:rPr>
        <w:t>–</w:t>
      </w:r>
      <w:r w:rsidRPr="00DA0E21">
        <w:rPr>
          <w:sz w:val="28"/>
          <w:szCs w:val="28"/>
        </w:rPr>
        <w:t xml:space="preserve"> расстоян</w:t>
      </w:r>
      <w:r w:rsidR="00652F96">
        <w:rPr>
          <w:sz w:val="28"/>
          <w:szCs w:val="28"/>
        </w:rPr>
        <w:t>ие от расчетного центра взрыва;</w:t>
      </w:r>
    </w:p>
    <w:p w:rsidR="00AF6512" w:rsidRPr="00DA0E21" w:rsidRDefault="00AF6512" w:rsidP="00C7345E">
      <w:pPr>
        <w:ind w:firstLine="709"/>
        <w:jc w:val="both"/>
        <w:rPr>
          <w:sz w:val="28"/>
          <w:szCs w:val="28"/>
        </w:rPr>
      </w:pPr>
      <w:r w:rsidRPr="00DA0E21">
        <w:rPr>
          <w:sz w:val="28"/>
          <w:szCs w:val="28"/>
        </w:rPr>
        <w:t xml:space="preserve">1 </w:t>
      </w:r>
      <w:r w:rsidR="00652F96">
        <w:rPr>
          <w:sz w:val="28"/>
          <w:szCs w:val="28"/>
        </w:rPr>
        <w:t>– зона детонации;</w:t>
      </w:r>
    </w:p>
    <w:p w:rsidR="00AF6512" w:rsidRPr="00DA0E21" w:rsidRDefault="00AF6512" w:rsidP="00C7345E">
      <w:pPr>
        <w:ind w:firstLine="709"/>
        <w:jc w:val="both"/>
        <w:rPr>
          <w:sz w:val="28"/>
          <w:szCs w:val="28"/>
        </w:rPr>
      </w:pPr>
      <w:r w:rsidRPr="00DA0E21">
        <w:rPr>
          <w:sz w:val="28"/>
          <w:szCs w:val="28"/>
        </w:rPr>
        <w:t xml:space="preserve">2 </w:t>
      </w:r>
      <w:r w:rsidR="00652F96">
        <w:rPr>
          <w:sz w:val="28"/>
          <w:szCs w:val="28"/>
        </w:rPr>
        <w:t>–</w:t>
      </w:r>
      <w:r w:rsidRPr="00DA0E21">
        <w:rPr>
          <w:sz w:val="28"/>
          <w:szCs w:val="28"/>
        </w:rPr>
        <w:t xml:space="preserve"> зона воздушной ударной волны (R</w:t>
      </w:r>
      <w:r>
        <w:rPr>
          <w:sz w:val="28"/>
          <w:szCs w:val="28"/>
        </w:rPr>
        <w:t xml:space="preserve"> больше </w:t>
      </w:r>
      <w:r w:rsidRPr="00DA0E21">
        <w:rPr>
          <w:sz w:val="28"/>
          <w:szCs w:val="28"/>
        </w:rPr>
        <w:t>r</w:t>
      </w:r>
      <w:r w:rsidRPr="00D4346B">
        <w:rPr>
          <w:sz w:val="28"/>
          <w:szCs w:val="28"/>
          <w:vertAlign w:val="subscript"/>
        </w:rPr>
        <w:t>0</w:t>
      </w:r>
      <w:r w:rsidRPr="00DA0E21">
        <w:rPr>
          <w:sz w:val="28"/>
          <w:szCs w:val="28"/>
        </w:rPr>
        <w:t>)</w:t>
      </w:r>
      <w:r>
        <w:rPr>
          <w:sz w:val="28"/>
          <w:szCs w:val="28"/>
        </w:rPr>
        <w:t>.</w:t>
      </w:r>
    </w:p>
    <w:p w:rsidR="00AF6512" w:rsidRPr="00DA0E21" w:rsidRDefault="00AF6512" w:rsidP="00C7345E">
      <w:pPr>
        <w:ind w:firstLine="709"/>
        <w:jc w:val="both"/>
        <w:rPr>
          <w:sz w:val="28"/>
          <w:szCs w:val="28"/>
        </w:rPr>
      </w:pPr>
      <w:bookmarkStart w:id="70" w:name="_Toc448349944"/>
      <w:bookmarkStart w:id="71" w:name="_Toc448350289"/>
      <w:bookmarkStart w:id="72" w:name="_Toc448350597"/>
      <w:bookmarkStart w:id="73" w:name="_Toc453051844"/>
      <w:bookmarkStart w:id="74" w:name="_Toc457421122"/>
      <w:bookmarkStart w:id="75" w:name="_Toc448304604"/>
      <w:bookmarkStart w:id="76" w:name="_Toc448305054"/>
      <w:bookmarkStart w:id="77" w:name="_Toc448319504"/>
      <w:r w:rsidRPr="00DA0E21">
        <w:rPr>
          <w:sz w:val="28"/>
          <w:szCs w:val="28"/>
        </w:rPr>
        <w:t>При прогнозировании последствий случившейся аварии на газопроводе зону детонации и зону действия ВУВ принимают с учетом направления ветра. При этом считают, что граница зоны детонации распространяется от трубопровода по направлению ветра на расстояние 2</w:t>
      </w:r>
      <w:r w:rsidR="0013555E">
        <w:rPr>
          <w:sz w:val="28"/>
          <w:szCs w:val="28"/>
        </w:rPr>
        <w:t xml:space="preserve"> </w:t>
      </w:r>
      <w:r w:rsidRPr="00DA0E21">
        <w:rPr>
          <w:sz w:val="28"/>
          <w:szCs w:val="28"/>
        </w:rPr>
        <w:t>r</w:t>
      </w:r>
      <w:r w:rsidRPr="00D4346B">
        <w:rPr>
          <w:sz w:val="28"/>
          <w:szCs w:val="28"/>
          <w:vertAlign w:val="subscript"/>
        </w:rPr>
        <w:t>0</w:t>
      </w:r>
      <w:r w:rsidRPr="00DA0E21">
        <w:rPr>
          <w:sz w:val="28"/>
          <w:szCs w:val="28"/>
        </w:rPr>
        <w:t>. В случае заблаговременного прогнозирования, зона детонации определяется в виде полос вдоль всего трубопровода шириной 2</w:t>
      </w:r>
      <w:r w:rsidR="0013555E">
        <w:rPr>
          <w:sz w:val="28"/>
          <w:szCs w:val="28"/>
        </w:rPr>
        <w:t xml:space="preserve"> </w:t>
      </w:r>
      <w:r w:rsidRPr="00DA0E21">
        <w:rPr>
          <w:sz w:val="28"/>
          <w:szCs w:val="28"/>
        </w:rPr>
        <w:t>r</w:t>
      </w:r>
      <w:r w:rsidRPr="00D4346B">
        <w:rPr>
          <w:sz w:val="28"/>
          <w:szCs w:val="28"/>
          <w:vertAlign w:val="subscript"/>
        </w:rPr>
        <w:t>0</w:t>
      </w:r>
      <w:r w:rsidRPr="00DA0E21">
        <w:rPr>
          <w:sz w:val="28"/>
          <w:szCs w:val="28"/>
        </w:rPr>
        <w:t xml:space="preserve">, расположенных с каждой из его сторон. Это связано с тем, что облако взрывоопасной смеси может распространяться в любую сторону от трубопровода, в зависимости от направления ветра. За пределами зоны детонации по обе стороны от трубопровода находятся зоны действия ВУВ. На плане местности эти зоны также имеют вид полосовых участков вдоль трубопровода. При разработке разделов проекта ИТМ ГОЧС на планах местности вдоль магистральных </w:t>
      </w:r>
      <w:proofErr w:type="spellStart"/>
      <w:r w:rsidRPr="00DA0E21">
        <w:rPr>
          <w:sz w:val="28"/>
          <w:szCs w:val="28"/>
        </w:rPr>
        <w:t>нефте</w:t>
      </w:r>
      <w:proofErr w:type="spellEnd"/>
      <w:r w:rsidRPr="00DA0E21">
        <w:rPr>
          <w:sz w:val="28"/>
          <w:szCs w:val="28"/>
        </w:rPr>
        <w:t xml:space="preserve">- и газопроводов наносятся зоны возможных сильных разрушений, границы которых определяются величиной избыточного давления 50 кПа. При проведении оперативных расчетов следует учитывать, что в зависимости от класса магистрального трубопровода, рабочее давление газа </w:t>
      </w:r>
      <w:proofErr w:type="spellStart"/>
      <w:r w:rsidRPr="00DA0E21">
        <w:rPr>
          <w:sz w:val="28"/>
          <w:szCs w:val="28"/>
        </w:rPr>
        <w:t>Р</w:t>
      </w:r>
      <w:r w:rsidRPr="00D4346B">
        <w:rPr>
          <w:sz w:val="28"/>
          <w:szCs w:val="28"/>
          <w:vertAlign w:val="subscript"/>
        </w:rPr>
        <w:t>г</w:t>
      </w:r>
      <w:proofErr w:type="spellEnd"/>
      <w:r w:rsidRPr="00DA0E21">
        <w:rPr>
          <w:sz w:val="28"/>
          <w:szCs w:val="28"/>
        </w:rPr>
        <w:t xml:space="preserve"> может составлять: для газопроводов высокого давления </w:t>
      </w:r>
      <w:r w:rsidR="00652F96">
        <w:rPr>
          <w:sz w:val="28"/>
          <w:szCs w:val="28"/>
        </w:rPr>
        <w:t>–</w:t>
      </w:r>
      <w:r w:rsidRPr="00DA0E21">
        <w:rPr>
          <w:sz w:val="28"/>
          <w:szCs w:val="28"/>
        </w:rPr>
        <w:t xml:space="preserve"> 2,5 МПа; среднего давления </w:t>
      </w:r>
      <w:r w:rsidR="00652F96">
        <w:rPr>
          <w:sz w:val="28"/>
          <w:szCs w:val="28"/>
        </w:rPr>
        <w:t>–</w:t>
      </w:r>
      <w:r w:rsidRPr="00DA0E21">
        <w:rPr>
          <w:sz w:val="28"/>
          <w:szCs w:val="28"/>
        </w:rPr>
        <w:t xml:space="preserve"> от 1,2 до 2,5 МПа; низкого давления </w:t>
      </w:r>
      <w:r w:rsidR="00652F96">
        <w:rPr>
          <w:sz w:val="28"/>
          <w:szCs w:val="28"/>
        </w:rPr>
        <w:t>–</w:t>
      </w:r>
      <w:r w:rsidRPr="00DA0E21">
        <w:rPr>
          <w:sz w:val="28"/>
          <w:szCs w:val="28"/>
        </w:rPr>
        <w:t xml:space="preserve"> до 1,2 МПа. Диаметр газопровода может быть от 100 до </w:t>
      </w:r>
      <w:smartTag w:uri="urn:schemas-microsoft-com:office:smarttags" w:element="metricconverter">
        <w:smartTagPr>
          <w:attr w:name="ProductID" w:val="1420 мм"/>
        </w:smartTagPr>
        <w:r w:rsidRPr="00DA0E21">
          <w:rPr>
            <w:sz w:val="28"/>
            <w:szCs w:val="28"/>
          </w:rPr>
          <w:t>1420 мм</w:t>
        </w:r>
      </w:smartTag>
      <w:r w:rsidRPr="00DA0E21">
        <w:rPr>
          <w:sz w:val="28"/>
          <w:szCs w:val="28"/>
        </w:rPr>
        <w:t xml:space="preserve">. Температура транспортируемого газа может быть принята в расчетах </w:t>
      </w:r>
      <w:proofErr w:type="spellStart"/>
      <w:r w:rsidRPr="00DA0E21">
        <w:rPr>
          <w:sz w:val="28"/>
          <w:szCs w:val="28"/>
        </w:rPr>
        <w:t>t</w:t>
      </w:r>
      <w:proofErr w:type="spellEnd"/>
      <w:r w:rsidRPr="00DA0E21">
        <w:rPr>
          <w:sz w:val="28"/>
          <w:szCs w:val="28"/>
        </w:rPr>
        <w:t xml:space="preserve"> = 400 °С.</w:t>
      </w:r>
      <w:r w:rsidR="00652F96">
        <w:rPr>
          <w:sz w:val="28"/>
          <w:szCs w:val="28"/>
        </w:rPr>
        <w:t xml:space="preserve"> </w:t>
      </w:r>
      <w:r w:rsidRPr="00DA0E21">
        <w:rPr>
          <w:sz w:val="28"/>
          <w:szCs w:val="28"/>
        </w:rPr>
        <w:t>Состав обычного газа, при отсутствии данных, может быть принят в соотношении: метан (СН</w:t>
      </w:r>
      <w:r w:rsidRPr="00F95EB3">
        <w:rPr>
          <w:sz w:val="28"/>
          <w:szCs w:val="28"/>
          <w:vertAlign w:val="subscript"/>
        </w:rPr>
        <w:t>4</w:t>
      </w:r>
      <w:r w:rsidRPr="00DA0E21">
        <w:rPr>
          <w:sz w:val="28"/>
          <w:szCs w:val="28"/>
        </w:rPr>
        <w:t>) – 90</w:t>
      </w:r>
      <w:r w:rsidR="00652F96">
        <w:rPr>
          <w:sz w:val="28"/>
          <w:szCs w:val="28"/>
        </w:rPr>
        <w:t xml:space="preserve"> </w:t>
      </w:r>
      <w:r w:rsidRPr="00DA0E21">
        <w:rPr>
          <w:sz w:val="28"/>
          <w:szCs w:val="28"/>
        </w:rPr>
        <w:t>%; этан (С</w:t>
      </w:r>
      <w:r w:rsidRPr="00F95EB3">
        <w:rPr>
          <w:sz w:val="28"/>
          <w:szCs w:val="28"/>
          <w:vertAlign w:val="subscript"/>
        </w:rPr>
        <w:t>2</w:t>
      </w:r>
      <w:r w:rsidRPr="00DA0E21">
        <w:rPr>
          <w:sz w:val="28"/>
          <w:szCs w:val="28"/>
        </w:rPr>
        <w:t>Н</w:t>
      </w:r>
      <w:r w:rsidRPr="00F95EB3">
        <w:rPr>
          <w:sz w:val="28"/>
          <w:szCs w:val="28"/>
          <w:vertAlign w:val="subscript"/>
        </w:rPr>
        <w:t>6</w:t>
      </w:r>
      <w:r w:rsidRPr="00DA0E21">
        <w:rPr>
          <w:sz w:val="28"/>
          <w:szCs w:val="28"/>
        </w:rPr>
        <w:t>) – 4</w:t>
      </w:r>
      <w:r w:rsidR="00652F96">
        <w:rPr>
          <w:sz w:val="28"/>
          <w:szCs w:val="28"/>
        </w:rPr>
        <w:t xml:space="preserve"> </w:t>
      </w:r>
      <w:r w:rsidRPr="00DA0E21">
        <w:rPr>
          <w:sz w:val="28"/>
          <w:szCs w:val="28"/>
        </w:rPr>
        <w:t>%; пропан (С</w:t>
      </w:r>
      <w:r w:rsidRPr="00F95EB3">
        <w:rPr>
          <w:sz w:val="28"/>
          <w:szCs w:val="28"/>
          <w:vertAlign w:val="subscript"/>
        </w:rPr>
        <w:t>3</w:t>
      </w:r>
      <w:r w:rsidRPr="00DA0E21">
        <w:rPr>
          <w:sz w:val="28"/>
          <w:szCs w:val="28"/>
        </w:rPr>
        <w:t>Н</w:t>
      </w:r>
      <w:r w:rsidRPr="00F95EB3">
        <w:rPr>
          <w:sz w:val="28"/>
          <w:szCs w:val="28"/>
          <w:vertAlign w:val="subscript"/>
        </w:rPr>
        <w:t>8</w:t>
      </w:r>
      <w:r w:rsidRPr="00DA0E21">
        <w:rPr>
          <w:sz w:val="28"/>
          <w:szCs w:val="28"/>
        </w:rPr>
        <w:t>) – 2</w:t>
      </w:r>
      <w:r w:rsidR="00652F96">
        <w:rPr>
          <w:sz w:val="28"/>
          <w:szCs w:val="28"/>
        </w:rPr>
        <w:t xml:space="preserve"> </w:t>
      </w:r>
      <w:r w:rsidRPr="00DA0E21">
        <w:rPr>
          <w:sz w:val="28"/>
          <w:szCs w:val="28"/>
        </w:rPr>
        <w:t>%; Н-бутан (С</w:t>
      </w:r>
      <w:r w:rsidRPr="00F95EB3">
        <w:rPr>
          <w:sz w:val="28"/>
          <w:szCs w:val="28"/>
          <w:vertAlign w:val="subscript"/>
        </w:rPr>
        <w:t>4</w:t>
      </w:r>
      <w:r w:rsidRPr="00DA0E21">
        <w:rPr>
          <w:sz w:val="28"/>
          <w:szCs w:val="28"/>
        </w:rPr>
        <w:t>Н</w:t>
      </w:r>
      <w:r w:rsidRPr="00F95EB3">
        <w:rPr>
          <w:sz w:val="28"/>
          <w:szCs w:val="28"/>
          <w:vertAlign w:val="subscript"/>
        </w:rPr>
        <w:t>10</w:t>
      </w:r>
      <w:r w:rsidRPr="00DA0E21">
        <w:rPr>
          <w:sz w:val="28"/>
          <w:szCs w:val="28"/>
        </w:rPr>
        <w:t>) – 2</w:t>
      </w:r>
      <w:r w:rsidR="00652F96">
        <w:rPr>
          <w:sz w:val="28"/>
          <w:szCs w:val="28"/>
        </w:rPr>
        <w:t xml:space="preserve"> </w:t>
      </w:r>
      <w:r w:rsidRPr="00DA0E21">
        <w:rPr>
          <w:sz w:val="28"/>
          <w:szCs w:val="28"/>
        </w:rPr>
        <w:t xml:space="preserve">%; </w:t>
      </w:r>
      <w:proofErr w:type="spellStart"/>
      <w:r w:rsidRPr="00DA0E21">
        <w:rPr>
          <w:sz w:val="28"/>
          <w:szCs w:val="28"/>
        </w:rPr>
        <w:t>изопентан</w:t>
      </w:r>
      <w:proofErr w:type="spellEnd"/>
      <w:r>
        <w:rPr>
          <w:sz w:val="28"/>
          <w:szCs w:val="28"/>
        </w:rPr>
        <w:t xml:space="preserve"> </w:t>
      </w:r>
      <w:r>
        <w:rPr>
          <w:rFonts w:eastAsia="Times New Roman"/>
          <w:sz w:val="28"/>
          <w:szCs w:val="28"/>
        </w:rPr>
        <w:t xml:space="preserve">– </w:t>
      </w:r>
      <w:r w:rsidRPr="00DA0E21">
        <w:rPr>
          <w:sz w:val="28"/>
          <w:szCs w:val="28"/>
        </w:rPr>
        <w:t>(С</w:t>
      </w:r>
      <w:r w:rsidRPr="00F95EB3">
        <w:rPr>
          <w:sz w:val="28"/>
          <w:szCs w:val="28"/>
          <w:vertAlign w:val="subscript"/>
        </w:rPr>
        <w:t>5</w:t>
      </w:r>
      <w:r w:rsidRPr="00DA0E21">
        <w:rPr>
          <w:sz w:val="28"/>
          <w:szCs w:val="28"/>
        </w:rPr>
        <w:t>Н</w:t>
      </w:r>
      <w:r w:rsidRPr="00F95EB3">
        <w:rPr>
          <w:sz w:val="28"/>
          <w:szCs w:val="28"/>
          <w:vertAlign w:val="subscript"/>
        </w:rPr>
        <w:t>12</w:t>
      </w:r>
      <w:r w:rsidRPr="00DA0E21">
        <w:rPr>
          <w:sz w:val="28"/>
          <w:szCs w:val="28"/>
        </w:rPr>
        <w:t>) – 2</w:t>
      </w:r>
      <w:r w:rsidR="00652F96">
        <w:rPr>
          <w:sz w:val="28"/>
          <w:szCs w:val="28"/>
        </w:rPr>
        <w:t xml:space="preserve"> </w:t>
      </w:r>
      <w:r w:rsidRPr="00DA0E21">
        <w:rPr>
          <w:sz w:val="28"/>
          <w:szCs w:val="28"/>
        </w:rPr>
        <w:t>%.</w:t>
      </w:r>
    </w:p>
    <w:p w:rsidR="00AF6512" w:rsidRPr="00DA0E21" w:rsidRDefault="00AF6512" w:rsidP="00013D14">
      <w:pPr>
        <w:rPr>
          <w:b/>
          <w:i/>
        </w:rPr>
      </w:pPr>
      <w:bookmarkStart w:id="78" w:name="_Toc448418036"/>
      <w:bookmarkStart w:id="79" w:name="_Toc448418369"/>
      <w:bookmarkStart w:id="80" w:name="_Toc456970133"/>
      <w:bookmarkStart w:id="81" w:name="_Toc458506097"/>
      <w:bookmarkStart w:id="82" w:name="_Toc460855505"/>
      <w:bookmarkStart w:id="83" w:name="_Toc460940290"/>
      <w:bookmarkStart w:id="84" w:name="_Toc460940391"/>
      <w:bookmarkStart w:id="85" w:name="_Toc461187882"/>
      <w:bookmarkEnd w:id="70"/>
      <w:bookmarkEnd w:id="71"/>
      <w:bookmarkEnd w:id="72"/>
      <w:bookmarkEnd w:id="73"/>
      <w:bookmarkEnd w:id="74"/>
      <w:bookmarkEnd w:id="75"/>
      <w:bookmarkEnd w:id="76"/>
      <w:bookmarkEnd w:id="77"/>
      <w:r w:rsidRPr="00DA0E21">
        <w:t xml:space="preserve">Таблица </w:t>
      </w:r>
      <w:bookmarkEnd w:id="78"/>
      <w:bookmarkEnd w:id="79"/>
      <w:bookmarkEnd w:id="80"/>
      <w:bookmarkEnd w:id="81"/>
      <w:bookmarkEnd w:id="82"/>
      <w:bookmarkEnd w:id="83"/>
      <w:bookmarkEnd w:id="84"/>
      <w:r w:rsidR="0061538D">
        <w:t>1</w:t>
      </w:r>
      <w:bookmarkEnd w:id="85"/>
    </w:p>
    <w:p w:rsidR="00AF6512" w:rsidRDefault="00AF6512" w:rsidP="00013D14">
      <w:pPr>
        <w:rPr>
          <w:b/>
          <w:i/>
        </w:rPr>
      </w:pPr>
      <w:bookmarkStart w:id="86" w:name="_Toc448418037"/>
      <w:bookmarkStart w:id="87" w:name="_Toc448418370"/>
      <w:bookmarkStart w:id="88" w:name="_Toc456970134"/>
      <w:bookmarkStart w:id="89" w:name="_Toc458506098"/>
      <w:bookmarkStart w:id="90" w:name="_Toc460855506"/>
      <w:bookmarkStart w:id="91" w:name="_Toc460940291"/>
      <w:bookmarkStart w:id="92" w:name="_Toc460940392"/>
      <w:bookmarkStart w:id="93" w:name="_Toc461187883"/>
      <w:r w:rsidRPr="00DA0E21">
        <w:t>Характеристика степеней разрушения зданий</w:t>
      </w:r>
      <w:bookmarkEnd w:id="86"/>
      <w:bookmarkEnd w:id="87"/>
      <w:bookmarkEnd w:id="88"/>
      <w:bookmarkEnd w:id="89"/>
      <w:bookmarkEnd w:id="90"/>
      <w:bookmarkEnd w:id="91"/>
      <w:bookmarkEnd w:id="92"/>
      <w:bookmarkEnd w:id="93"/>
    </w:p>
    <w:tbl>
      <w:tblPr>
        <w:tblStyle w:val="af9"/>
        <w:tblW w:w="0" w:type="auto"/>
        <w:tblBorders>
          <w:bottom w:val="none" w:sz="0" w:space="0" w:color="auto"/>
        </w:tblBorders>
        <w:tblLook w:val="04A0"/>
      </w:tblPr>
      <w:tblGrid>
        <w:gridCol w:w="817"/>
        <w:gridCol w:w="1985"/>
        <w:gridCol w:w="7619"/>
      </w:tblGrid>
      <w:tr w:rsidR="00004ADE" w:rsidTr="00004ADE">
        <w:tc>
          <w:tcPr>
            <w:tcW w:w="817" w:type="dxa"/>
          </w:tcPr>
          <w:p w:rsidR="00004ADE" w:rsidRDefault="00004ADE" w:rsidP="00004ADE">
            <w:pPr>
              <w:jc w:val="center"/>
            </w:pPr>
            <w:r>
              <w:rPr>
                <w:sz w:val="28"/>
                <w:szCs w:val="28"/>
              </w:rPr>
              <w:t>№ п/п</w:t>
            </w:r>
          </w:p>
        </w:tc>
        <w:tc>
          <w:tcPr>
            <w:tcW w:w="1985" w:type="dxa"/>
          </w:tcPr>
          <w:p w:rsidR="00004ADE" w:rsidRDefault="00004ADE" w:rsidP="00004ADE">
            <w:pPr>
              <w:jc w:val="center"/>
            </w:pPr>
            <w:r w:rsidRPr="00DA0E21">
              <w:rPr>
                <w:sz w:val="28"/>
                <w:szCs w:val="28"/>
              </w:rPr>
              <w:t>Степени разрушения</w:t>
            </w:r>
          </w:p>
        </w:tc>
        <w:tc>
          <w:tcPr>
            <w:tcW w:w="7619" w:type="dxa"/>
          </w:tcPr>
          <w:p w:rsidR="00004ADE" w:rsidRDefault="00004ADE" w:rsidP="00004ADE">
            <w:pPr>
              <w:jc w:val="center"/>
            </w:pPr>
            <w:r w:rsidRPr="00DA0E21">
              <w:rPr>
                <w:sz w:val="28"/>
                <w:szCs w:val="28"/>
              </w:rPr>
              <w:t>Характеристика разрушения</w:t>
            </w:r>
          </w:p>
        </w:tc>
      </w:tr>
    </w:tbl>
    <w:p w:rsidR="00004ADE" w:rsidRPr="00004ADE" w:rsidRDefault="00004ADE" w:rsidP="00004ADE">
      <w:pPr>
        <w:spacing w:line="14" w:lineRule="auto"/>
      </w:pPr>
    </w:p>
    <w:tbl>
      <w:tblPr>
        <w:tblStyle w:val="af9"/>
        <w:tblW w:w="0" w:type="auto"/>
        <w:tblLook w:val="04A0"/>
      </w:tblPr>
      <w:tblGrid>
        <w:gridCol w:w="817"/>
        <w:gridCol w:w="1985"/>
        <w:gridCol w:w="7619"/>
      </w:tblGrid>
      <w:tr w:rsidR="00004ADE" w:rsidRPr="00004ADE" w:rsidTr="00004ADE">
        <w:trPr>
          <w:tblHeader/>
        </w:trPr>
        <w:tc>
          <w:tcPr>
            <w:tcW w:w="817" w:type="dxa"/>
          </w:tcPr>
          <w:p w:rsidR="00004ADE" w:rsidRPr="00004ADE" w:rsidRDefault="00004ADE" w:rsidP="00004ADE">
            <w:pPr>
              <w:jc w:val="center"/>
              <w:rPr>
                <w:sz w:val="28"/>
                <w:szCs w:val="28"/>
              </w:rPr>
            </w:pPr>
            <w:r w:rsidRPr="00004ADE">
              <w:rPr>
                <w:sz w:val="28"/>
                <w:szCs w:val="28"/>
              </w:rPr>
              <w:t>1</w:t>
            </w:r>
          </w:p>
        </w:tc>
        <w:tc>
          <w:tcPr>
            <w:tcW w:w="1985" w:type="dxa"/>
          </w:tcPr>
          <w:p w:rsidR="00004ADE" w:rsidRPr="00004ADE" w:rsidRDefault="00004ADE" w:rsidP="00004ADE">
            <w:pPr>
              <w:jc w:val="center"/>
              <w:rPr>
                <w:sz w:val="28"/>
                <w:szCs w:val="28"/>
              </w:rPr>
            </w:pPr>
            <w:r w:rsidRPr="00004ADE">
              <w:rPr>
                <w:sz w:val="28"/>
                <w:szCs w:val="28"/>
              </w:rPr>
              <w:t>2</w:t>
            </w:r>
          </w:p>
        </w:tc>
        <w:tc>
          <w:tcPr>
            <w:tcW w:w="7619" w:type="dxa"/>
          </w:tcPr>
          <w:p w:rsidR="00004ADE" w:rsidRPr="00004ADE" w:rsidRDefault="00004ADE" w:rsidP="00004ADE">
            <w:pPr>
              <w:jc w:val="center"/>
              <w:rPr>
                <w:sz w:val="28"/>
                <w:szCs w:val="28"/>
              </w:rPr>
            </w:pPr>
            <w:r w:rsidRPr="00004ADE">
              <w:rPr>
                <w:sz w:val="28"/>
                <w:szCs w:val="28"/>
              </w:rPr>
              <w:t>3</w:t>
            </w:r>
          </w:p>
        </w:tc>
      </w:tr>
      <w:tr w:rsidR="00004ADE" w:rsidTr="00004ADE">
        <w:tc>
          <w:tcPr>
            <w:tcW w:w="817" w:type="dxa"/>
          </w:tcPr>
          <w:p w:rsidR="00004ADE" w:rsidRPr="00DA0E21" w:rsidRDefault="00004ADE" w:rsidP="00004ADE">
            <w:pPr>
              <w:pStyle w:val="114"/>
              <w:rPr>
                <w:sz w:val="28"/>
                <w:szCs w:val="28"/>
              </w:rPr>
            </w:pPr>
            <w:r>
              <w:rPr>
                <w:sz w:val="28"/>
                <w:szCs w:val="28"/>
              </w:rPr>
              <w:t>1</w:t>
            </w:r>
          </w:p>
        </w:tc>
        <w:tc>
          <w:tcPr>
            <w:tcW w:w="1985" w:type="dxa"/>
          </w:tcPr>
          <w:p w:rsidR="00004ADE" w:rsidRDefault="00004ADE" w:rsidP="00004ADE">
            <w:pPr>
              <w:jc w:val="both"/>
            </w:pPr>
            <w:r w:rsidRPr="00DA0E21">
              <w:rPr>
                <w:sz w:val="28"/>
                <w:szCs w:val="28"/>
              </w:rPr>
              <w:t>Слабые</w:t>
            </w:r>
          </w:p>
        </w:tc>
        <w:tc>
          <w:tcPr>
            <w:tcW w:w="7619" w:type="dxa"/>
          </w:tcPr>
          <w:p w:rsidR="00004ADE" w:rsidRDefault="00004ADE" w:rsidP="00004ADE">
            <w:pPr>
              <w:jc w:val="both"/>
            </w:pPr>
            <w:r w:rsidRPr="00DA0E21">
              <w:rPr>
                <w:sz w:val="28"/>
                <w:szCs w:val="28"/>
              </w:rPr>
              <w:t>Частичное разрушение внутренних перегородок, кровли, дверных и оконных коробок, легких построек и др. Основные несущие конструкции сохраняются. Для полного восстановления требуется капитальный ремонт.</w:t>
            </w:r>
          </w:p>
        </w:tc>
      </w:tr>
      <w:tr w:rsidR="00004ADE" w:rsidTr="00004ADE">
        <w:tc>
          <w:tcPr>
            <w:tcW w:w="817" w:type="dxa"/>
          </w:tcPr>
          <w:p w:rsidR="00004ADE" w:rsidRPr="00DA0E21" w:rsidRDefault="00004ADE" w:rsidP="00004ADE">
            <w:pPr>
              <w:pStyle w:val="114"/>
              <w:rPr>
                <w:sz w:val="28"/>
                <w:szCs w:val="28"/>
              </w:rPr>
            </w:pPr>
            <w:r>
              <w:rPr>
                <w:sz w:val="28"/>
                <w:szCs w:val="28"/>
              </w:rPr>
              <w:t>2</w:t>
            </w:r>
          </w:p>
        </w:tc>
        <w:tc>
          <w:tcPr>
            <w:tcW w:w="1985" w:type="dxa"/>
          </w:tcPr>
          <w:p w:rsidR="00004ADE" w:rsidRDefault="00004ADE" w:rsidP="00004ADE">
            <w:pPr>
              <w:jc w:val="both"/>
            </w:pPr>
            <w:r w:rsidRPr="00DA0E21">
              <w:rPr>
                <w:sz w:val="28"/>
                <w:szCs w:val="28"/>
              </w:rPr>
              <w:t>Средние</w:t>
            </w:r>
          </w:p>
        </w:tc>
        <w:tc>
          <w:tcPr>
            <w:tcW w:w="7619" w:type="dxa"/>
          </w:tcPr>
          <w:p w:rsidR="00004ADE" w:rsidRDefault="00004ADE" w:rsidP="00004ADE">
            <w:pPr>
              <w:jc w:val="both"/>
            </w:pPr>
            <w:r w:rsidRPr="00DA0E21">
              <w:rPr>
                <w:sz w:val="28"/>
                <w:szCs w:val="28"/>
              </w:rPr>
              <w:t>Разрушение меньшей части несущих конструкций. Большая часть несущих конструкций сохраняется и лишь частично деформируется. Может сохраняться часть ограждающих конструкций (стен), однако при этом второстепенные и несущие конструкции могут быть частично разрушены. Здание выводится из строя, но может быть восстановлено.</w:t>
            </w:r>
          </w:p>
        </w:tc>
      </w:tr>
      <w:tr w:rsidR="00004ADE" w:rsidTr="00004ADE">
        <w:tc>
          <w:tcPr>
            <w:tcW w:w="817" w:type="dxa"/>
          </w:tcPr>
          <w:p w:rsidR="00004ADE" w:rsidRPr="00DA0E21" w:rsidRDefault="00004ADE" w:rsidP="00004ADE">
            <w:pPr>
              <w:pStyle w:val="114"/>
              <w:rPr>
                <w:sz w:val="28"/>
                <w:szCs w:val="28"/>
              </w:rPr>
            </w:pPr>
            <w:r>
              <w:rPr>
                <w:sz w:val="28"/>
                <w:szCs w:val="28"/>
              </w:rPr>
              <w:t>3</w:t>
            </w:r>
          </w:p>
        </w:tc>
        <w:tc>
          <w:tcPr>
            <w:tcW w:w="1985" w:type="dxa"/>
          </w:tcPr>
          <w:p w:rsidR="00004ADE" w:rsidRDefault="00004ADE" w:rsidP="00004ADE">
            <w:pPr>
              <w:jc w:val="both"/>
            </w:pPr>
            <w:r w:rsidRPr="00DA0E21">
              <w:rPr>
                <w:sz w:val="28"/>
                <w:szCs w:val="28"/>
              </w:rPr>
              <w:t>Сильные</w:t>
            </w:r>
          </w:p>
        </w:tc>
        <w:tc>
          <w:tcPr>
            <w:tcW w:w="7619" w:type="dxa"/>
          </w:tcPr>
          <w:p w:rsidR="00004ADE" w:rsidRDefault="00004ADE" w:rsidP="00004ADE">
            <w:pPr>
              <w:jc w:val="both"/>
            </w:pPr>
            <w:r w:rsidRPr="00DA0E21">
              <w:rPr>
                <w:sz w:val="28"/>
                <w:szCs w:val="28"/>
              </w:rPr>
              <w:t xml:space="preserve">Разрушение большей части несущих конструкций. При этом </w:t>
            </w:r>
            <w:r w:rsidRPr="00DA0E21">
              <w:rPr>
                <w:sz w:val="28"/>
                <w:szCs w:val="28"/>
              </w:rPr>
              <w:lastRenderedPageBreak/>
              <w:t>могут сохраняться наиболее прочные элементы здания, каркасы, ядра жесткости, частично стены и перекрытия нижних этажей. При сильном разрушении образуется завал. Восстановление возможно с использованием сохранившихся частей и конструктивных элементов. В большинстве случаев восстановление нецелесообразно.</w:t>
            </w:r>
          </w:p>
        </w:tc>
      </w:tr>
      <w:tr w:rsidR="00004ADE" w:rsidTr="00004ADE">
        <w:tc>
          <w:tcPr>
            <w:tcW w:w="817" w:type="dxa"/>
          </w:tcPr>
          <w:p w:rsidR="00004ADE" w:rsidRPr="00DA0E21" w:rsidRDefault="00004ADE" w:rsidP="00004ADE">
            <w:pPr>
              <w:pStyle w:val="114"/>
              <w:rPr>
                <w:sz w:val="28"/>
                <w:szCs w:val="28"/>
              </w:rPr>
            </w:pPr>
            <w:r>
              <w:rPr>
                <w:sz w:val="28"/>
                <w:szCs w:val="28"/>
              </w:rPr>
              <w:lastRenderedPageBreak/>
              <w:t>4</w:t>
            </w:r>
          </w:p>
        </w:tc>
        <w:tc>
          <w:tcPr>
            <w:tcW w:w="1985" w:type="dxa"/>
          </w:tcPr>
          <w:p w:rsidR="00004ADE" w:rsidRDefault="00004ADE" w:rsidP="00004ADE">
            <w:pPr>
              <w:jc w:val="both"/>
            </w:pPr>
            <w:r w:rsidRPr="00DA0E21">
              <w:rPr>
                <w:sz w:val="28"/>
                <w:szCs w:val="28"/>
              </w:rPr>
              <w:t>Полные</w:t>
            </w:r>
          </w:p>
        </w:tc>
        <w:tc>
          <w:tcPr>
            <w:tcW w:w="7619" w:type="dxa"/>
          </w:tcPr>
          <w:p w:rsidR="00004ADE" w:rsidRDefault="00004ADE" w:rsidP="00004ADE">
            <w:pPr>
              <w:jc w:val="both"/>
            </w:pPr>
            <w:r w:rsidRPr="00DA0E21">
              <w:rPr>
                <w:sz w:val="28"/>
                <w:szCs w:val="28"/>
              </w:rPr>
              <w:t>Полное обрушение здания, от которого могут сохраниться только поврежденные (или неповрежденные) подвалы и незначительная часть прочных элементов. При полном разрушении образуется завал. Здание восстановлению не подлежит.</w:t>
            </w:r>
          </w:p>
        </w:tc>
      </w:tr>
    </w:tbl>
    <w:p w:rsidR="00AF6512" w:rsidRDefault="00AF6512" w:rsidP="00004ADE">
      <w:pPr>
        <w:jc w:val="both"/>
        <w:rPr>
          <w:sz w:val="28"/>
          <w:szCs w:val="28"/>
        </w:rPr>
      </w:pPr>
      <w:bookmarkStart w:id="94" w:name="_Toc448304605"/>
      <w:bookmarkStart w:id="95" w:name="_Toc448319505"/>
      <w:bookmarkStart w:id="96" w:name="_Toc448349946"/>
      <w:bookmarkStart w:id="97" w:name="_Toc448350291"/>
      <w:bookmarkStart w:id="98" w:name="_Toc448350599"/>
    </w:p>
    <w:p w:rsidR="00AF6512" w:rsidRPr="00DA0E21" w:rsidRDefault="00AF6512" w:rsidP="00C7345E">
      <w:pPr>
        <w:ind w:firstLine="709"/>
        <w:jc w:val="both"/>
        <w:rPr>
          <w:sz w:val="28"/>
          <w:szCs w:val="28"/>
        </w:rPr>
      </w:pPr>
      <w:r w:rsidRPr="00DA0E21">
        <w:rPr>
          <w:sz w:val="28"/>
          <w:szCs w:val="28"/>
        </w:rPr>
        <w:t xml:space="preserve">На основании анализа </w:t>
      </w:r>
      <w:r w:rsidR="004425EF">
        <w:rPr>
          <w:sz w:val="28"/>
          <w:szCs w:val="28"/>
        </w:rPr>
        <w:t>особенностей аварийно-спасательных работ при взрывах в зданиях</w:t>
      </w:r>
      <w:r w:rsidRPr="00DA0E21">
        <w:rPr>
          <w:sz w:val="28"/>
          <w:szCs w:val="28"/>
        </w:rPr>
        <w:t xml:space="preserve"> основным фактором, определяющим потери, являе</w:t>
      </w:r>
      <w:r w:rsidR="00652F96">
        <w:rPr>
          <w:sz w:val="28"/>
          <w:szCs w:val="28"/>
        </w:rPr>
        <w:t>тся степень повреждения зданий.</w:t>
      </w:r>
    </w:p>
    <w:p w:rsidR="00AF6512" w:rsidRPr="00DA0E21" w:rsidRDefault="00AF6512" w:rsidP="00C7345E">
      <w:pPr>
        <w:ind w:firstLine="709"/>
        <w:jc w:val="both"/>
        <w:rPr>
          <w:sz w:val="28"/>
          <w:szCs w:val="28"/>
        </w:rPr>
      </w:pPr>
      <w:r w:rsidRPr="00DA0E21">
        <w:rPr>
          <w:sz w:val="28"/>
          <w:szCs w:val="28"/>
        </w:rPr>
        <w:t>Принимается, что:</w:t>
      </w:r>
    </w:p>
    <w:p w:rsidR="00AF6512" w:rsidRPr="00DA0E21" w:rsidRDefault="00AF6512" w:rsidP="00D8163B">
      <w:pPr>
        <w:pStyle w:val="ab"/>
        <w:numPr>
          <w:ilvl w:val="0"/>
          <w:numId w:val="8"/>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 полностью разрушенных зданиях выходит из строя 100</w:t>
      </w:r>
      <w:r w:rsidR="00652F96">
        <w:rPr>
          <w:rFonts w:ascii="Times New Roman" w:hAnsi="Times New Roman"/>
          <w:sz w:val="28"/>
          <w:szCs w:val="28"/>
        </w:rPr>
        <w:t xml:space="preserve"> </w:t>
      </w:r>
      <w:r w:rsidRPr="00DA0E21">
        <w:rPr>
          <w:rFonts w:ascii="Times New Roman" w:hAnsi="Times New Roman"/>
          <w:sz w:val="28"/>
          <w:szCs w:val="28"/>
        </w:rPr>
        <w:t>% находящихся в них людей, при этом полагают, что все пострадавшие находятся в завалах;</w:t>
      </w:r>
    </w:p>
    <w:p w:rsidR="00AF6512" w:rsidRPr="00DA0E21" w:rsidRDefault="00AF6512" w:rsidP="00D8163B">
      <w:pPr>
        <w:pStyle w:val="ab"/>
        <w:numPr>
          <w:ilvl w:val="0"/>
          <w:numId w:val="8"/>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 сильно разрушенных зданиях выходит из строя до 60</w:t>
      </w:r>
      <w:r w:rsidR="00652F96">
        <w:rPr>
          <w:rFonts w:ascii="Times New Roman" w:hAnsi="Times New Roman"/>
          <w:sz w:val="28"/>
          <w:szCs w:val="28"/>
        </w:rPr>
        <w:t xml:space="preserve"> </w:t>
      </w:r>
      <w:r w:rsidRPr="00DA0E21">
        <w:rPr>
          <w:rFonts w:ascii="Times New Roman" w:hAnsi="Times New Roman"/>
          <w:sz w:val="28"/>
          <w:szCs w:val="28"/>
        </w:rPr>
        <w:t>% находящихся в них людей, при этом считают, что 50</w:t>
      </w:r>
      <w:r w:rsidR="00652F96">
        <w:rPr>
          <w:rFonts w:ascii="Times New Roman" w:hAnsi="Times New Roman"/>
          <w:sz w:val="28"/>
          <w:szCs w:val="28"/>
        </w:rPr>
        <w:t xml:space="preserve"> </w:t>
      </w:r>
      <w:r w:rsidRPr="00DA0E21">
        <w:rPr>
          <w:rFonts w:ascii="Times New Roman" w:hAnsi="Times New Roman"/>
          <w:sz w:val="28"/>
          <w:szCs w:val="28"/>
        </w:rPr>
        <w:t>% из числа вышедших из строя может оказаться в завале, остальные поражаются обломками, стеклами и давлением в волне;</w:t>
      </w:r>
    </w:p>
    <w:p w:rsidR="00AF6512" w:rsidRDefault="00AF6512" w:rsidP="00E468E1">
      <w:pPr>
        <w:pStyle w:val="ab"/>
        <w:numPr>
          <w:ilvl w:val="0"/>
          <w:numId w:val="8"/>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 зданиях, получивших средние разрушения, может выйти из строя до 10 – 15</w:t>
      </w:r>
      <w:r w:rsidR="00652F96">
        <w:rPr>
          <w:rFonts w:ascii="Times New Roman" w:hAnsi="Times New Roman"/>
          <w:sz w:val="28"/>
          <w:szCs w:val="28"/>
        </w:rPr>
        <w:t xml:space="preserve"> </w:t>
      </w:r>
      <w:r w:rsidRPr="00DA0E21">
        <w:rPr>
          <w:rFonts w:ascii="Times New Roman" w:hAnsi="Times New Roman"/>
          <w:sz w:val="28"/>
          <w:szCs w:val="28"/>
        </w:rPr>
        <w:t>% находящихся в них людей</w:t>
      </w:r>
      <w:r>
        <w:rPr>
          <w:rFonts w:ascii="Times New Roman" w:hAnsi="Times New Roman"/>
          <w:sz w:val="28"/>
          <w:szCs w:val="28"/>
        </w:rPr>
        <w:t>.</w:t>
      </w:r>
    </w:p>
    <w:p w:rsidR="00E468E1" w:rsidRPr="00E468E1" w:rsidRDefault="00E468E1" w:rsidP="00E468E1">
      <w:pPr>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99" w:name="_Toc461187884"/>
      <w:r w:rsidRPr="000D4486">
        <w:rPr>
          <w:rFonts w:ascii="Times New Roman" w:hAnsi="Times New Roman"/>
          <w:sz w:val="28"/>
          <w:szCs w:val="28"/>
        </w:rPr>
        <w:t>1</w:t>
      </w:r>
      <w:r w:rsidR="00BC2FD5" w:rsidRPr="000D4486">
        <w:rPr>
          <w:rFonts w:ascii="Times New Roman" w:hAnsi="Times New Roman"/>
          <w:sz w:val="28"/>
          <w:szCs w:val="28"/>
        </w:rPr>
        <w:t>.1.</w:t>
      </w:r>
      <w:r w:rsidR="00A561AA">
        <w:rPr>
          <w:rFonts w:ascii="Times New Roman" w:hAnsi="Times New Roman"/>
          <w:sz w:val="28"/>
          <w:szCs w:val="28"/>
        </w:rPr>
        <w:t>6</w:t>
      </w:r>
      <w:r w:rsidR="001E5924">
        <w:rPr>
          <w:rFonts w:ascii="Times New Roman" w:hAnsi="Times New Roman"/>
          <w:sz w:val="28"/>
          <w:szCs w:val="28"/>
        </w:rPr>
        <w:t>.</w:t>
      </w:r>
      <w:r w:rsidR="00BC2FD5" w:rsidRPr="000D4486">
        <w:rPr>
          <w:rFonts w:ascii="Times New Roman" w:hAnsi="Times New Roman"/>
          <w:sz w:val="28"/>
          <w:szCs w:val="28"/>
        </w:rPr>
        <w:t xml:space="preserve"> Анализ возможных последствий аварий при разрушении резервуаров с ГСМ</w:t>
      </w:r>
      <w:bookmarkEnd w:id="94"/>
      <w:bookmarkEnd w:id="95"/>
      <w:bookmarkEnd w:id="96"/>
      <w:bookmarkEnd w:id="97"/>
      <w:bookmarkEnd w:id="98"/>
      <w:bookmarkEnd w:id="99"/>
    </w:p>
    <w:p w:rsidR="00BD36D9" w:rsidRPr="00BD36D9" w:rsidRDefault="00BD36D9" w:rsidP="00E468E1"/>
    <w:p w:rsidR="00BC2FD5" w:rsidRPr="000D4486" w:rsidRDefault="00BC2FD5" w:rsidP="00E468E1">
      <w:pPr>
        <w:ind w:firstLine="709"/>
        <w:jc w:val="both"/>
        <w:rPr>
          <w:sz w:val="28"/>
          <w:szCs w:val="28"/>
        </w:rPr>
      </w:pPr>
      <w:r w:rsidRPr="000D4486">
        <w:rPr>
          <w:sz w:val="28"/>
          <w:szCs w:val="28"/>
        </w:rPr>
        <w:t xml:space="preserve">В соответствии с исходными данными от </w:t>
      </w:r>
      <w:smartTag w:uri="urn:schemas-microsoft-com:office:smarttags" w:element="date">
        <w:smartTagPr>
          <w:attr w:name="Year" w:val="2015"/>
          <w:attr w:name="Day" w:val="28"/>
          <w:attr w:name="Month" w:val="04"/>
          <w:attr w:name="ls" w:val="trans"/>
        </w:smartTagPr>
        <w:r w:rsidRPr="000D4486">
          <w:rPr>
            <w:sz w:val="28"/>
            <w:szCs w:val="28"/>
          </w:rPr>
          <w:t>28.04.2015</w:t>
        </w:r>
      </w:smartTag>
      <w:r w:rsidR="00B11155">
        <w:rPr>
          <w:sz w:val="28"/>
          <w:szCs w:val="28"/>
        </w:rPr>
        <w:t xml:space="preserve"> </w:t>
      </w:r>
      <w:r w:rsidRPr="000D4486">
        <w:rPr>
          <w:sz w:val="28"/>
          <w:szCs w:val="28"/>
        </w:rPr>
        <w:t>№ 3865-</w:t>
      </w:r>
      <w:smartTag w:uri="urn:schemas-microsoft-com:office:smarttags" w:element="date">
        <w:smartTagPr>
          <w:attr w:name="Year" w:val="12"/>
          <w:attr w:name="Day" w:val="2"/>
          <w:attr w:name="Month" w:val="5"/>
          <w:attr w:name="ls" w:val="trans"/>
        </w:smartTagPr>
        <w:r w:rsidRPr="000D4486">
          <w:rPr>
            <w:sz w:val="28"/>
            <w:szCs w:val="28"/>
          </w:rPr>
          <w:t>2-5-12</w:t>
        </w:r>
      </w:smartTag>
      <w:r w:rsidRPr="000D4486">
        <w:rPr>
          <w:sz w:val="28"/>
          <w:szCs w:val="28"/>
        </w:rPr>
        <w:t xml:space="preserve">, </w:t>
      </w:r>
      <w:r w:rsidR="00AF6512" w:rsidRPr="00DA0E21">
        <w:rPr>
          <w:sz w:val="28"/>
          <w:szCs w:val="28"/>
        </w:rPr>
        <w:t>выданными Главным управлением МЧС России по Ленинградской области, на территории сельского поселения объектов осуществляющих переработку, транспортировку и хранение нефтепродуктов нет.</w:t>
      </w:r>
      <w:r w:rsidR="00AF6512">
        <w:rPr>
          <w:sz w:val="28"/>
          <w:szCs w:val="28"/>
        </w:rPr>
        <w:t xml:space="preserve"> </w:t>
      </w:r>
      <w:r w:rsidRPr="000D4486">
        <w:rPr>
          <w:sz w:val="28"/>
          <w:szCs w:val="28"/>
        </w:rPr>
        <w:t xml:space="preserve">Согласно данным администрации сельского поселения на территории муниципального образования в п. ст. </w:t>
      </w:r>
      <w:proofErr w:type="spellStart"/>
      <w:r w:rsidRPr="000D4486">
        <w:rPr>
          <w:sz w:val="28"/>
          <w:szCs w:val="28"/>
        </w:rPr>
        <w:t>Ирса</w:t>
      </w:r>
      <w:proofErr w:type="spellEnd"/>
      <w:r w:rsidRPr="000D4486">
        <w:rPr>
          <w:sz w:val="28"/>
          <w:szCs w:val="28"/>
        </w:rPr>
        <w:t xml:space="preserve"> находится </w:t>
      </w:r>
      <w:r w:rsidR="002230D1">
        <w:rPr>
          <w:sz w:val="28"/>
          <w:szCs w:val="28"/>
        </w:rPr>
        <w:t>автозаправочная станция</w:t>
      </w:r>
      <w:r w:rsidRPr="000D4486">
        <w:rPr>
          <w:sz w:val="28"/>
          <w:szCs w:val="28"/>
        </w:rPr>
        <w:t>.</w:t>
      </w:r>
    </w:p>
    <w:p w:rsidR="00AF6512" w:rsidRPr="00C9103D" w:rsidRDefault="00AF6512" w:rsidP="00C7345E">
      <w:pPr>
        <w:ind w:firstLine="709"/>
        <w:jc w:val="both"/>
        <w:rPr>
          <w:b/>
          <w:sz w:val="28"/>
          <w:szCs w:val="28"/>
        </w:rPr>
      </w:pPr>
      <w:r w:rsidRPr="00B11155">
        <w:rPr>
          <w:sz w:val="28"/>
          <w:szCs w:val="28"/>
        </w:rPr>
        <w:t>При оценке количества опасных веществ, участвующих в аварии принято для сценариев аварий с разрушением емкостного оборудования (резервуаров хранения</w:t>
      </w:r>
      <w:r w:rsidRPr="00DA0E21">
        <w:rPr>
          <w:sz w:val="28"/>
          <w:szCs w:val="28"/>
        </w:rPr>
        <w:t xml:space="preserve"> нефтепродуктов) в аварии участвует вся масса вещества в оборудовании при максимальном уровне его заполнения согласно нормам технологического режима.</w:t>
      </w:r>
    </w:p>
    <w:p w:rsidR="00AF6512" w:rsidRPr="00DA0E21" w:rsidRDefault="00AF6512" w:rsidP="00C7345E">
      <w:pPr>
        <w:ind w:firstLine="709"/>
        <w:jc w:val="both"/>
        <w:rPr>
          <w:sz w:val="28"/>
          <w:szCs w:val="28"/>
        </w:rPr>
      </w:pPr>
      <w:r w:rsidRPr="00DA0E21">
        <w:rPr>
          <w:sz w:val="28"/>
          <w:szCs w:val="28"/>
        </w:rPr>
        <w:t>При оценке количества опасных веществ, участвующих в создании поражающих факторов принято:</w:t>
      </w:r>
    </w:p>
    <w:p w:rsidR="00AF6512" w:rsidRPr="00DA0E21" w:rsidRDefault="00AF6512" w:rsidP="00D8163B">
      <w:pPr>
        <w:pStyle w:val="ab"/>
        <w:numPr>
          <w:ilvl w:val="0"/>
          <w:numId w:val="9"/>
        </w:numPr>
        <w:tabs>
          <w:tab w:val="left" w:pos="0"/>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 xml:space="preserve">при пожаре разлития и взрыве </w:t>
      </w:r>
      <w:r w:rsidR="00643FD1">
        <w:rPr>
          <w:rFonts w:ascii="Times New Roman" w:hAnsi="Times New Roman"/>
          <w:sz w:val="28"/>
          <w:szCs w:val="28"/>
        </w:rPr>
        <w:t>топливно-воздушной смеси</w:t>
      </w:r>
      <w:r w:rsidRPr="00DA0E21">
        <w:rPr>
          <w:rFonts w:ascii="Times New Roman" w:hAnsi="Times New Roman"/>
          <w:sz w:val="28"/>
          <w:szCs w:val="28"/>
        </w:rPr>
        <w:t xml:space="preserve"> – вся масса горючей жидкости, выброшенной при аварии;</w:t>
      </w:r>
    </w:p>
    <w:p w:rsidR="00AF6512" w:rsidRPr="00DA0E21" w:rsidRDefault="00AF6512" w:rsidP="00D8163B">
      <w:pPr>
        <w:pStyle w:val="ab"/>
        <w:numPr>
          <w:ilvl w:val="0"/>
          <w:numId w:val="9"/>
        </w:numPr>
        <w:tabs>
          <w:tab w:val="left" w:pos="0"/>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lastRenderedPageBreak/>
        <w:t>при экологическом загрязнении (без взрывопожароопасных последствий) приводится масса нефтепродуктов, образующих разлив.</w:t>
      </w:r>
    </w:p>
    <w:p w:rsidR="00AF6512" w:rsidRPr="00DA0E21" w:rsidRDefault="00AF6512" w:rsidP="00C7345E">
      <w:pPr>
        <w:ind w:firstLine="709"/>
        <w:jc w:val="both"/>
        <w:rPr>
          <w:sz w:val="28"/>
          <w:szCs w:val="28"/>
        </w:rPr>
      </w:pPr>
      <w:r w:rsidRPr="00DA0E21">
        <w:rPr>
          <w:sz w:val="28"/>
          <w:szCs w:val="28"/>
        </w:rPr>
        <w:t xml:space="preserve">При разгерметизации подземных резервуаров хранения </w:t>
      </w:r>
      <w:proofErr w:type="spellStart"/>
      <w:r w:rsidRPr="00DA0E21">
        <w:rPr>
          <w:sz w:val="28"/>
          <w:szCs w:val="28"/>
        </w:rPr>
        <w:t>нефтеразлива</w:t>
      </w:r>
      <w:proofErr w:type="spellEnd"/>
      <w:r w:rsidRPr="00DA0E21">
        <w:rPr>
          <w:sz w:val="28"/>
          <w:szCs w:val="28"/>
        </w:rPr>
        <w:t xml:space="preserve"> на поверхности не образуется.</w:t>
      </w:r>
      <w:r w:rsidR="00652F96">
        <w:rPr>
          <w:sz w:val="28"/>
          <w:szCs w:val="28"/>
        </w:rPr>
        <w:t xml:space="preserve"> </w:t>
      </w:r>
      <w:r w:rsidRPr="00DA0E21">
        <w:rPr>
          <w:sz w:val="28"/>
          <w:szCs w:val="28"/>
        </w:rPr>
        <w:t xml:space="preserve">При разливах на открытой местности толщина пролива принималась равной </w:t>
      </w:r>
      <w:smartTag w:uri="urn:schemas-microsoft-com:office:smarttags" w:element="metricconverter">
        <w:smartTagPr>
          <w:attr w:name="ProductID" w:val="0,05 м"/>
        </w:smartTagPr>
        <w:r w:rsidRPr="00DA0E21">
          <w:rPr>
            <w:sz w:val="28"/>
            <w:szCs w:val="28"/>
          </w:rPr>
          <w:t>0,05 м</w:t>
        </w:r>
      </w:smartTag>
      <w:r w:rsidRPr="00DA0E21">
        <w:rPr>
          <w:sz w:val="28"/>
          <w:szCs w:val="28"/>
        </w:rPr>
        <w:t xml:space="preserve"> в соответствии с РД 03-26-2007.</w:t>
      </w:r>
      <w:r w:rsidR="00652F96">
        <w:rPr>
          <w:sz w:val="28"/>
          <w:szCs w:val="28"/>
        </w:rPr>
        <w:t xml:space="preserve"> </w:t>
      </w:r>
      <w:r w:rsidRPr="00DA0E21">
        <w:rPr>
          <w:sz w:val="28"/>
          <w:szCs w:val="28"/>
        </w:rPr>
        <w:t>В соответствии с требованиями, нормативными актами и с учетом максимально возможного объема разлившихся нефтепродуктов могут возникнуть следующие</w:t>
      </w:r>
      <w:r w:rsidR="00652F96">
        <w:rPr>
          <w:sz w:val="28"/>
          <w:szCs w:val="28"/>
        </w:rPr>
        <w:t xml:space="preserve"> </w:t>
      </w:r>
      <w:r w:rsidRPr="00DA0E21">
        <w:rPr>
          <w:sz w:val="28"/>
          <w:szCs w:val="28"/>
        </w:rPr>
        <w:t>аварийные ситуации:</w:t>
      </w:r>
    </w:p>
    <w:p w:rsidR="00AF6512" w:rsidRPr="00DA0E21" w:rsidRDefault="00AF6512" w:rsidP="00C7345E">
      <w:pPr>
        <w:ind w:firstLine="709"/>
        <w:jc w:val="both"/>
        <w:rPr>
          <w:sz w:val="28"/>
          <w:szCs w:val="28"/>
        </w:rPr>
      </w:pPr>
      <w:r w:rsidRPr="00DA0E21">
        <w:rPr>
          <w:sz w:val="28"/>
          <w:szCs w:val="28"/>
        </w:rPr>
        <w:t>А-1. Разгерметизация АЦ с ГСМ;</w:t>
      </w:r>
    </w:p>
    <w:p w:rsidR="00AF6512" w:rsidRPr="00DA0E21" w:rsidRDefault="00AF6512" w:rsidP="00C7345E">
      <w:pPr>
        <w:ind w:firstLine="709"/>
        <w:jc w:val="both"/>
        <w:rPr>
          <w:sz w:val="28"/>
          <w:szCs w:val="28"/>
        </w:rPr>
      </w:pPr>
      <w:r w:rsidRPr="00DA0E21">
        <w:rPr>
          <w:sz w:val="28"/>
          <w:szCs w:val="28"/>
        </w:rPr>
        <w:t>А-2. Разгерметизация сливного рукава АЦ;</w:t>
      </w:r>
    </w:p>
    <w:p w:rsidR="00AF6512" w:rsidRPr="00DA0E21" w:rsidRDefault="00AF6512" w:rsidP="00C7345E">
      <w:pPr>
        <w:ind w:firstLine="709"/>
        <w:jc w:val="both"/>
        <w:rPr>
          <w:sz w:val="28"/>
          <w:szCs w:val="28"/>
        </w:rPr>
      </w:pPr>
      <w:r w:rsidRPr="00DA0E21">
        <w:rPr>
          <w:sz w:val="28"/>
          <w:szCs w:val="28"/>
        </w:rPr>
        <w:t>А-3. Разгерметизация подземных резервуаров с ГСМ;</w:t>
      </w:r>
    </w:p>
    <w:p w:rsidR="00AF6512" w:rsidRPr="00DA0E21" w:rsidRDefault="00AF6512" w:rsidP="00C7345E">
      <w:pPr>
        <w:ind w:firstLine="709"/>
        <w:jc w:val="both"/>
        <w:rPr>
          <w:sz w:val="28"/>
          <w:szCs w:val="28"/>
        </w:rPr>
      </w:pPr>
      <w:r w:rsidRPr="00DA0E21">
        <w:rPr>
          <w:sz w:val="28"/>
          <w:szCs w:val="28"/>
        </w:rPr>
        <w:t>А-4 Взрыв и горение нефтепродуктов в резервуаре;</w:t>
      </w:r>
    </w:p>
    <w:p w:rsidR="00AF6512" w:rsidRPr="00DA0E21" w:rsidRDefault="00AF6512" w:rsidP="00C7345E">
      <w:pPr>
        <w:ind w:firstLine="709"/>
        <w:jc w:val="both"/>
        <w:rPr>
          <w:sz w:val="28"/>
          <w:szCs w:val="28"/>
        </w:rPr>
      </w:pPr>
      <w:r w:rsidRPr="00DA0E21">
        <w:rPr>
          <w:sz w:val="28"/>
          <w:szCs w:val="28"/>
        </w:rPr>
        <w:t>А-5. Разгерметизация надземных резервуаров с ГСМ;</w:t>
      </w:r>
    </w:p>
    <w:p w:rsidR="00AF6512" w:rsidRPr="00DA0E21" w:rsidRDefault="00AF6512" w:rsidP="00C7345E">
      <w:pPr>
        <w:ind w:firstLine="709"/>
        <w:jc w:val="both"/>
        <w:rPr>
          <w:sz w:val="28"/>
          <w:szCs w:val="28"/>
        </w:rPr>
      </w:pPr>
      <w:r w:rsidRPr="00DA0E21">
        <w:rPr>
          <w:sz w:val="28"/>
          <w:szCs w:val="28"/>
        </w:rPr>
        <w:t>А-6. Разгерметизация трубопровода с ГСМ;</w:t>
      </w:r>
    </w:p>
    <w:p w:rsidR="00AF6512" w:rsidRPr="00DA0E21" w:rsidRDefault="00AF6512" w:rsidP="00C7345E">
      <w:pPr>
        <w:ind w:firstLine="709"/>
        <w:jc w:val="both"/>
        <w:rPr>
          <w:sz w:val="28"/>
          <w:szCs w:val="28"/>
        </w:rPr>
      </w:pPr>
      <w:r w:rsidRPr="00DA0E21">
        <w:rPr>
          <w:sz w:val="28"/>
          <w:szCs w:val="28"/>
        </w:rPr>
        <w:t>А-7. Проливы топлива при заправке автотранспортной техники.</w:t>
      </w:r>
    </w:p>
    <w:p w:rsidR="000B4847" w:rsidRDefault="000B4847" w:rsidP="00013D14">
      <w:pPr>
        <w:rPr>
          <w:sz w:val="28"/>
          <w:szCs w:val="28"/>
        </w:rPr>
      </w:pPr>
      <w:bookmarkStart w:id="100" w:name="_Toc448304609"/>
      <w:bookmarkStart w:id="101" w:name="_Toc448319509"/>
      <w:bookmarkStart w:id="102" w:name="_Toc448349952"/>
      <w:bookmarkStart w:id="103" w:name="_Toc448350297"/>
      <w:bookmarkStart w:id="104" w:name="_Toc448350605"/>
    </w:p>
    <w:p w:rsidR="00BC2FD5" w:rsidRPr="000D4486" w:rsidRDefault="003A2E18" w:rsidP="00C7345E">
      <w:pPr>
        <w:pStyle w:val="3"/>
        <w:spacing w:before="0" w:after="0"/>
        <w:ind w:firstLine="709"/>
        <w:jc w:val="center"/>
        <w:rPr>
          <w:rFonts w:ascii="Times New Roman" w:hAnsi="Times New Roman"/>
          <w:sz w:val="28"/>
          <w:szCs w:val="28"/>
        </w:rPr>
      </w:pPr>
      <w:bookmarkStart w:id="105" w:name="_Toc461187885"/>
      <w:r w:rsidRPr="000D4486">
        <w:rPr>
          <w:rFonts w:ascii="Times New Roman" w:hAnsi="Times New Roman"/>
          <w:sz w:val="28"/>
          <w:szCs w:val="28"/>
        </w:rPr>
        <w:t>1</w:t>
      </w:r>
      <w:r w:rsidR="00BC2FD5" w:rsidRPr="000D4486">
        <w:rPr>
          <w:rFonts w:ascii="Times New Roman" w:hAnsi="Times New Roman"/>
          <w:sz w:val="28"/>
          <w:szCs w:val="28"/>
        </w:rPr>
        <w:t>.1.</w:t>
      </w:r>
      <w:r w:rsidR="00A561AA">
        <w:rPr>
          <w:rFonts w:ascii="Times New Roman" w:hAnsi="Times New Roman"/>
          <w:sz w:val="28"/>
          <w:szCs w:val="28"/>
        </w:rPr>
        <w:t>7</w:t>
      </w:r>
      <w:r w:rsidR="000F7A0E">
        <w:rPr>
          <w:rFonts w:ascii="Times New Roman" w:hAnsi="Times New Roman"/>
          <w:sz w:val="28"/>
          <w:szCs w:val="28"/>
        </w:rPr>
        <w:t>.</w:t>
      </w:r>
      <w:r w:rsidR="00BC2FD5" w:rsidRPr="000D4486">
        <w:rPr>
          <w:rFonts w:ascii="Times New Roman" w:hAnsi="Times New Roman"/>
          <w:sz w:val="28"/>
          <w:szCs w:val="28"/>
        </w:rPr>
        <w:t xml:space="preserve"> Анализ возможных последствий пожаров в типовых зданиях</w:t>
      </w:r>
      <w:bookmarkEnd w:id="100"/>
      <w:bookmarkEnd w:id="101"/>
      <w:bookmarkEnd w:id="102"/>
      <w:bookmarkEnd w:id="103"/>
      <w:bookmarkEnd w:id="104"/>
      <w:bookmarkEnd w:id="105"/>
    </w:p>
    <w:p w:rsidR="00C6732E" w:rsidRDefault="00C6732E" w:rsidP="00C7345E">
      <w:pPr>
        <w:ind w:firstLine="709"/>
        <w:jc w:val="center"/>
        <w:rPr>
          <w:b/>
          <w:sz w:val="28"/>
          <w:szCs w:val="28"/>
        </w:rPr>
      </w:pPr>
      <w:r w:rsidRPr="00DA0E21">
        <w:rPr>
          <w:b/>
          <w:sz w:val="28"/>
          <w:szCs w:val="28"/>
        </w:rPr>
        <w:t>Сценарий аварийной ситуации при пожаре в проектируемом здании</w:t>
      </w:r>
    </w:p>
    <w:p w:rsidR="008B5484" w:rsidRPr="00DA0E21" w:rsidRDefault="008B5484" w:rsidP="00C7345E">
      <w:pPr>
        <w:ind w:firstLine="709"/>
        <w:jc w:val="center"/>
        <w:rPr>
          <w:b/>
          <w:sz w:val="28"/>
          <w:szCs w:val="28"/>
        </w:rPr>
      </w:pPr>
    </w:p>
    <w:p w:rsidR="00C6732E" w:rsidRPr="00942346" w:rsidRDefault="00C6732E" w:rsidP="00C7345E">
      <w:pPr>
        <w:ind w:firstLine="709"/>
        <w:jc w:val="both"/>
        <w:rPr>
          <w:sz w:val="28"/>
          <w:szCs w:val="28"/>
        </w:rPr>
      </w:pPr>
      <w:r w:rsidRPr="00DA0E21">
        <w:rPr>
          <w:sz w:val="28"/>
          <w:szCs w:val="28"/>
        </w:rPr>
        <w:t>Чрезвычайные ситуации, связанные с пожаром в зданиях, сооруже</w:t>
      </w:r>
      <w:r w:rsidR="009D1B18">
        <w:rPr>
          <w:sz w:val="28"/>
          <w:szCs w:val="28"/>
        </w:rPr>
        <w:t xml:space="preserve">ниях и возникновением при этом </w:t>
      </w:r>
      <w:r w:rsidRPr="00DA0E21">
        <w:rPr>
          <w:sz w:val="28"/>
          <w:szCs w:val="28"/>
        </w:rPr>
        <w:t>поражающих факторов, представляющих опасность для людей и зданий, могут случиться при</w:t>
      </w:r>
      <w:r w:rsidR="009D1B18">
        <w:rPr>
          <w:sz w:val="28"/>
          <w:szCs w:val="28"/>
        </w:rPr>
        <w:t xml:space="preserve"> </w:t>
      </w:r>
      <w:r w:rsidRPr="00DA0E21">
        <w:rPr>
          <w:sz w:val="28"/>
          <w:szCs w:val="28"/>
        </w:rPr>
        <w:t>неосторожном обращении с огнем или при неисправности электротехнического оборудования. В жилых зданиях и расположенных в них кафе, магазинах и других учреждениях (офисах) предполагается размещение электронной бытовой техники, оргтехники, сантехнического электрооборудования, электроосвещения. Часть электрооборудования будет эксплуатироваться во влажном помещении. Согласно статистическим данным неисправности электротехнического оборудования являются основной причиной пожаров в зданиях.</w:t>
      </w:r>
    </w:p>
    <w:p w:rsidR="00C6732E" w:rsidRPr="00B11155" w:rsidRDefault="00C6732E" w:rsidP="00C7345E">
      <w:pPr>
        <w:ind w:firstLine="709"/>
        <w:jc w:val="both"/>
        <w:rPr>
          <w:sz w:val="28"/>
          <w:szCs w:val="28"/>
        </w:rPr>
      </w:pPr>
      <w:r w:rsidRPr="00B11155">
        <w:rPr>
          <w:sz w:val="28"/>
          <w:szCs w:val="28"/>
        </w:rPr>
        <w:t>Возможными причинами пожара могут быть:</w:t>
      </w:r>
    </w:p>
    <w:p w:rsidR="00C6732E" w:rsidRPr="00D24324" w:rsidRDefault="00C6732E" w:rsidP="00D8163B">
      <w:pPr>
        <w:pStyle w:val="ab"/>
        <w:numPr>
          <w:ilvl w:val="0"/>
          <w:numId w:val="10"/>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неисправности в системе электроснабжения или электрооборудования (</w:t>
      </w:r>
      <w:r>
        <w:rPr>
          <w:rFonts w:ascii="Times New Roman" w:hAnsi="Times New Roman"/>
          <w:sz w:val="28"/>
          <w:szCs w:val="28"/>
        </w:rPr>
        <w:t>«</w:t>
      </w:r>
      <w:r w:rsidRPr="00D24324">
        <w:rPr>
          <w:rFonts w:ascii="Times New Roman" w:hAnsi="Times New Roman"/>
          <w:sz w:val="28"/>
          <w:szCs w:val="28"/>
        </w:rPr>
        <w:t>короткое замыкание</w:t>
      </w:r>
      <w:r>
        <w:rPr>
          <w:rFonts w:ascii="Times New Roman" w:hAnsi="Times New Roman"/>
          <w:sz w:val="28"/>
          <w:szCs w:val="28"/>
        </w:rPr>
        <w:t>»</w:t>
      </w:r>
      <w:r w:rsidRPr="00D24324">
        <w:rPr>
          <w:rFonts w:ascii="Times New Roman" w:hAnsi="Times New Roman"/>
          <w:sz w:val="28"/>
          <w:szCs w:val="28"/>
        </w:rPr>
        <w:t>);</w:t>
      </w:r>
    </w:p>
    <w:p w:rsidR="00C6732E" w:rsidRPr="00D24324" w:rsidRDefault="00C6732E" w:rsidP="00D8163B">
      <w:pPr>
        <w:pStyle w:val="ab"/>
        <w:numPr>
          <w:ilvl w:val="0"/>
          <w:numId w:val="10"/>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применение непромышленных (самодельных) электроприборов;</w:t>
      </w:r>
    </w:p>
    <w:p w:rsidR="00C6732E" w:rsidRPr="00D24324" w:rsidRDefault="00C6732E" w:rsidP="00D8163B">
      <w:pPr>
        <w:pStyle w:val="ab"/>
        <w:numPr>
          <w:ilvl w:val="0"/>
          <w:numId w:val="10"/>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нарушение функционирования средств сигнализации;</w:t>
      </w:r>
    </w:p>
    <w:p w:rsidR="00C6732E" w:rsidRPr="00D24324" w:rsidRDefault="00C6732E" w:rsidP="00D8163B">
      <w:pPr>
        <w:pStyle w:val="ab"/>
        <w:numPr>
          <w:ilvl w:val="0"/>
          <w:numId w:val="10"/>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нарушения правил пожарной безопасности (курение, использование открытого огня, хранение легковоспламеняющихся веществ и т.</w:t>
      </w:r>
      <w:r w:rsidR="009B626D">
        <w:rPr>
          <w:rFonts w:ascii="Times New Roman" w:hAnsi="Times New Roman"/>
          <w:sz w:val="28"/>
          <w:szCs w:val="28"/>
        </w:rPr>
        <w:t xml:space="preserve"> </w:t>
      </w:r>
      <w:r w:rsidRPr="00D24324">
        <w:rPr>
          <w:rFonts w:ascii="Times New Roman" w:hAnsi="Times New Roman"/>
          <w:sz w:val="28"/>
          <w:szCs w:val="28"/>
        </w:rPr>
        <w:t>п.)</w:t>
      </w:r>
      <w:r>
        <w:rPr>
          <w:rFonts w:ascii="Times New Roman" w:hAnsi="Times New Roman"/>
          <w:sz w:val="28"/>
          <w:szCs w:val="28"/>
        </w:rPr>
        <w:t>;</w:t>
      </w:r>
    </w:p>
    <w:p w:rsidR="00C6732E" w:rsidRPr="00942346" w:rsidRDefault="00C6732E" w:rsidP="00D8163B">
      <w:pPr>
        <w:pStyle w:val="ab"/>
        <w:numPr>
          <w:ilvl w:val="0"/>
          <w:numId w:val="10"/>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террористический акт (умышленный поджог).</w:t>
      </w:r>
    </w:p>
    <w:p w:rsidR="00C6732E" w:rsidRPr="00B11155" w:rsidRDefault="00C6732E" w:rsidP="00BD36D9">
      <w:pPr>
        <w:ind w:firstLine="709"/>
        <w:jc w:val="both"/>
        <w:rPr>
          <w:sz w:val="28"/>
          <w:szCs w:val="28"/>
        </w:rPr>
      </w:pPr>
      <w:r w:rsidRPr="00B11155">
        <w:rPr>
          <w:sz w:val="28"/>
          <w:szCs w:val="28"/>
        </w:rPr>
        <w:t>Основными поражающими факторами при пожаре на объекте могут стать:</w:t>
      </w:r>
    </w:p>
    <w:p w:rsidR="00C6732E" w:rsidRPr="00D24324" w:rsidRDefault="00C6732E" w:rsidP="00D8163B">
      <w:pPr>
        <w:pStyle w:val="ab"/>
        <w:numPr>
          <w:ilvl w:val="0"/>
          <w:numId w:val="11"/>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теплов</w:t>
      </w:r>
      <w:r>
        <w:rPr>
          <w:rFonts w:ascii="Times New Roman" w:hAnsi="Times New Roman"/>
          <w:sz w:val="28"/>
          <w:szCs w:val="28"/>
        </w:rPr>
        <w:t>ое излучение горящих материалов;</w:t>
      </w:r>
    </w:p>
    <w:p w:rsidR="00C6732E" w:rsidRPr="00942346" w:rsidRDefault="00C6732E" w:rsidP="00D8163B">
      <w:pPr>
        <w:pStyle w:val="ab"/>
        <w:numPr>
          <w:ilvl w:val="0"/>
          <w:numId w:val="11"/>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воздействие продуктов горения (задымление).</w:t>
      </w:r>
    </w:p>
    <w:p w:rsidR="00C6732E" w:rsidRPr="00B11155" w:rsidRDefault="00C6732E" w:rsidP="00BD36D9">
      <w:pPr>
        <w:ind w:firstLine="709"/>
        <w:jc w:val="both"/>
        <w:rPr>
          <w:sz w:val="28"/>
          <w:szCs w:val="28"/>
        </w:rPr>
      </w:pPr>
      <w:r w:rsidRPr="00B11155">
        <w:rPr>
          <w:sz w:val="28"/>
          <w:szCs w:val="28"/>
        </w:rPr>
        <w:t>В результате аварий могут произойти:</w:t>
      </w:r>
    </w:p>
    <w:p w:rsidR="00C6732E" w:rsidRPr="00D24324" w:rsidRDefault="00C6732E" w:rsidP="00D8163B">
      <w:pPr>
        <w:pStyle w:val="ab"/>
        <w:numPr>
          <w:ilvl w:val="0"/>
          <w:numId w:val="12"/>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C6732E" w:rsidRDefault="00C6732E" w:rsidP="00E468E1">
      <w:pPr>
        <w:pStyle w:val="ab"/>
        <w:numPr>
          <w:ilvl w:val="0"/>
          <w:numId w:val="12"/>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lastRenderedPageBreak/>
        <w:t>механические травмы вследствие нарушения правил техники безопасности и охраны труда.</w:t>
      </w:r>
    </w:p>
    <w:p w:rsidR="00E468E1" w:rsidRPr="00E468E1" w:rsidRDefault="00E468E1" w:rsidP="00E468E1">
      <w:pPr>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106" w:name="_Toc448304613"/>
      <w:bookmarkStart w:id="107" w:name="_Toc448319513"/>
      <w:bookmarkStart w:id="108" w:name="_Toc448349957"/>
      <w:bookmarkStart w:id="109" w:name="_Toc448350302"/>
      <w:bookmarkStart w:id="110" w:name="_Toc448350610"/>
      <w:bookmarkStart w:id="111" w:name="_Toc461187886"/>
      <w:r w:rsidRPr="000D4486">
        <w:rPr>
          <w:rFonts w:ascii="Times New Roman" w:hAnsi="Times New Roman"/>
          <w:sz w:val="28"/>
          <w:szCs w:val="28"/>
        </w:rPr>
        <w:t>1</w:t>
      </w:r>
      <w:r w:rsidR="00BC2FD5" w:rsidRPr="000D4486">
        <w:rPr>
          <w:rFonts w:ascii="Times New Roman" w:hAnsi="Times New Roman"/>
          <w:sz w:val="28"/>
          <w:szCs w:val="28"/>
        </w:rPr>
        <w:t>.1.</w:t>
      </w:r>
      <w:r w:rsidR="00A561AA">
        <w:rPr>
          <w:rFonts w:ascii="Times New Roman" w:hAnsi="Times New Roman"/>
          <w:sz w:val="28"/>
          <w:szCs w:val="28"/>
        </w:rPr>
        <w:t>8</w:t>
      </w:r>
      <w:r w:rsidR="000F7A0E">
        <w:rPr>
          <w:rFonts w:ascii="Times New Roman" w:hAnsi="Times New Roman"/>
          <w:sz w:val="28"/>
          <w:szCs w:val="28"/>
        </w:rPr>
        <w:t>.</w:t>
      </w:r>
      <w:r w:rsidR="00BC2FD5" w:rsidRPr="000D4486">
        <w:rPr>
          <w:rFonts w:ascii="Times New Roman" w:hAnsi="Times New Roman"/>
          <w:sz w:val="28"/>
          <w:szCs w:val="28"/>
        </w:rPr>
        <w:t xml:space="preserve"> Основные результаты анализа возможных последствий воздействия чрезвычайных ситуаций природного характера</w:t>
      </w:r>
      <w:bookmarkEnd w:id="106"/>
      <w:bookmarkEnd w:id="107"/>
      <w:bookmarkEnd w:id="108"/>
      <w:bookmarkEnd w:id="109"/>
      <w:bookmarkEnd w:id="110"/>
      <w:bookmarkEnd w:id="111"/>
    </w:p>
    <w:p w:rsidR="00BD36D9" w:rsidRPr="00BD36D9" w:rsidRDefault="00BD36D9" w:rsidP="00E468E1"/>
    <w:p w:rsidR="00497981" w:rsidRPr="00DA0E21" w:rsidRDefault="00497981" w:rsidP="00E468E1">
      <w:pPr>
        <w:ind w:firstLine="709"/>
        <w:jc w:val="both"/>
        <w:rPr>
          <w:sz w:val="28"/>
          <w:szCs w:val="28"/>
        </w:rPr>
      </w:pPr>
      <w:r w:rsidRPr="00DA0E21">
        <w:rPr>
          <w:sz w:val="28"/>
          <w:szCs w:val="28"/>
        </w:rPr>
        <w:t xml:space="preserve">Природная чрезвычайная ситуация – обстановка на определённой территории или акватории, сложившаяся в результате возникновения источника ПЧС, который может повлечь или повлёк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(ГОСТ Р 22.0.03-95). Оценка риска возможных чрезвычайных ситуаций, вызванных опасными природными явлениями, осуществлялись на основании характеристики климатических условий района расположения паспортизуемого объекта, а также </w:t>
      </w:r>
      <w:r>
        <w:rPr>
          <w:sz w:val="28"/>
          <w:szCs w:val="28"/>
        </w:rPr>
        <w:t>«</w:t>
      </w:r>
      <w:r w:rsidRPr="00DA0E21">
        <w:rPr>
          <w:sz w:val="28"/>
          <w:szCs w:val="28"/>
        </w:rPr>
        <w:t>Атласа природных и техногенных опасностей и рисков чрезвычайных ситуаций в Российской Федерации</w:t>
      </w:r>
      <w:r>
        <w:rPr>
          <w:sz w:val="28"/>
          <w:szCs w:val="28"/>
        </w:rPr>
        <w:t>»</w:t>
      </w:r>
      <w:r w:rsidRPr="00DA0E21">
        <w:rPr>
          <w:sz w:val="28"/>
          <w:szCs w:val="28"/>
        </w:rPr>
        <w:t xml:space="preserve"> под общей ред. С.</w:t>
      </w:r>
      <w:r>
        <w:rPr>
          <w:sz w:val="28"/>
          <w:szCs w:val="28"/>
        </w:rPr>
        <w:t xml:space="preserve"> </w:t>
      </w:r>
      <w:r w:rsidRPr="00DA0E21">
        <w:rPr>
          <w:sz w:val="28"/>
          <w:szCs w:val="28"/>
        </w:rPr>
        <w:t xml:space="preserve">К. Шойгу. М.: ИПЦ </w:t>
      </w:r>
      <w:r>
        <w:rPr>
          <w:sz w:val="28"/>
          <w:szCs w:val="28"/>
        </w:rPr>
        <w:t>«</w:t>
      </w:r>
      <w:r w:rsidRPr="00DA0E21">
        <w:rPr>
          <w:sz w:val="28"/>
          <w:szCs w:val="28"/>
        </w:rPr>
        <w:t>Дизайн. Информация. Картография</w:t>
      </w:r>
      <w:r>
        <w:rPr>
          <w:sz w:val="28"/>
          <w:szCs w:val="28"/>
        </w:rPr>
        <w:t>»</w:t>
      </w:r>
      <w:r w:rsidRPr="00DA0E21">
        <w:rPr>
          <w:sz w:val="28"/>
          <w:szCs w:val="28"/>
        </w:rPr>
        <w:t>, 2005.</w:t>
      </w:r>
    </w:p>
    <w:p w:rsidR="00497981" w:rsidRPr="00DA0E21" w:rsidRDefault="00497981" w:rsidP="00C7345E">
      <w:pPr>
        <w:ind w:firstLine="709"/>
        <w:jc w:val="both"/>
        <w:rPr>
          <w:sz w:val="28"/>
          <w:szCs w:val="28"/>
        </w:rPr>
      </w:pPr>
      <w:r w:rsidRPr="00DA0E21">
        <w:rPr>
          <w:sz w:val="28"/>
          <w:szCs w:val="28"/>
        </w:rPr>
        <w:t>Основными неблагоприятными процессами и явлениями в районе расположения пос</w:t>
      </w:r>
      <w:r w:rsidR="00D8779D">
        <w:rPr>
          <w:sz w:val="28"/>
          <w:szCs w:val="28"/>
        </w:rPr>
        <w:t>еления являются или могут быть:</w:t>
      </w:r>
    </w:p>
    <w:p w:rsidR="00497981" w:rsidRPr="00DA0E21" w:rsidRDefault="00497981" w:rsidP="00C7345E">
      <w:pPr>
        <w:ind w:firstLine="709"/>
        <w:jc w:val="both"/>
        <w:rPr>
          <w:sz w:val="28"/>
          <w:szCs w:val="28"/>
        </w:rPr>
      </w:pPr>
      <w:r w:rsidRPr="00DA0E21">
        <w:rPr>
          <w:sz w:val="28"/>
          <w:szCs w:val="28"/>
        </w:rPr>
        <w:t xml:space="preserve">а) </w:t>
      </w:r>
      <w:r w:rsidR="009874ED">
        <w:rPr>
          <w:sz w:val="28"/>
          <w:szCs w:val="28"/>
        </w:rPr>
        <w:t>о</w:t>
      </w:r>
      <w:r w:rsidRPr="00DA0E21">
        <w:rPr>
          <w:sz w:val="28"/>
          <w:szCs w:val="28"/>
        </w:rPr>
        <w:t>пасные геологические явления</w:t>
      </w:r>
    </w:p>
    <w:p w:rsidR="00497981" w:rsidRPr="00DA0E21" w:rsidRDefault="00497981" w:rsidP="00C7345E">
      <w:pPr>
        <w:ind w:firstLine="709"/>
        <w:jc w:val="both"/>
        <w:rPr>
          <w:sz w:val="28"/>
          <w:szCs w:val="28"/>
        </w:rPr>
      </w:pPr>
      <w:r w:rsidRPr="00DA0E21">
        <w:rPr>
          <w:sz w:val="28"/>
          <w:szCs w:val="28"/>
        </w:rPr>
        <w:t xml:space="preserve">б) </w:t>
      </w:r>
      <w:r w:rsidR="009874ED">
        <w:rPr>
          <w:sz w:val="28"/>
          <w:szCs w:val="28"/>
        </w:rPr>
        <w:t>о</w:t>
      </w:r>
      <w:r w:rsidRPr="00DA0E21">
        <w:rPr>
          <w:sz w:val="28"/>
          <w:szCs w:val="28"/>
        </w:rPr>
        <w:t>пасные метеорологические явления</w:t>
      </w:r>
    </w:p>
    <w:p w:rsidR="00497981" w:rsidRPr="00DA0E21" w:rsidRDefault="00497981" w:rsidP="00C7345E">
      <w:pPr>
        <w:ind w:firstLine="709"/>
        <w:jc w:val="both"/>
        <w:rPr>
          <w:sz w:val="28"/>
          <w:szCs w:val="28"/>
        </w:rPr>
      </w:pPr>
      <w:r w:rsidRPr="00DA0E21">
        <w:rPr>
          <w:sz w:val="28"/>
          <w:szCs w:val="28"/>
        </w:rPr>
        <w:t xml:space="preserve">в) </w:t>
      </w:r>
      <w:r w:rsidR="009874ED">
        <w:rPr>
          <w:sz w:val="28"/>
          <w:szCs w:val="28"/>
        </w:rPr>
        <w:t>о</w:t>
      </w:r>
      <w:r w:rsidRPr="00DA0E21">
        <w:rPr>
          <w:sz w:val="28"/>
          <w:szCs w:val="28"/>
        </w:rPr>
        <w:t>пасные гидрологические явления</w:t>
      </w:r>
    </w:p>
    <w:p w:rsidR="00497981" w:rsidRPr="00DA0E21" w:rsidRDefault="00497981" w:rsidP="00C7345E">
      <w:pPr>
        <w:ind w:firstLine="709"/>
        <w:jc w:val="both"/>
        <w:rPr>
          <w:sz w:val="28"/>
          <w:szCs w:val="28"/>
        </w:rPr>
      </w:pPr>
      <w:r w:rsidRPr="00DA0E21">
        <w:rPr>
          <w:sz w:val="28"/>
          <w:szCs w:val="28"/>
        </w:rPr>
        <w:t xml:space="preserve">г) </w:t>
      </w:r>
      <w:r w:rsidR="009874ED">
        <w:rPr>
          <w:sz w:val="28"/>
          <w:szCs w:val="28"/>
        </w:rPr>
        <w:t>п</w:t>
      </w:r>
      <w:r w:rsidRPr="00DA0E21">
        <w:rPr>
          <w:sz w:val="28"/>
          <w:szCs w:val="28"/>
        </w:rPr>
        <w:t>риродные пожары.</w:t>
      </w:r>
    </w:p>
    <w:p w:rsidR="00BC2FD5" w:rsidRPr="000D4486" w:rsidRDefault="00BC2FD5" w:rsidP="00C7345E">
      <w:pPr>
        <w:ind w:firstLine="709"/>
        <w:jc w:val="both"/>
        <w:rPr>
          <w:sz w:val="28"/>
          <w:szCs w:val="28"/>
        </w:rPr>
      </w:pPr>
      <w:r w:rsidRPr="000D4486">
        <w:rPr>
          <w:sz w:val="28"/>
          <w:szCs w:val="28"/>
        </w:rPr>
        <w:t xml:space="preserve">Согласно исходным данным </w:t>
      </w:r>
      <w:r w:rsidR="00497981" w:rsidRPr="00DA0E21">
        <w:rPr>
          <w:sz w:val="28"/>
          <w:szCs w:val="28"/>
        </w:rPr>
        <w:t xml:space="preserve">Главного управления </w:t>
      </w:r>
      <w:r w:rsidRPr="000D4486">
        <w:rPr>
          <w:sz w:val="28"/>
          <w:szCs w:val="28"/>
        </w:rPr>
        <w:t xml:space="preserve">МЧС России по Ленинградской области от </w:t>
      </w:r>
      <w:smartTag w:uri="urn:schemas-microsoft-com:office:smarttags" w:element="date">
        <w:smartTagPr>
          <w:attr w:name="Year" w:val="2015"/>
          <w:attr w:name="Day" w:val="28"/>
          <w:attr w:name="Month" w:val="04"/>
          <w:attr w:name="ls" w:val="trans"/>
        </w:smartTagPr>
        <w:r w:rsidRPr="000D4486">
          <w:rPr>
            <w:sz w:val="28"/>
            <w:szCs w:val="28"/>
          </w:rPr>
          <w:t>28.</w:t>
        </w:r>
        <w:r w:rsidR="00497981">
          <w:rPr>
            <w:sz w:val="28"/>
            <w:szCs w:val="28"/>
          </w:rPr>
          <w:t>04.2015</w:t>
        </w:r>
      </w:smartTag>
      <w:r w:rsidR="00497981">
        <w:rPr>
          <w:sz w:val="28"/>
          <w:szCs w:val="28"/>
        </w:rPr>
        <w:t xml:space="preserve"> № 3865-</w:t>
      </w:r>
      <w:smartTag w:uri="urn:schemas-microsoft-com:office:smarttags" w:element="date">
        <w:smartTagPr>
          <w:attr w:name="Year" w:val="12"/>
          <w:attr w:name="Day" w:val="2"/>
          <w:attr w:name="Month" w:val="5"/>
          <w:attr w:name="ls" w:val="trans"/>
        </w:smartTagPr>
        <w:r w:rsidRPr="000D4486">
          <w:rPr>
            <w:sz w:val="28"/>
            <w:szCs w:val="28"/>
          </w:rPr>
          <w:t>2-5-12</w:t>
        </w:r>
      </w:smartTag>
      <w:r w:rsidRPr="000D4486">
        <w:rPr>
          <w:sz w:val="28"/>
          <w:szCs w:val="28"/>
        </w:rPr>
        <w:t xml:space="preserve"> вся территория Ленинградской области подвержена следующим стихийным гидрометеор</w:t>
      </w:r>
      <w:r w:rsidR="00F61EA8">
        <w:rPr>
          <w:sz w:val="28"/>
          <w:szCs w:val="28"/>
        </w:rPr>
        <w:t>ологическим явлениям</w:t>
      </w:r>
      <w:r w:rsidRPr="000D4486">
        <w:rPr>
          <w:sz w:val="28"/>
          <w:szCs w:val="28"/>
        </w:rPr>
        <w:t>: шквалистые ураганные ветры, сильные морозы, снегопады крупный град, обледенение, гололед, ливневые дожди.</w:t>
      </w:r>
    </w:p>
    <w:p w:rsidR="00F61EA8" w:rsidRDefault="00F61EA8" w:rsidP="00F61EA8">
      <w:pPr>
        <w:ind w:firstLine="709"/>
        <w:jc w:val="center"/>
        <w:rPr>
          <w:b/>
          <w:sz w:val="28"/>
          <w:szCs w:val="28"/>
        </w:rPr>
      </w:pPr>
    </w:p>
    <w:p w:rsidR="00497981" w:rsidRPr="00F61EA8" w:rsidRDefault="00F61EA8" w:rsidP="00F61EA8">
      <w:pPr>
        <w:ind w:firstLine="709"/>
        <w:jc w:val="center"/>
        <w:rPr>
          <w:b/>
          <w:sz w:val="28"/>
          <w:szCs w:val="28"/>
        </w:rPr>
      </w:pPr>
      <w:r w:rsidRPr="00F61EA8">
        <w:rPr>
          <w:b/>
          <w:sz w:val="28"/>
          <w:szCs w:val="28"/>
        </w:rPr>
        <w:t>О</w:t>
      </w:r>
      <w:r w:rsidR="00497981" w:rsidRPr="00F61EA8">
        <w:rPr>
          <w:b/>
          <w:sz w:val="28"/>
          <w:szCs w:val="28"/>
        </w:rPr>
        <w:t>пасные геологические явления</w:t>
      </w:r>
    </w:p>
    <w:p w:rsidR="00F61EA8" w:rsidRDefault="00F61EA8" w:rsidP="00C7345E">
      <w:pPr>
        <w:ind w:firstLine="709"/>
        <w:jc w:val="both"/>
        <w:rPr>
          <w:sz w:val="28"/>
          <w:szCs w:val="28"/>
        </w:rPr>
      </w:pPr>
    </w:p>
    <w:p w:rsidR="00497981" w:rsidRDefault="005E34CD" w:rsidP="00C7345E">
      <w:pPr>
        <w:ind w:firstLine="709"/>
        <w:jc w:val="both"/>
        <w:rPr>
          <w:sz w:val="28"/>
          <w:szCs w:val="28"/>
        </w:rPr>
      </w:pPr>
      <w:r w:rsidRPr="00DA0E21">
        <w:rPr>
          <w:sz w:val="28"/>
          <w:szCs w:val="28"/>
        </w:rPr>
        <w:t xml:space="preserve">Геологическое опасное явление </w:t>
      </w:r>
      <w:r w:rsidR="00D8779D">
        <w:rPr>
          <w:sz w:val="28"/>
          <w:szCs w:val="28"/>
        </w:rPr>
        <w:t>–</w:t>
      </w:r>
      <w:r w:rsidRPr="00DA0E21">
        <w:rPr>
          <w:sz w:val="28"/>
          <w:szCs w:val="28"/>
        </w:rPr>
        <w:t xml:space="preserve">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rsidR="00F3162F" w:rsidRDefault="00F3162F" w:rsidP="00C7345E">
      <w:pPr>
        <w:ind w:firstLine="709"/>
        <w:jc w:val="both"/>
        <w:rPr>
          <w:sz w:val="28"/>
          <w:szCs w:val="28"/>
        </w:rPr>
      </w:pPr>
    </w:p>
    <w:p w:rsidR="00497981" w:rsidRPr="00F61EA8" w:rsidRDefault="00497981" w:rsidP="00C7345E">
      <w:pPr>
        <w:ind w:firstLine="709"/>
        <w:jc w:val="center"/>
        <w:rPr>
          <w:i/>
          <w:sz w:val="28"/>
          <w:szCs w:val="28"/>
        </w:rPr>
      </w:pPr>
      <w:r w:rsidRPr="00F61EA8">
        <w:rPr>
          <w:i/>
          <w:sz w:val="28"/>
          <w:szCs w:val="28"/>
        </w:rPr>
        <w:t>Перечень мероприятий по защите населения и территории от опасных геологических явлений</w:t>
      </w:r>
    </w:p>
    <w:p w:rsidR="00F3162F" w:rsidRPr="00F3162F" w:rsidRDefault="00F3162F" w:rsidP="00C7345E">
      <w:pPr>
        <w:ind w:firstLine="709"/>
        <w:jc w:val="center"/>
        <w:rPr>
          <w:b/>
          <w:sz w:val="28"/>
          <w:szCs w:val="28"/>
        </w:rPr>
      </w:pPr>
    </w:p>
    <w:p w:rsidR="00497981" w:rsidRPr="00F61EA8" w:rsidRDefault="00497981" w:rsidP="00C7345E">
      <w:pPr>
        <w:ind w:firstLine="709"/>
        <w:jc w:val="both"/>
        <w:rPr>
          <w:sz w:val="28"/>
          <w:szCs w:val="28"/>
        </w:rPr>
      </w:pPr>
      <w:r w:rsidRPr="00F61EA8">
        <w:rPr>
          <w:sz w:val="28"/>
          <w:szCs w:val="28"/>
        </w:rPr>
        <w:t xml:space="preserve">Основные </w:t>
      </w:r>
      <w:proofErr w:type="spellStart"/>
      <w:r w:rsidRPr="00F61EA8">
        <w:rPr>
          <w:sz w:val="28"/>
          <w:szCs w:val="28"/>
        </w:rPr>
        <w:t>противокарстовые</w:t>
      </w:r>
      <w:proofErr w:type="spellEnd"/>
      <w:r w:rsidRPr="00F61EA8">
        <w:rPr>
          <w:sz w:val="28"/>
          <w:szCs w:val="28"/>
        </w:rPr>
        <w:t xml:space="preserve"> мероприятия включают:</w:t>
      </w:r>
    </w:p>
    <w:p w:rsidR="00497981" w:rsidRPr="00FD4DED" w:rsidRDefault="00497981" w:rsidP="00A030A7">
      <w:pPr>
        <w:pStyle w:val="ab"/>
        <w:numPr>
          <w:ilvl w:val="0"/>
          <w:numId w:val="57"/>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устройство оснований зданий ниже зоны опасных карстовых проявлений;</w:t>
      </w:r>
    </w:p>
    <w:p w:rsidR="00497981" w:rsidRPr="00FD4DED" w:rsidRDefault="00497981" w:rsidP="00A030A7">
      <w:pPr>
        <w:pStyle w:val="ab"/>
        <w:numPr>
          <w:ilvl w:val="0"/>
          <w:numId w:val="57"/>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заполнение карстовых полостей;</w:t>
      </w:r>
    </w:p>
    <w:p w:rsidR="00497981" w:rsidRPr="00FD4DED" w:rsidRDefault="00497981" w:rsidP="00A030A7">
      <w:pPr>
        <w:pStyle w:val="ab"/>
        <w:numPr>
          <w:ilvl w:val="0"/>
          <w:numId w:val="57"/>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искусственное формирование карстовых проявлений;</w:t>
      </w:r>
    </w:p>
    <w:p w:rsidR="00497981" w:rsidRPr="00FD4DED" w:rsidRDefault="00497981" w:rsidP="00A030A7">
      <w:pPr>
        <w:pStyle w:val="ab"/>
        <w:numPr>
          <w:ilvl w:val="0"/>
          <w:numId w:val="57"/>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lastRenderedPageBreak/>
        <w:t xml:space="preserve">создание искусственного </w:t>
      </w:r>
      <w:proofErr w:type="spellStart"/>
      <w:r w:rsidRPr="00FD4DED">
        <w:rPr>
          <w:rFonts w:ascii="Times New Roman" w:hAnsi="Times New Roman"/>
          <w:sz w:val="28"/>
          <w:szCs w:val="28"/>
        </w:rPr>
        <w:t>водоупора</w:t>
      </w:r>
      <w:proofErr w:type="spellEnd"/>
      <w:r w:rsidRPr="00FD4DED">
        <w:rPr>
          <w:rFonts w:ascii="Times New Roman" w:hAnsi="Times New Roman"/>
          <w:sz w:val="28"/>
          <w:szCs w:val="28"/>
        </w:rPr>
        <w:t xml:space="preserve"> и</w:t>
      </w:r>
      <w:r w:rsidR="00D8779D">
        <w:rPr>
          <w:rFonts w:ascii="Times New Roman" w:hAnsi="Times New Roman"/>
          <w:sz w:val="28"/>
          <w:szCs w:val="28"/>
        </w:rPr>
        <w:t xml:space="preserve"> </w:t>
      </w:r>
      <w:r w:rsidRPr="00FD4DED">
        <w:rPr>
          <w:rFonts w:ascii="Times New Roman" w:hAnsi="Times New Roman"/>
          <w:sz w:val="28"/>
          <w:szCs w:val="28"/>
        </w:rPr>
        <w:t>противофильтрационных завес;</w:t>
      </w:r>
    </w:p>
    <w:p w:rsidR="00497981" w:rsidRPr="00FD4DED" w:rsidRDefault="00497981" w:rsidP="00A030A7">
      <w:pPr>
        <w:pStyle w:val="ab"/>
        <w:numPr>
          <w:ilvl w:val="0"/>
          <w:numId w:val="57"/>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закрепление и</w:t>
      </w:r>
      <w:r w:rsidR="00D8779D">
        <w:rPr>
          <w:rFonts w:ascii="Times New Roman" w:hAnsi="Times New Roman"/>
          <w:sz w:val="28"/>
          <w:szCs w:val="28"/>
        </w:rPr>
        <w:t xml:space="preserve"> </w:t>
      </w:r>
      <w:r w:rsidRPr="00FD4DED">
        <w:rPr>
          <w:rFonts w:ascii="Times New Roman" w:hAnsi="Times New Roman"/>
          <w:sz w:val="28"/>
          <w:szCs w:val="28"/>
        </w:rPr>
        <w:t>уплотнение грунтов;</w:t>
      </w:r>
    </w:p>
    <w:p w:rsidR="00497981" w:rsidRPr="00FD4DED" w:rsidRDefault="00497981" w:rsidP="00A030A7">
      <w:pPr>
        <w:pStyle w:val="ab"/>
        <w:numPr>
          <w:ilvl w:val="0"/>
          <w:numId w:val="57"/>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водопонижение и</w:t>
      </w:r>
      <w:r w:rsidR="00D8779D">
        <w:rPr>
          <w:rFonts w:ascii="Times New Roman" w:hAnsi="Times New Roman"/>
          <w:sz w:val="28"/>
          <w:szCs w:val="28"/>
        </w:rPr>
        <w:t xml:space="preserve"> </w:t>
      </w:r>
      <w:r w:rsidRPr="00FD4DED">
        <w:rPr>
          <w:rFonts w:ascii="Times New Roman" w:hAnsi="Times New Roman"/>
          <w:sz w:val="28"/>
          <w:szCs w:val="28"/>
        </w:rPr>
        <w:t>регулирование режима подземных вод;</w:t>
      </w:r>
    </w:p>
    <w:p w:rsidR="00497981" w:rsidRPr="00FD4DED" w:rsidRDefault="00497981" w:rsidP="00A030A7">
      <w:pPr>
        <w:pStyle w:val="ab"/>
        <w:numPr>
          <w:ilvl w:val="0"/>
          <w:numId w:val="57"/>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организацию поверхностного стока;</w:t>
      </w:r>
    </w:p>
    <w:p w:rsidR="00497981" w:rsidRPr="00FD4DED" w:rsidRDefault="00497981" w:rsidP="00A030A7">
      <w:pPr>
        <w:pStyle w:val="ab"/>
        <w:numPr>
          <w:ilvl w:val="0"/>
          <w:numId w:val="57"/>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применение конструкций зданий и</w:t>
      </w:r>
      <w:r w:rsidR="00D8779D">
        <w:rPr>
          <w:rFonts w:ascii="Times New Roman" w:hAnsi="Times New Roman"/>
          <w:sz w:val="28"/>
          <w:szCs w:val="28"/>
        </w:rPr>
        <w:t xml:space="preserve"> </w:t>
      </w:r>
      <w:r w:rsidRPr="00FD4DED">
        <w:rPr>
          <w:rFonts w:ascii="Times New Roman" w:hAnsi="Times New Roman"/>
          <w:sz w:val="28"/>
          <w:szCs w:val="28"/>
        </w:rPr>
        <w:t>их</w:t>
      </w:r>
      <w:r w:rsidR="00D8779D">
        <w:rPr>
          <w:rFonts w:ascii="Times New Roman" w:hAnsi="Times New Roman"/>
          <w:sz w:val="28"/>
          <w:szCs w:val="28"/>
        </w:rPr>
        <w:t xml:space="preserve"> </w:t>
      </w:r>
      <w:r w:rsidRPr="00FD4DED">
        <w:rPr>
          <w:rFonts w:ascii="Times New Roman" w:hAnsi="Times New Roman"/>
          <w:sz w:val="28"/>
          <w:szCs w:val="28"/>
        </w:rPr>
        <w:t>фундаментов, рассчитанных на</w:t>
      </w:r>
      <w:r w:rsidR="00D8779D">
        <w:rPr>
          <w:rFonts w:ascii="Times New Roman" w:hAnsi="Times New Roman"/>
          <w:sz w:val="28"/>
          <w:szCs w:val="28"/>
        </w:rPr>
        <w:t xml:space="preserve"> </w:t>
      </w:r>
      <w:r w:rsidRPr="00FD4DED">
        <w:rPr>
          <w:rFonts w:ascii="Times New Roman" w:hAnsi="Times New Roman"/>
          <w:sz w:val="28"/>
          <w:szCs w:val="28"/>
        </w:rPr>
        <w:t>сохранение целостности и</w:t>
      </w:r>
      <w:r w:rsidR="00D8779D">
        <w:rPr>
          <w:rFonts w:ascii="Times New Roman" w:hAnsi="Times New Roman"/>
          <w:sz w:val="28"/>
          <w:szCs w:val="28"/>
        </w:rPr>
        <w:t xml:space="preserve"> </w:t>
      </w:r>
      <w:r w:rsidRPr="00FD4DED">
        <w:rPr>
          <w:rFonts w:ascii="Times New Roman" w:hAnsi="Times New Roman"/>
          <w:sz w:val="28"/>
          <w:szCs w:val="28"/>
        </w:rPr>
        <w:t>устойчивости при возможных деформациях основания.</w:t>
      </w:r>
    </w:p>
    <w:p w:rsidR="00497981" w:rsidRPr="00DE3561" w:rsidRDefault="00497981" w:rsidP="00C7345E">
      <w:pPr>
        <w:ind w:firstLine="709"/>
        <w:jc w:val="both"/>
        <w:rPr>
          <w:i/>
          <w:sz w:val="28"/>
          <w:szCs w:val="28"/>
        </w:rPr>
      </w:pPr>
      <w:r w:rsidRPr="00DE3561">
        <w:rPr>
          <w:i/>
          <w:sz w:val="28"/>
          <w:szCs w:val="28"/>
        </w:rPr>
        <w:t>Противоэрозионные и</w:t>
      </w:r>
      <w:r w:rsidR="00D8779D">
        <w:rPr>
          <w:i/>
          <w:sz w:val="28"/>
          <w:szCs w:val="28"/>
        </w:rPr>
        <w:t xml:space="preserve"> </w:t>
      </w:r>
      <w:r w:rsidRPr="00DE3561">
        <w:rPr>
          <w:i/>
          <w:sz w:val="28"/>
          <w:szCs w:val="28"/>
        </w:rPr>
        <w:t>противооползневые мероприятия включают:</w:t>
      </w:r>
    </w:p>
    <w:p w:rsidR="00497981" w:rsidRPr="00FD4DED" w:rsidRDefault="00497981" w:rsidP="00A030A7">
      <w:pPr>
        <w:pStyle w:val="ab"/>
        <w:numPr>
          <w:ilvl w:val="0"/>
          <w:numId w:val="5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изменение рельефа и</w:t>
      </w:r>
      <w:r w:rsidR="00D8779D">
        <w:rPr>
          <w:rFonts w:ascii="Times New Roman" w:hAnsi="Times New Roman"/>
          <w:sz w:val="28"/>
          <w:szCs w:val="28"/>
        </w:rPr>
        <w:t xml:space="preserve"> </w:t>
      </w:r>
      <w:r w:rsidRPr="00FD4DED">
        <w:rPr>
          <w:rFonts w:ascii="Times New Roman" w:hAnsi="Times New Roman"/>
          <w:sz w:val="28"/>
          <w:szCs w:val="28"/>
        </w:rPr>
        <w:t>формы склона в</w:t>
      </w:r>
      <w:r w:rsidR="00D8779D">
        <w:rPr>
          <w:rFonts w:ascii="Times New Roman" w:hAnsi="Times New Roman"/>
          <w:sz w:val="28"/>
          <w:szCs w:val="28"/>
        </w:rPr>
        <w:t xml:space="preserve"> </w:t>
      </w:r>
      <w:r w:rsidRPr="00FD4DED">
        <w:rPr>
          <w:rFonts w:ascii="Times New Roman" w:hAnsi="Times New Roman"/>
          <w:sz w:val="28"/>
          <w:szCs w:val="28"/>
        </w:rPr>
        <w:t>целях повышения его устойчивости;</w:t>
      </w:r>
    </w:p>
    <w:p w:rsidR="00497981" w:rsidRPr="00FD4DED" w:rsidRDefault="00497981" w:rsidP="00A030A7">
      <w:pPr>
        <w:pStyle w:val="ab"/>
        <w:numPr>
          <w:ilvl w:val="0"/>
          <w:numId w:val="5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регулирование стока поверхностных вод путем соответствующей вертикальной планировки территории;</w:t>
      </w:r>
    </w:p>
    <w:p w:rsidR="00497981" w:rsidRPr="00FD4DED" w:rsidRDefault="00497981" w:rsidP="00A030A7">
      <w:pPr>
        <w:pStyle w:val="ab"/>
        <w:numPr>
          <w:ilvl w:val="0"/>
          <w:numId w:val="5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искусственное понижение уровня подземных вод;</w:t>
      </w:r>
    </w:p>
    <w:p w:rsidR="00497981" w:rsidRPr="00FD4DED" w:rsidRDefault="00497981" w:rsidP="00A030A7">
      <w:pPr>
        <w:pStyle w:val="ab"/>
        <w:numPr>
          <w:ilvl w:val="0"/>
          <w:numId w:val="58"/>
        </w:numPr>
        <w:spacing w:after="0" w:line="240" w:lineRule="auto"/>
        <w:ind w:left="0" w:firstLine="709"/>
        <w:jc w:val="both"/>
        <w:rPr>
          <w:rFonts w:ascii="Times New Roman" w:hAnsi="Times New Roman"/>
          <w:sz w:val="28"/>
          <w:szCs w:val="28"/>
        </w:rPr>
      </w:pPr>
      <w:proofErr w:type="spellStart"/>
      <w:r w:rsidRPr="00FD4DED">
        <w:rPr>
          <w:rFonts w:ascii="Times New Roman" w:hAnsi="Times New Roman"/>
          <w:sz w:val="28"/>
          <w:szCs w:val="28"/>
        </w:rPr>
        <w:t>агролесомелиорацию</w:t>
      </w:r>
      <w:proofErr w:type="spellEnd"/>
      <w:r w:rsidRPr="00FD4DED">
        <w:rPr>
          <w:rFonts w:ascii="Times New Roman" w:hAnsi="Times New Roman"/>
          <w:sz w:val="28"/>
          <w:szCs w:val="28"/>
        </w:rPr>
        <w:t>;</w:t>
      </w:r>
    </w:p>
    <w:p w:rsidR="00497981" w:rsidRPr="00FD4DED" w:rsidRDefault="00497981" w:rsidP="00A030A7">
      <w:pPr>
        <w:pStyle w:val="ab"/>
        <w:numPr>
          <w:ilvl w:val="0"/>
          <w:numId w:val="5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закрепление грунтов различными способами;</w:t>
      </w:r>
    </w:p>
    <w:p w:rsidR="00497981" w:rsidRPr="00FD4DED" w:rsidRDefault="00497981" w:rsidP="00A030A7">
      <w:pPr>
        <w:pStyle w:val="ab"/>
        <w:numPr>
          <w:ilvl w:val="0"/>
          <w:numId w:val="5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строительство удерживающих сооружений (подпорные стены, свайные конструкции и</w:t>
      </w:r>
      <w:r w:rsidR="00D8779D">
        <w:rPr>
          <w:rFonts w:ascii="Times New Roman" w:hAnsi="Times New Roman"/>
          <w:sz w:val="28"/>
          <w:szCs w:val="28"/>
        </w:rPr>
        <w:t xml:space="preserve"> </w:t>
      </w:r>
      <w:r w:rsidRPr="00FD4DED">
        <w:rPr>
          <w:rFonts w:ascii="Times New Roman" w:hAnsi="Times New Roman"/>
          <w:sz w:val="28"/>
          <w:szCs w:val="28"/>
        </w:rPr>
        <w:t>столбы, анкерные крепления, поддерживающие стены; контрфорсы; опояски; облицовочные стены; пломбы).</w:t>
      </w:r>
    </w:p>
    <w:p w:rsidR="002F2129" w:rsidRDefault="002F2129" w:rsidP="00C7345E">
      <w:pPr>
        <w:ind w:firstLine="709"/>
        <w:jc w:val="both"/>
        <w:rPr>
          <w:b/>
          <w:sz w:val="28"/>
          <w:szCs w:val="28"/>
        </w:rPr>
      </w:pPr>
    </w:p>
    <w:p w:rsidR="00497981" w:rsidRPr="002F2129" w:rsidRDefault="002F2129" w:rsidP="002F2129">
      <w:pPr>
        <w:ind w:firstLine="709"/>
        <w:jc w:val="center"/>
        <w:rPr>
          <w:b/>
          <w:sz w:val="28"/>
          <w:szCs w:val="28"/>
        </w:rPr>
      </w:pPr>
      <w:r w:rsidRPr="002F2129">
        <w:rPr>
          <w:b/>
          <w:sz w:val="28"/>
          <w:szCs w:val="28"/>
        </w:rPr>
        <w:t>О</w:t>
      </w:r>
      <w:r w:rsidR="00497981" w:rsidRPr="002F2129">
        <w:rPr>
          <w:b/>
          <w:sz w:val="28"/>
          <w:szCs w:val="28"/>
        </w:rPr>
        <w:t>п</w:t>
      </w:r>
      <w:r w:rsidR="00D8779D" w:rsidRPr="002F2129">
        <w:rPr>
          <w:b/>
          <w:sz w:val="28"/>
          <w:szCs w:val="28"/>
        </w:rPr>
        <w:t>асные метеорологические явления</w:t>
      </w:r>
    </w:p>
    <w:p w:rsidR="002F2129" w:rsidRDefault="002F2129" w:rsidP="00C7345E">
      <w:pPr>
        <w:ind w:firstLine="709"/>
        <w:jc w:val="both"/>
        <w:rPr>
          <w:sz w:val="28"/>
          <w:szCs w:val="28"/>
        </w:rPr>
      </w:pPr>
    </w:p>
    <w:p w:rsidR="005E34CD" w:rsidRDefault="005E34CD" w:rsidP="00C7345E">
      <w:pPr>
        <w:ind w:firstLine="709"/>
        <w:jc w:val="both"/>
        <w:rPr>
          <w:sz w:val="28"/>
          <w:szCs w:val="28"/>
        </w:rPr>
      </w:pPr>
      <w:r w:rsidRPr="00DA0E21">
        <w:rPr>
          <w:sz w:val="28"/>
          <w:szCs w:val="28"/>
        </w:rPr>
        <w:t>Опасное метеорологическое явление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497981" w:rsidRDefault="00497981" w:rsidP="00C7345E">
      <w:pPr>
        <w:ind w:firstLine="709"/>
        <w:jc w:val="center"/>
        <w:rPr>
          <w:b/>
          <w:sz w:val="28"/>
          <w:szCs w:val="28"/>
        </w:rPr>
      </w:pPr>
    </w:p>
    <w:p w:rsidR="00497981" w:rsidRPr="00F61EA8" w:rsidRDefault="00497981" w:rsidP="00C7345E">
      <w:pPr>
        <w:ind w:firstLine="709"/>
        <w:jc w:val="center"/>
        <w:rPr>
          <w:i/>
          <w:sz w:val="28"/>
          <w:szCs w:val="28"/>
        </w:rPr>
      </w:pPr>
      <w:r w:rsidRPr="00F61EA8">
        <w:rPr>
          <w:i/>
          <w:sz w:val="28"/>
          <w:szCs w:val="28"/>
        </w:rPr>
        <w:t>Перечень мероприятий по защите населения и территории от опасных метеорологических явлений</w:t>
      </w:r>
    </w:p>
    <w:p w:rsidR="00497981" w:rsidRPr="00F3162F" w:rsidRDefault="00497981" w:rsidP="00C7345E">
      <w:pPr>
        <w:ind w:firstLine="709"/>
        <w:jc w:val="center"/>
        <w:rPr>
          <w:b/>
          <w:sz w:val="28"/>
          <w:szCs w:val="28"/>
        </w:rPr>
      </w:pPr>
    </w:p>
    <w:p w:rsidR="00497981" w:rsidRPr="00296CE5" w:rsidRDefault="00497981" w:rsidP="00296CE5">
      <w:pPr>
        <w:ind w:firstLine="709"/>
        <w:jc w:val="both"/>
        <w:rPr>
          <w:sz w:val="28"/>
          <w:szCs w:val="28"/>
        </w:rPr>
      </w:pPr>
      <w:r w:rsidRPr="00296CE5">
        <w:rPr>
          <w:sz w:val="28"/>
          <w:szCs w:val="28"/>
        </w:rPr>
        <w:t>Защита от ураганов, бурь и смерчей заключается в принятии своевременных мер защиты от действия ветра и соп</w:t>
      </w:r>
      <w:r w:rsidR="00363FF2" w:rsidRPr="00296CE5">
        <w:rPr>
          <w:sz w:val="28"/>
          <w:szCs w:val="28"/>
        </w:rPr>
        <w:t>ровождающих его явлений природы</w:t>
      </w:r>
    </w:p>
    <w:p w:rsidR="00497981" w:rsidRPr="002F2129" w:rsidRDefault="00497981" w:rsidP="00C7345E">
      <w:pPr>
        <w:ind w:firstLine="709"/>
        <w:jc w:val="both"/>
        <w:rPr>
          <w:sz w:val="28"/>
          <w:szCs w:val="28"/>
        </w:rPr>
      </w:pPr>
      <w:r w:rsidRPr="002F2129">
        <w:rPr>
          <w:sz w:val="28"/>
          <w:szCs w:val="28"/>
        </w:rPr>
        <w:t>К заблаговременным предупредительным мероприятиям можно отнести:</w:t>
      </w:r>
    </w:p>
    <w:p w:rsidR="00497981" w:rsidRPr="002D18A0" w:rsidRDefault="00497981" w:rsidP="00A030A7">
      <w:pPr>
        <w:pStyle w:val="ab"/>
        <w:numPr>
          <w:ilvl w:val="0"/>
          <w:numId w:val="13"/>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ограничение землепользования в районах частого прохождения циклонов, при этом рекомендуется применение особых агротехнических приемов (обработка земли без вспашки с отвалом больших комьев </w:t>
      </w:r>
      <w:proofErr w:type="spellStart"/>
      <w:r w:rsidRPr="002D18A0">
        <w:rPr>
          <w:rFonts w:ascii="Times New Roman" w:hAnsi="Times New Roman"/>
          <w:sz w:val="28"/>
          <w:szCs w:val="28"/>
        </w:rPr>
        <w:t>дискорезами</w:t>
      </w:r>
      <w:proofErr w:type="spellEnd"/>
      <w:r w:rsidRPr="002D18A0">
        <w:rPr>
          <w:rFonts w:ascii="Times New Roman" w:hAnsi="Times New Roman"/>
          <w:sz w:val="28"/>
          <w:szCs w:val="28"/>
        </w:rPr>
        <w:t xml:space="preserve"> с учетом опыта канадских фермеров, т.е. безотвальная), отказ от применения в </w:t>
      </w:r>
      <w:proofErr w:type="spellStart"/>
      <w:r w:rsidRPr="002D18A0">
        <w:rPr>
          <w:rFonts w:ascii="Times New Roman" w:hAnsi="Times New Roman"/>
          <w:sz w:val="28"/>
          <w:szCs w:val="28"/>
        </w:rPr>
        <w:t>сельхозработах</w:t>
      </w:r>
      <w:proofErr w:type="spellEnd"/>
      <w:r w:rsidRPr="002D18A0">
        <w:rPr>
          <w:rFonts w:ascii="Times New Roman" w:hAnsi="Times New Roman"/>
          <w:sz w:val="28"/>
          <w:szCs w:val="28"/>
        </w:rPr>
        <w:t xml:space="preserve"> тяжелых тракторов типа К-700, которые измельчают верхний слой земли до пылеобразного состояния, впоследствии легко перемещаемого ветром на большие расстояния;</w:t>
      </w:r>
    </w:p>
    <w:p w:rsidR="00497981" w:rsidRPr="002D18A0" w:rsidRDefault="00497981" w:rsidP="00A030A7">
      <w:pPr>
        <w:pStyle w:val="ab"/>
        <w:numPr>
          <w:ilvl w:val="0"/>
          <w:numId w:val="1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ограничения в размещении объектов с опасными производствами, а также сокращение объемов запасов </w:t>
      </w:r>
      <w:proofErr w:type="spellStart"/>
      <w:r w:rsidRPr="002D18A0">
        <w:rPr>
          <w:rFonts w:ascii="Times New Roman" w:hAnsi="Times New Roman"/>
          <w:sz w:val="28"/>
          <w:szCs w:val="28"/>
        </w:rPr>
        <w:t>взрыво</w:t>
      </w:r>
      <w:proofErr w:type="spellEnd"/>
      <w:r w:rsidRPr="002D18A0">
        <w:rPr>
          <w:rFonts w:ascii="Times New Roman" w:hAnsi="Times New Roman"/>
          <w:sz w:val="28"/>
          <w:szCs w:val="28"/>
        </w:rPr>
        <w:t xml:space="preserve">-, </w:t>
      </w:r>
      <w:proofErr w:type="spellStart"/>
      <w:r w:rsidRPr="002D18A0">
        <w:rPr>
          <w:rFonts w:ascii="Times New Roman" w:hAnsi="Times New Roman"/>
          <w:sz w:val="28"/>
          <w:szCs w:val="28"/>
        </w:rPr>
        <w:t>пожаро</w:t>
      </w:r>
      <w:proofErr w:type="spellEnd"/>
      <w:r w:rsidRPr="002D18A0">
        <w:rPr>
          <w:rFonts w:ascii="Times New Roman" w:hAnsi="Times New Roman"/>
          <w:sz w:val="28"/>
          <w:szCs w:val="28"/>
        </w:rPr>
        <w:t>-, химически опасных веществ на них;</w:t>
      </w:r>
    </w:p>
    <w:p w:rsidR="00497981" w:rsidRPr="002D18A0" w:rsidRDefault="00497981" w:rsidP="00A030A7">
      <w:pPr>
        <w:pStyle w:val="ab"/>
        <w:numPr>
          <w:ilvl w:val="0"/>
          <w:numId w:val="1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укрепление и восстановление устаревших или</w:t>
      </w:r>
      <w:r w:rsidR="00D8779D">
        <w:rPr>
          <w:rFonts w:ascii="Times New Roman" w:hAnsi="Times New Roman"/>
          <w:sz w:val="28"/>
          <w:szCs w:val="28"/>
        </w:rPr>
        <w:t xml:space="preserve"> непрочных зданий и сооружений;</w:t>
      </w:r>
    </w:p>
    <w:p w:rsidR="00497981" w:rsidRPr="002D18A0" w:rsidRDefault="00497981" w:rsidP="00A030A7">
      <w:pPr>
        <w:pStyle w:val="ab"/>
        <w:numPr>
          <w:ilvl w:val="0"/>
          <w:numId w:val="1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вырубку старых, подгнивших деревьев;</w:t>
      </w:r>
    </w:p>
    <w:p w:rsidR="00497981" w:rsidRPr="002D18A0" w:rsidRDefault="00497981" w:rsidP="00A030A7">
      <w:pPr>
        <w:pStyle w:val="ab"/>
        <w:numPr>
          <w:ilvl w:val="0"/>
          <w:numId w:val="1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lastRenderedPageBreak/>
        <w:t>укрепление производственных, жилых и иных зданий и сооружений;</w:t>
      </w:r>
    </w:p>
    <w:p w:rsidR="00497981" w:rsidRPr="002D18A0" w:rsidRDefault="00497981" w:rsidP="00A030A7">
      <w:pPr>
        <w:pStyle w:val="ab"/>
        <w:numPr>
          <w:ilvl w:val="0"/>
          <w:numId w:val="1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определение безопасных режимов функционирования различных производств в условиях сильного ветра.</w:t>
      </w:r>
    </w:p>
    <w:p w:rsidR="00497981" w:rsidRPr="00DA0E21" w:rsidRDefault="00497981" w:rsidP="00C7345E">
      <w:pPr>
        <w:ind w:firstLine="709"/>
        <w:jc w:val="both"/>
        <w:rPr>
          <w:sz w:val="28"/>
          <w:szCs w:val="28"/>
        </w:rPr>
      </w:pPr>
      <w:r w:rsidRPr="00DA0E21">
        <w:rPr>
          <w:sz w:val="28"/>
          <w:szCs w:val="28"/>
        </w:rPr>
        <w:t xml:space="preserve">С поступлением штормового предупреждения, которое подает подразделение </w:t>
      </w:r>
      <w:r>
        <w:rPr>
          <w:sz w:val="28"/>
          <w:szCs w:val="28"/>
        </w:rPr>
        <w:t>ФГБУ «Гидрометцентр России»</w:t>
      </w:r>
      <w:r w:rsidRPr="00DA0E21">
        <w:rPr>
          <w:sz w:val="28"/>
          <w:szCs w:val="28"/>
        </w:rPr>
        <w:t xml:space="preserve"> за несколько часов до наступления опасного </w:t>
      </w:r>
      <w:proofErr w:type="spellStart"/>
      <w:r w:rsidRPr="00DA0E21">
        <w:rPr>
          <w:sz w:val="28"/>
          <w:szCs w:val="28"/>
        </w:rPr>
        <w:t>метеоявления</w:t>
      </w:r>
      <w:proofErr w:type="spellEnd"/>
      <w:r w:rsidRPr="00DA0E21">
        <w:rPr>
          <w:sz w:val="28"/>
          <w:szCs w:val="28"/>
        </w:rPr>
        <w:t>, проводятся оперативные защитные мероприятия:</w:t>
      </w:r>
    </w:p>
    <w:p w:rsidR="00497981" w:rsidRPr="00DA0E21" w:rsidRDefault="00497981" w:rsidP="00C7345E">
      <w:pPr>
        <w:ind w:firstLine="709"/>
        <w:jc w:val="both"/>
        <w:rPr>
          <w:sz w:val="28"/>
          <w:szCs w:val="28"/>
        </w:rPr>
      </w:pPr>
      <w:r w:rsidRPr="00DA0E21">
        <w:rPr>
          <w:sz w:val="28"/>
          <w:szCs w:val="28"/>
        </w:rPr>
        <w:t>1) широкое оповещение населения о пути следования и времени подхода к различным районам опасного метеорологического явления, о возможном характере его воздействия, мерах безопасности и правилах поведения людей, оптимальных для складывающейся ситуации;</w:t>
      </w:r>
    </w:p>
    <w:p w:rsidR="00D8779D" w:rsidRDefault="00497981" w:rsidP="00C7345E">
      <w:pPr>
        <w:ind w:firstLine="709"/>
        <w:jc w:val="both"/>
        <w:rPr>
          <w:sz w:val="28"/>
          <w:szCs w:val="28"/>
        </w:rPr>
      </w:pPr>
      <w:r w:rsidRPr="00DA0E21">
        <w:rPr>
          <w:sz w:val="28"/>
          <w:szCs w:val="28"/>
        </w:rPr>
        <w:t>2) переход к безопасным режимам работы производств, прекращение строительно-монтажных работ с применением подъемных механизмов (башенных кранов), прекращение погрузоразгрузочных работ с применением подъемных механизмов (автокранов, портальны</w:t>
      </w:r>
      <w:r w:rsidR="00D8779D">
        <w:rPr>
          <w:sz w:val="28"/>
          <w:szCs w:val="28"/>
        </w:rPr>
        <w:t>х кранов, козловых и башенных);</w:t>
      </w:r>
    </w:p>
    <w:p w:rsidR="00497981" w:rsidRPr="00DA0E21" w:rsidRDefault="00497981" w:rsidP="00C7345E">
      <w:pPr>
        <w:ind w:firstLine="709"/>
        <w:jc w:val="both"/>
        <w:rPr>
          <w:sz w:val="28"/>
          <w:szCs w:val="28"/>
        </w:rPr>
      </w:pPr>
      <w:r w:rsidRPr="00DA0E21">
        <w:rPr>
          <w:sz w:val="28"/>
          <w:szCs w:val="28"/>
        </w:rPr>
        <w:t>3) перевод и перемещение в прочные или защищенные помещения уникального и особо ценного оборудования, в сельской местности – подвоз запаса кормов к фермам, создание запаса воды и т.д.</w:t>
      </w:r>
    </w:p>
    <w:p w:rsidR="00497981" w:rsidRPr="00DA0E21" w:rsidRDefault="00497981" w:rsidP="00C7345E">
      <w:pPr>
        <w:ind w:firstLine="709"/>
        <w:jc w:val="both"/>
        <w:rPr>
          <w:sz w:val="28"/>
          <w:szCs w:val="28"/>
        </w:rPr>
      </w:pPr>
      <w:r w:rsidRPr="00DA0E21">
        <w:rPr>
          <w:sz w:val="28"/>
          <w:szCs w:val="28"/>
        </w:rPr>
        <w:t xml:space="preserve">В соответствии с Руководством по борьбе с зимней скользкостью на автомобильных </w:t>
      </w:r>
      <w:r>
        <w:rPr>
          <w:sz w:val="28"/>
          <w:szCs w:val="28"/>
        </w:rPr>
        <w:t>дорогах, утвержденным распоряжением Минтранса</w:t>
      </w:r>
      <w:r w:rsidRPr="00DA0E21">
        <w:rPr>
          <w:sz w:val="28"/>
          <w:szCs w:val="28"/>
        </w:rPr>
        <w:t xml:space="preserve"> России от </w:t>
      </w:r>
      <w:smartTag w:uri="urn:schemas-microsoft-com:office:smarttags" w:element="date">
        <w:smartTagPr>
          <w:attr w:name="Year" w:val="2003"/>
          <w:attr w:name="Day" w:val="16"/>
          <w:attr w:name="Month" w:val="06"/>
          <w:attr w:name="ls" w:val="trans"/>
        </w:smartTagPr>
        <w:r w:rsidRPr="00DA0E21">
          <w:rPr>
            <w:sz w:val="28"/>
            <w:szCs w:val="28"/>
          </w:rPr>
          <w:t>16.06.2003</w:t>
        </w:r>
      </w:smartTag>
      <w:r w:rsidRPr="00DA0E21">
        <w:rPr>
          <w:sz w:val="28"/>
          <w:szCs w:val="28"/>
        </w:rPr>
        <w:t xml:space="preserve"> № ОС-548-р для предупреждения образования или ликвидации зимней скользкости проводят следующие мероприятия:</w:t>
      </w:r>
    </w:p>
    <w:p w:rsidR="00497981" w:rsidRPr="00DE3561" w:rsidRDefault="00497981" w:rsidP="00A030A7">
      <w:pPr>
        <w:pStyle w:val="ab"/>
        <w:numPr>
          <w:ilvl w:val="1"/>
          <w:numId w:val="14"/>
        </w:numPr>
        <w:tabs>
          <w:tab w:val="left" w:pos="0"/>
        </w:tabs>
        <w:spacing w:after="0" w:line="240" w:lineRule="auto"/>
        <w:ind w:left="0" w:firstLine="709"/>
        <w:jc w:val="both"/>
        <w:rPr>
          <w:rFonts w:ascii="Times New Roman" w:hAnsi="Times New Roman"/>
          <w:sz w:val="28"/>
          <w:szCs w:val="28"/>
        </w:rPr>
      </w:pPr>
      <w:r w:rsidRPr="00DE3561">
        <w:rPr>
          <w:rFonts w:ascii="Times New Roman" w:hAnsi="Times New Roman"/>
          <w:sz w:val="28"/>
          <w:szCs w:val="28"/>
        </w:rPr>
        <w:t xml:space="preserve">профилактическую обработку дорожных покрытий </w:t>
      </w:r>
      <w:proofErr w:type="spellStart"/>
      <w:r w:rsidR="0013555E" w:rsidRPr="00DE3561">
        <w:rPr>
          <w:rFonts w:ascii="Times New Roman" w:hAnsi="Times New Roman"/>
          <w:sz w:val="28"/>
          <w:szCs w:val="28"/>
        </w:rPr>
        <w:t>противогололедным</w:t>
      </w:r>
      <w:r w:rsidR="0013555E">
        <w:rPr>
          <w:rFonts w:ascii="Times New Roman" w:hAnsi="Times New Roman"/>
          <w:sz w:val="28"/>
          <w:szCs w:val="28"/>
        </w:rPr>
        <w:t>и</w:t>
      </w:r>
      <w:proofErr w:type="spellEnd"/>
      <w:r w:rsidRPr="00DE3561">
        <w:rPr>
          <w:rFonts w:ascii="Times New Roman" w:hAnsi="Times New Roman"/>
          <w:sz w:val="28"/>
          <w:szCs w:val="28"/>
        </w:rPr>
        <w:t xml:space="preserve"> материалами до появления зимней скользкости или в начале снегопада, чтобы предотврати</w:t>
      </w:r>
      <w:r w:rsidR="00D8779D">
        <w:rPr>
          <w:rFonts w:ascii="Times New Roman" w:hAnsi="Times New Roman"/>
          <w:sz w:val="28"/>
          <w:szCs w:val="28"/>
        </w:rPr>
        <w:t>ть образование снежного наката;</w:t>
      </w:r>
    </w:p>
    <w:p w:rsidR="00497981" w:rsidRPr="00DE3561" w:rsidRDefault="00497981" w:rsidP="00A030A7">
      <w:pPr>
        <w:pStyle w:val="ab"/>
        <w:numPr>
          <w:ilvl w:val="1"/>
          <w:numId w:val="14"/>
        </w:numPr>
        <w:tabs>
          <w:tab w:val="left" w:pos="0"/>
        </w:tabs>
        <w:spacing w:after="0" w:line="240" w:lineRule="auto"/>
        <w:ind w:left="0" w:firstLine="709"/>
        <w:jc w:val="both"/>
        <w:rPr>
          <w:rFonts w:ascii="Times New Roman" w:hAnsi="Times New Roman"/>
          <w:sz w:val="28"/>
          <w:szCs w:val="28"/>
        </w:rPr>
      </w:pPr>
      <w:r w:rsidRPr="00DE3561">
        <w:rPr>
          <w:rFonts w:ascii="Times New Roman" w:hAnsi="Times New Roman"/>
          <w:sz w:val="28"/>
          <w:szCs w:val="28"/>
        </w:rPr>
        <w:t xml:space="preserve">ликвидацию снежно-ледяных отложений с помощью химических или комбинированных </w:t>
      </w:r>
      <w:proofErr w:type="spellStart"/>
      <w:r w:rsidR="0013555E" w:rsidRPr="00DE3561">
        <w:rPr>
          <w:rFonts w:ascii="Times New Roman" w:hAnsi="Times New Roman"/>
          <w:sz w:val="28"/>
          <w:szCs w:val="28"/>
        </w:rPr>
        <w:t>противогололедны</w:t>
      </w:r>
      <w:r w:rsidR="0013555E">
        <w:rPr>
          <w:rFonts w:ascii="Times New Roman" w:hAnsi="Times New Roman"/>
          <w:sz w:val="28"/>
          <w:szCs w:val="28"/>
        </w:rPr>
        <w:t>х</w:t>
      </w:r>
      <w:proofErr w:type="spellEnd"/>
      <w:r w:rsidR="0013555E" w:rsidRPr="00DE3561">
        <w:rPr>
          <w:rFonts w:ascii="Times New Roman" w:hAnsi="Times New Roman"/>
          <w:sz w:val="28"/>
          <w:szCs w:val="28"/>
        </w:rPr>
        <w:t xml:space="preserve"> материал</w:t>
      </w:r>
      <w:r w:rsidR="0013555E">
        <w:rPr>
          <w:rFonts w:ascii="Times New Roman" w:hAnsi="Times New Roman"/>
          <w:sz w:val="28"/>
          <w:szCs w:val="28"/>
        </w:rPr>
        <w:t>ов</w:t>
      </w:r>
      <w:r w:rsidRPr="00DE3561">
        <w:rPr>
          <w:rFonts w:ascii="Times New Roman" w:hAnsi="Times New Roman"/>
          <w:sz w:val="28"/>
          <w:szCs w:val="28"/>
        </w:rPr>
        <w:t>;</w:t>
      </w:r>
    </w:p>
    <w:p w:rsidR="00497981" w:rsidRPr="00DE3561" w:rsidRDefault="00497981" w:rsidP="00A030A7">
      <w:pPr>
        <w:pStyle w:val="ab"/>
        <w:numPr>
          <w:ilvl w:val="1"/>
          <w:numId w:val="14"/>
        </w:numPr>
        <w:tabs>
          <w:tab w:val="left" w:pos="0"/>
        </w:tabs>
        <w:spacing w:after="0" w:line="240" w:lineRule="auto"/>
        <w:ind w:left="0" w:firstLine="709"/>
        <w:jc w:val="both"/>
        <w:rPr>
          <w:rFonts w:ascii="Times New Roman" w:hAnsi="Times New Roman"/>
          <w:sz w:val="28"/>
          <w:szCs w:val="28"/>
        </w:rPr>
      </w:pPr>
      <w:r w:rsidRPr="00DE3561">
        <w:rPr>
          <w:rFonts w:ascii="Times New Roman" w:hAnsi="Times New Roman"/>
          <w:sz w:val="28"/>
          <w:szCs w:val="28"/>
        </w:rPr>
        <w:t>обработку снежно-ледяных отложений фрикционными материалами.</w:t>
      </w:r>
    </w:p>
    <w:p w:rsidR="00497981" w:rsidRPr="00DA0E21" w:rsidRDefault="00497981" w:rsidP="00C7345E">
      <w:pPr>
        <w:ind w:firstLine="709"/>
        <w:jc w:val="both"/>
        <w:rPr>
          <w:sz w:val="28"/>
          <w:szCs w:val="28"/>
        </w:rPr>
      </w:pPr>
      <w:proofErr w:type="spellStart"/>
      <w:r w:rsidRPr="00DA0E21">
        <w:rPr>
          <w:sz w:val="28"/>
          <w:szCs w:val="28"/>
        </w:rPr>
        <w:t>Противогололедные</w:t>
      </w:r>
      <w:proofErr w:type="spellEnd"/>
      <w:r w:rsidRPr="00DA0E21">
        <w:rPr>
          <w:sz w:val="28"/>
          <w:szCs w:val="28"/>
        </w:rPr>
        <w:t xml:space="preserve"> материалы, используемые для борьбы с зимней скользкостью на дорогах общего пользования, должны отвечать требованиям, изложенным в ОДН 218.2.027-2003 Требования к </w:t>
      </w:r>
      <w:proofErr w:type="spellStart"/>
      <w:r w:rsidRPr="00DA0E21">
        <w:rPr>
          <w:sz w:val="28"/>
          <w:szCs w:val="28"/>
        </w:rPr>
        <w:t>противогололедным</w:t>
      </w:r>
      <w:proofErr w:type="spellEnd"/>
      <w:r w:rsidRPr="00DA0E21">
        <w:rPr>
          <w:sz w:val="28"/>
          <w:szCs w:val="28"/>
        </w:rPr>
        <w:t xml:space="preserve"> материалам</w:t>
      </w:r>
      <w:r>
        <w:rPr>
          <w:sz w:val="28"/>
          <w:szCs w:val="28"/>
        </w:rPr>
        <w:t xml:space="preserve">, утвержденным распоряжением Минтранса России от </w:t>
      </w:r>
      <w:smartTag w:uri="urn:schemas-microsoft-com:office:smarttags" w:element="date">
        <w:smartTagPr>
          <w:attr w:name="Year" w:val="2003"/>
          <w:attr w:name="Day" w:val="16"/>
          <w:attr w:name="Month" w:val="06"/>
          <w:attr w:name="ls" w:val="trans"/>
        </w:smartTagPr>
        <w:r>
          <w:rPr>
            <w:sz w:val="28"/>
            <w:szCs w:val="28"/>
          </w:rPr>
          <w:t>16.06.2003</w:t>
        </w:r>
      </w:smartTag>
      <w:r>
        <w:rPr>
          <w:sz w:val="28"/>
          <w:szCs w:val="28"/>
        </w:rPr>
        <w:t xml:space="preserve"> № ОС-548-р.</w:t>
      </w:r>
    </w:p>
    <w:p w:rsidR="002F2129" w:rsidRDefault="002F2129" w:rsidP="002F2129">
      <w:pPr>
        <w:ind w:firstLine="709"/>
        <w:jc w:val="center"/>
        <w:rPr>
          <w:b/>
          <w:sz w:val="28"/>
          <w:szCs w:val="28"/>
        </w:rPr>
      </w:pPr>
    </w:p>
    <w:p w:rsidR="00497981" w:rsidRPr="002F2129" w:rsidRDefault="002F2129" w:rsidP="002F2129">
      <w:pPr>
        <w:ind w:firstLine="709"/>
        <w:jc w:val="center"/>
        <w:rPr>
          <w:b/>
          <w:sz w:val="28"/>
          <w:szCs w:val="28"/>
        </w:rPr>
      </w:pPr>
      <w:r w:rsidRPr="002F2129">
        <w:rPr>
          <w:b/>
          <w:sz w:val="28"/>
          <w:szCs w:val="28"/>
        </w:rPr>
        <w:t>О</w:t>
      </w:r>
      <w:r w:rsidR="00497981" w:rsidRPr="002F2129">
        <w:rPr>
          <w:b/>
          <w:sz w:val="28"/>
          <w:szCs w:val="28"/>
        </w:rPr>
        <w:t>пасные гидрологические явления</w:t>
      </w:r>
    </w:p>
    <w:p w:rsidR="002F2129" w:rsidRDefault="002F2129" w:rsidP="00C7345E">
      <w:pPr>
        <w:ind w:firstLine="709"/>
        <w:jc w:val="both"/>
        <w:rPr>
          <w:sz w:val="28"/>
          <w:szCs w:val="28"/>
        </w:rPr>
      </w:pPr>
    </w:p>
    <w:p w:rsidR="00497981" w:rsidRDefault="00497981" w:rsidP="00C7345E">
      <w:pPr>
        <w:ind w:firstLine="709"/>
        <w:jc w:val="both"/>
        <w:rPr>
          <w:sz w:val="28"/>
          <w:szCs w:val="28"/>
        </w:rPr>
      </w:pPr>
      <w:r w:rsidRPr="00DA0E21">
        <w:rPr>
          <w:sz w:val="28"/>
          <w:szCs w:val="28"/>
        </w:rPr>
        <w:t xml:space="preserve">Опасное гидрологическое явление </w:t>
      </w:r>
      <w:r w:rsidR="00D8779D">
        <w:rPr>
          <w:sz w:val="28"/>
          <w:szCs w:val="28"/>
        </w:rPr>
        <w:t xml:space="preserve">– </w:t>
      </w:r>
      <w:r w:rsidRPr="00DA0E21">
        <w:rPr>
          <w:sz w:val="28"/>
          <w:szCs w:val="28"/>
        </w:rPr>
        <w:t>событие</w:t>
      </w:r>
      <w:r w:rsidR="00D8779D">
        <w:rPr>
          <w:sz w:val="28"/>
          <w:szCs w:val="28"/>
        </w:rPr>
        <w:t xml:space="preserve"> </w:t>
      </w:r>
      <w:r w:rsidRPr="00DA0E21">
        <w:rPr>
          <w:sz w:val="28"/>
          <w:szCs w:val="28"/>
        </w:rPr>
        <w:t>гидрологического происхождения</w:t>
      </w:r>
      <w:r w:rsidR="00D8779D">
        <w:rPr>
          <w:sz w:val="28"/>
          <w:szCs w:val="28"/>
        </w:rPr>
        <w:t xml:space="preserve"> </w:t>
      </w:r>
      <w:r w:rsidRPr="00DA0E21">
        <w:rPr>
          <w:sz w:val="28"/>
          <w:szCs w:val="28"/>
        </w:rPr>
        <w:t>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w:t>
      </w:r>
      <w:r w:rsidR="00D8779D">
        <w:rPr>
          <w:sz w:val="28"/>
          <w:szCs w:val="28"/>
        </w:rPr>
        <w:t>и и окружающую природную среду.</w:t>
      </w:r>
    </w:p>
    <w:p w:rsidR="00BC2FD5" w:rsidRPr="000D4486" w:rsidRDefault="00BC2FD5" w:rsidP="00C7345E">
      <w:pPr>
        <w:ind w:firstLine="709"/>
        <w:jc w:val="both"/>
        <w:rPr>
          <w:sz w:val="28"/>
          <w:szCs w:val="28"/>
        </w:rPr>
      </w:pPr>
    </w:p>
    <w:p w:rsidR="00497981" w:rsidRPr="002F2129" w:rsidRDefault="00497981" w:rsidP="00C7345E">
      <w:pPr>
        <w:ind w:firstLine="709"/>
        <w:jc w:val="center"/>
        <w:rPr>
          <w:i/>
          <w:sz w:val="28"/>
          <w:szCs w:val="28"/>
        </w:rPr>
      </w:pPr>
      <w:r w:rsidRPr="002F2129">
        <w:rPr>
          <w:i/>
          <w:sz w:val="28"/>
          <w:szCs w:val="28"/>
        </w:rPr>
        <w:t>Перечень мероприятий по защите населения и территории от опасных гидрологических явлений</w:t>
      </w:r>
    </w:p>
    <w:p w:rsidR="00F3162F" w:rsidRPr="00F3162F" w:rsidRDefault="00F3162F" w:rsidP="00C7345E">
      <w:pPr>
        <w:ind w:firstLine="709"/>
        <w:jc w:val="center"/>
        <w:rPr>
          <w:b/>
          <w:sz w:val="28"/>
          <w:szCs w:val="28"/>
        </w:rPr>
      </w:pPr>
    </w:p>
    <w:p w:rsidR="00497981" w:rsidRPr="00DE3561" w:rsidRDefault="00497981" w:rsidP="00F3162F">
      <w:pPr>
        <w:ind w:firstLine="709"/>
        <w:jc w:val="both"/>
        <w:rPr>
          <w:i/>
          <w:sz w:val="28"/>
          <w:szCs w:val="28"/>
        </w:rPr>
      </w:pPr>
      <w:r w:rsidRPr="00DE3561">
        <w:rPr>
          <w:i/>
          <w:sz w:val="28"/>
          <w:szCs w:val="28"/>
        </w:rPr>
        <w:t>Интенсивные мероприятия:</w:t>
      </w:r>
    </w:p>
    <w:p w:rsidR="00497981" w:rsidRPr="00DA0E21" w:rsidRDefault="00497981" w:rsidP="00A030A7">
      <w:pPr>
        <w:pStyle w:val="ab"/>
        <w:numPr>
          <w:ilvl w:val="0"/>
          <w:numId w:val="59"/>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lastRenderedPageBreak/>
        <w:t>регулирование стока рек (перераспределение максимального стока между водохранилищами, переброска стока между бассейнами и</w:t>
      </w:r>
      <w:r w:rsidR="00D8779D">
        <w:rPr>
          <w:rFonts w:ascii="Times New Roman" w:hAnsi="Times New Roman"/>
          <w:sz w:val="28"/>
          <w:szCs w:val="28"/>
        </w:rPr>
        <w:t xml:space="preserve"> </w:t>
      </w:r>
      <w:r w:rsidRPr="00DA0E21">
        <w:rPr>
          <w:rFonts w:ascii="Times New Roman" w:hAnsi="Times New Roman"/>
          <w:sz w:val="28"/>
          <w:szCs w:val="28"/>
        </w:rPr>
        <w:t>внутри речного бассейна);</w:t>
      </w:r>
    </w:p>
    <w:p w:rsidR="00497981" w:rsidRPr="00DA0E21" w:rsidRDefault="00497981" w:rsidP="00A030A7">
      <w:pPr>
        <w:pStyle w:val="ab"/>
        <w:numPr>
          <w:ilvl w:val="0"/>
          <w:numId w:val="59"/>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ограждение территорий дамбами (системами обвалования);</w:t>
      </w:r>
    </w:p>
    <w:p w:rsidR="00497981" w:rsidRPr="00DA0E21" w:rsidRDefault="00497981" w:rsidP="00A030A7">
      <w:pPr>
        <w:pStyle w:val="ab"/>
        <w:numPr>
          <w:ilvl w:val="0"/>
          <w:numId w:val="59"/>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увеличение пропускной способности речного русла (расчистка, углубление, расширение, спрямление русла);</w:t>
      </w:r>
    </w:p>
    <w:p w:rsidR="00497981" w:rsidRPr="00DA0E21" w:rsidRDefault="00497981" w:rsidP="00A030A7">
      <w:pPr>
        <w:pStyle w:val="ab"/>
        <w:numPr>
          <w:ilvl w:val="0"/>
          <w:numId w:val="59"/>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повышение отметок защищаемой территории (устройство насыпных территорий, свайных оснований, подсыпка на</w:t>
      </w:r>
      <w:r w:rsidR="00D8779D">
        <w:rPr>
          <w:rFonts w:ascii="Times New Roman" w:hAnsi="Times New Roman"/>
          <w:sz w:val="28"/>
          <w:szCs w:val="28"/>
        </w:rPr>
        <w:t xml:space="preserve"> </w:t>
      </w:r>
      <w:r w:rsidRPr="00DA0E21">
        <w:rPr>
          <w:rFonts w:ascii="Times New Roman" w:hAnsi="Times New Roman"/>
          <w:sz w:val="28"/>
          <w:szCs w:val="28"/>
        </w:rPr>
        <w:t>пойменных землях при расширении и</w:t>
      </w:r>
      <w:r w:rsidR="00D8779D">
        <w:rPr>
          <w:rFonts w:ascii="Times New Roman" w:hAnsi="Times New Roman"/>
          <w:sz w:val="28"/>
          <w:szCs w:val="28"/>
        </w:rPr>
        <w:t xml:space="preserve"> </w:t>
      </w:r>
      <w:r w:rsidRPr="00DA0E21">
        <w:rPr>
          <w:rFonts w:ascii="Times New Roman" w:hAnsi="Times New Roman"/>
          <w:sz w:val="28"/>
          <w:szCs w:val="28"/>
        </w:rPr>
        <w:t>застройке новых городских территорий);</w:t>
      </w:r>
    </w:p>
    <w:p w:rsidR="00942346" w:rsidRPr="005E34CD" w:rsidRDefault="00497981" w:rsidP="00A030A7">
      <w:pPr>
        <w:pStyle w:val="ab"/>
        <w:numPr>
          <w:ilvl w:val="0"/>
          <w:numId w:val="59"/>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некоторые специальные приемы снижения опасности наводнений.</w:t>
      </w:r>
    </w:p>
    <w:p w:rsidR="00497981" w:rsidRPr="00DE3561" w:rsidRDefault="00497981" w:rsidP="00F3162F">
      <w:pPr>
        <w:ind w:firstLine="709"/>
        <w:jc w:val="both"/>
        <w:rPr>
          <w:i/>
          <w:sz w:val="28"/>
          <w:szCs w:val="28"/>
        </w:rPr>
      </w:pPr>
      <w:r w:rsidRPr="00DE3561">
        <w:rPr>
          <w:i/>
          <w:sz w:val="28"/>
          <w:szCs w:val="28"/>
        </w:rPr>
        <w:t>Экстенсивные мероприятия:</w:t>
      </w:r>
    </w:p>
    <w:p w:rsidR="00497981" w:rsidRPr="00DA0E21" w:rsidRDefault="00497981" w:rsidP="00A030A7">
      <w:pPr>
        <w:pStyle w:val="ab"/>
        <w:numPr>
          <w:ilvl w:val="0"/>
          <w:numId w:val="60"/>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изменение характера хозяйственной деятельности на</w:t>
      </w:r>
      <w:r w:rsidR="00D8779D">
        <w:rPr>
          <w:rFonts w:ascii="Times New Roman" w:hAnsi="Times New Roman"/>
          <w:sz w:val="28"/>
          <w:szCs w:val="28"/>
        </w:rPr>
        <w:t xml:space="preserve"> </w:t>
      </w:r>
      <w:r w:rsidRPr="00DA0E21">
        <w:rPr>
          <w:rFonts w:ascii="Times New Roman" w:hAnsi="Times New Roman"/>
          <w:sz w:val="28"/>
          <w:szCs w:val="28"/>
        </w:rPr>
        <w:t>затапливаемых территориях, контроль за</w:t>
      </w:r>
      <w:r w:rsidR="00D8779D">
        <w:rPr>
          <w:rFonts w:ascii="Times New Roman" w:hAnsi="Times New Roman"/>
          <w:sz w:val="28"/>
          <w:szCs w:val="28"/>
        </w:rPr>
        <w:t xml:space="preserve"> </w:t>
      </w:r>
      <w:r w:rsidRPr="00DA0E21">
        <w:rPr>
          <w:rFonts w:ascii="Times New Roman" w:hAnsi="Times New Roman"/>
          <w:sz w:val="28"/>
          <w:szCs w:val="28"/>
        </w:rPr>
        <w:t>хозяйственным использованием опасных зон;</w:t>
      </w:r>
    </w:p>
    <w:p w:rsidR="00497981" w:rsidRPr="00DA0E21" w:rsidRDefault="00497981" w:rsidP="00A030A7">
      <w:pPr>
        <w:pStyle w:val="ab"/>
        <w:numPr>
          <w:ilvl w:val="0"/>
          <w:numId w:val="60"/>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вынос объектов с</w:t>
      </w:r>
      <w:r w:rsidR="00D8779D">
        <w:rPr>
          <w:rFonts w:ascii="Times New Roman" w:hAnsi="Times New Roman"/>
          <w:sz w:val="28"/>
          <w:szCs w:val="28"/>
        </w:rPr>
        <w:t xml:space="preserve"> </w:t>
      </w:r>
      <w:r w:rsidRPr="00DA0E21">
        <w:rPr>
          <w:rFonts w:ascii="Times New Roman" w:hAnsi="Times New Roman"/>
          <w:sz w:val="28"/>
          <w:szCs w:val="28"/>
        </w:rPr>
        <w:t>затапливаемых территорий;</w:t>
      </w:r>
    </w:p>
    <w:p w:rsidR="00497981" w:rsidRPr="00DA0E21" w:rsidRDefault="00497981" w:rsidP="00A030A7">
      <w:pPr>
        <w:pStyle w:val="ab"/>
        <w:numPr>
          <w:ilvl w:val="0"/>
          <w:numId w:val="60"/>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проведение защитных работ в</w:t>
      </w:r>
      <w:r w:rsidR="00D8779D">
        <w:rPr>
          <w:rFonts w:ascii="Times New Roman" w:hAnsi="Times New Roman"/>
          <w:sz w:val="28"/>
          <w:szCs w:val="28"/>
        </w:rPr>
        <w:t xml:space="preserve"> </w:t>
      </w:r>
      <w:r w:rsidRPr="00DA0E21">
        <w:rPr>
          <w:rFonts w:ascii="Times New Roman" w:hAnsi="Times New Roman"/>
          <w:sz w:val="28"/>
          <w:szCs w:val="28"/>
        </w:rPr>
        <w:t>период паводка;</w:t>
      </w:r>
    </w:p>
    <w:p w:rsidR="00497981" w:rsidRPr="00DA0E21" w:rsidRDefault="00497981" w:rsidP="00A030A7">
      <w:pPr>
        <w:pStyle w:val="ab"/>
        <w:numPr>
          <w:ilvl w:val="0"/>
          <w:numId w:val="60"/>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эвакуация населения и</w:t>
      </w:r>
      <w:r w:rsidR="00D8779D">
        <w:rPr>
          <w:rFonts w:ascii="Times New Roman" w:hAnsi="Times New Roman"/>
          <w:sz w:val="28"/>
          <w:szCs w:val="28"/>
        </w:rPr>
        <w:t xml:space="preserve"> </w:t>
      </w:r>
      <w:r w:rsidRPr="00DA0E21">
        <w:rPr>
          <w:rFonts w:ascii="Times New Roman" w:hAnsi="Times New Roman"/>
          <w:sz w:val="28"/>
          <w:szCs w:val="28"/>
        </w:rPr>
        <w:t>материальных ценностей из</w:t>
      </w:r>
      <w:r w:rsidR="00D8779D">
        <w:rPr>
          <w:rFonts w:ascii="Times New Roman" w:hAnsi="Times New Roman"/>
          <w:sz w:val="28"/>
          <w:szCs w:val="28"/>
        </w:rPr>
        <w:t xml:space="preserve"> </w:t>
      </w:r>
      <w:r w:rsidRPr="00DA0E21">
        <w:rPr>
          <w:rFonts w:ascii="Times New Roman" w:hAnsi="Times New Roman"/>
          <w:sz w:val="28"/>
          <w:szCs w:val="28"/>
        </w:rPr>
        <w:t>зон затопления;</w:t>
      </w:r>
    </w:p>
    <w:p w:rsidR="00497981" w:rsidRPr="00DA0E21" w:rsidRDefault="00497981" w:rsidP="00A030A7">
      <w:pPr>
        <w:pStyle w:val="ab"/>
        <w:numPr>
          <w:ilvl w:val="0"/>
          <w:numId w:val="60"/>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ликвидация последствий наводнения.</w:t>
      </w:r>
    </w:p>
    <w:p w:rsidR="00497981" w:rsidRPr="00DE3561" w:rsidRDefault="00497981" w:rsidP="00F3162F">
      <w:pPr>
        <w:ind w:firstLine="709"/>
        <w:jc w:val="both"/>
        <w:rPr>
          <w:i/>
          <w:sz w:val="28"/>
          <w:szCs w:val="28"/>
        </w:rPr>
      </w:pPr>
      <w:r w:rsidRPr="00DE3561">
        <w:rPr>
          <w:i/>
          <w:sz w:val="28"/>
          <w:szCs w:val="28"/>
        </w:rPr>
        <w:t>Предупредительные мероприятия:</w:t>
      </w:r>
    </w:p>
    <w:p w:rsidR="00497981" w:rsidRPr="00DA0E21" w:rsidRDefault="00497981" w:rsidP="00A030A7">
      <w:pPr>
        <w:pStyle w:val="ab"/>
        <w:numPr>
          <w:ilvl w:val="0"/>
          <w:numId w:val="61"/>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строительство защитных сооружений (плотин, дамб, обвалований);</w:t>
      </w:r>
    </w:p>
    <w:p w:rsidR="00497981" w:rsidRPr="00DA0E21" w:rsidRDefault="00497981" w:rsidP="00A030A7">
      <w:pPr>
        <w:pStyle w:val="ab"/>
        <w:numPr>
          <w:ilvl w:val="0"/>
          <w:numId w:val="61"/>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реконструкция существующих защитных сооружений;</w:t>
      </w:r>
    </w:p>
    <w:p w:rsidR="00497981" w:rsidRPr="00DA0E21" w:rsidRDefault="00497981" w:rsidP="00A030A7">
      <w:pPr>
        <w:pStyle w:val="ab"/>
        <w:numPr>
          <w:ilvl w:val="0"/>
          <w:numId w:val="61"/>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использование противопаводковых емкостей существующих водохранилищ с</w:t>
      </w:r>
      <w:r w:rsidR="0060184E">
        <w:rPr>
          <w:rFonts w:ascii="Times New Roman" w:hAnsi="Times New Roman"/>
          <w:sz w:val="28"/>
          <w:szCs w:val="28"/>
        </w:rPr>
        <w:t xml:space="preserve"> </w:t>
      </w:r>
      <w:r w:rsidRPr="00DA0E21">
        <w:rPr>
          <w:rFonts w:ascii="Times New Roman" w:hAnsi="Times New Roman"/>
          <w:sz w:val="28"/>
          <w:szCs w:val="28"/>
        </w:rPr>
        <w:t>целью срезки пика половодий, паводков и</w:t>
      </w:r>
      <w:r w:rsidR="0060184E">
        <w:rPr>
          <w:rFonts w:ascii="Times New Roman" w:hAnsi="Times New Roman"/>
          <w:sz w:val="28"/>
          <w:szCs w:val="28"/>
        </w:rPr>
        <w:t xml:space="preserve"> </w:t>
      </w:r>
      <w:r w:rsidRPr="00DA0E21">
        <w:rPr>
          <w:rFonts w:ascii="Times New Roman" w:hAnsi="Times New Roman"/>
          <w:sz w:val="28"/>
          <w:szCs w:val="28"/>
        </w:rPr>
        <w:t>других природных явлений.</w:t>
      </w:r>
    </w:p>
    <w:p w:rsidR="00497981" w:rsidRPr="00DE3561" w:rsidRDefault="00497981" w:rsidP="00F3162F">
      <w:pPr>
        <w:ind w:firstLine="709"/>
        <w:jc w:val="both"/>
        <w:rPr>
          <w:i/>
          <w:sz w:val="28"/>
          <w:szCs w:val="28"/>
        </w:rPr>
      </w:pPr>
      <w:r w:rsidRPr="00DE3561">
        <w:rPr>
          <w:i/>
          <w:sz w:val="28"/>
          <w:szCs w:val="28"/>
        </w:rPr>
        <w:t>Комплекс инженерно-технических мероприятий по</w:t>
      </w:r>
      <w:r w:rsidR="0060184E">
        <w:rPr>
          <w:i/>
          <w:sz w:val="28"/>
          <w:szCs w:val="28"/>
        </w:rPr>
        <w:t xml:space="preserve"> </w:t>
      </w:r>
      <w:r w:rsidRPr="00DE3561">
        <w:rPr>
          <w:i/>
          <w:sz w:val="28"/>
          <w:szCs w:val="28"/>
        </w:rPr>
        <w:t>защите территорий от</w:t>
      </w:r>
      <w:r w:rsidR="0060184E">
        <w:rPr>
          <w:i/>
          <w:sz w:val="28"/>
          <w:szCs w:val="28"/>
        </w:rPr>
        <w:t xml:space="preserve"> </w:t>
      </w:r>
      <w:r w:rsidRPr="00DE3561">
        <w:rPr>
          <w:i/>
          <w:sz w:val="28"/>
          <w:szCs w:val="28"/>
        </w:rPr>
        <w:t>затоплений и</w:t>
      </w:r>
      <w:r w:rsidR="0060184E">
        <w:rPr>
          <w:i/>
          <w:sz w:val="28"/>
          <w:szCs w:val="28"/>
        </w:rPr>
        <w:t xml:space="preserve"> </w:t>
      </w:r>
      <w:r w:rsidRPr="00DE3561">
        <w:rPr>
          <w:i/>
          <w:sz w:val="28"/>
          <w:szCs w:val="28"/>
        </w:rPr>
        <w:t>подтоплений включает:</w:t>
      </w:r>
    </w:p>
    <w:p w:rsidR="00497981" w:rsidRPr="00DA0E21" w:rsidRDefault="00497981" w:rsidP="00A030A7">
      <w:pPr>
        <w:pStyle w:val="ab"/>
        <w:numPr>
          <w:ilvl w:val="0"/>
          <w:numId w:val="6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искусственное повышение поверхности территорий;</w:t>
      </w:r>
    </w:p>
    <w:p w:rsidR="00497981" w:rsidRPr="00DA0E21" w:rsidRDefault="00497981" w:rsidP="00A030A7">
      <w:pPr>
        <w:pStyle w:val="ab"/>
        <w:numPr>
          <w:ilvl w:val="0"/>
          <w:numId w:val="6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устройство дамб обвалования;</w:t>
      </w:r>
    </w:p>
    <w:p w:rsidR="00497981" w:rsidRPr="00DA0E21" w:rsidRDefault="00497981" w:rsidP="00A030A7">
      <w:pPr>
        <w:pStyle w:val="ab"/>
        <w:numPr>
          <w:ilvl w:val="0"/>
          <w:numId w:val="6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регулирование стока и</w:t>
      </w:r>
      <w:r w:rsidR="0060184E">
        <w:rPr>
          <w:rFonts w:ascii="Times New Roman" w:hAnsi="Times New Roman"/>
          <w:sz w:val="28"/>
          <w:szCs w:val="28"/>
        </w:rPr>
        <w:t xml:space="preserve"> </w:t>
      </w:r>
      <w:r w:rsidRPr="00DA0E21">
        <w:rPr>
          <w:rFonts w:ascii="Times New Roman" w:hAnsi="Times New Roman"/>
          <w:sz w:val="28"/>
          <w:szCs w:val="28"/>
        </w:rPr>
        <w:t>отвода поверхностных и</w:t>
      </w:r>
      <w:r w:rsidR="0060184E">
        <w:rPr>
          <w:rFonts w:ascii="Times New Roman" w:hAnsi="Times New Roman"/>
          <w:sz w:val="28"/>
          <w:szCs w:val="28"/>
        </w:rPr>
        <w:t xml:space="preserve"> </w:t>
      </w:r>
      <w:r w:rsidRPr="00DA0E21">
        <w:rPr>
          <w:rFonts w:ascii="Times New Roman" w:hAnsi="Times New Roman"/>
          <w:sz w:val="28"/>
          <w:szCs w:val="28"/>
        </w:rPr>
        <w:t>подземных вод;</w:t>
      </w:r>
    </w:p>
    <w:p w:rsidR="00497981" w:rsidRPr="00DA0E21" w:rsidRDefault="00497981" w:rsidP="00A030A7">
      <w:pPr>
        <w:pStyle w:val="ab"/>
        <w:numPr>
          <w:ilvl w:val="0"/>
          <w:numId w:val="6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устройство дренажных систем и</w:t>
      </w:r>
      <w:r w:rsidR="0060184E">
        <w:rPr>
          <w:rFonts w:ascii="Times New Roman" w:hAnsi="Times New Roman"/>
          <w:sz w:val="28"/>
          <w:szCs w:val="28"/>
        </w:rPr>
        <w:t xml:space="preserve"> </w:t>
      </w:r>
      <w:r w:rsidRPr="00DA0E21">
        <w:rPr>
          <w:rFonts w:ascii="Times New Roman" w:hAnsi="Times New Roman"/>
          <w:sz w:val="28"/>
          <w:szCs w:val="28"/>
        </w:rPr>
        <w:t>отдельных дренажей;</w:t>
      </w:r>
    </w:p>
    <w:p w:rsidR="00497981" w:rsidRPr="00DA0E21" w:rsidRDefault="00497981" w:rsidP="00A030A7">
      <w:pPr>
        <w:pStyle w:val="ab"/>
        <w:numPr>
          <w:ilvl w:val="0"/>
          <w:numId w:val="6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регулирование русел и</w:t>
      </w:r>
      <w:r w:rsidR="0060184E">
        <w:rPr>
          <w:rFonts w:ascii="Times New Roman" w:hAnsi="Times New Roman"/>
          <w:sz w:val="28"/>
          <w:szCs w:val="28"/>
        </w:rPr>
        <w:t xml:space="preserve"> </w:t>
      </w:r>
      <w:r w:rsidRPr="00DA0E21">
        <w:rPr>
          <w:rFonts w:ascii="Times New Roman" w:hAnsi="Times New Roman"/>
          <w:sz w:val="28"/>
          <w:szCs w:val="28"/>
        </w:rPr>
        <w:t>стока рек;</w:t>
      </w:r>
    </w:p>
    <w:p w:rsidR="00497981" w:rsidRPr="00DA0E21" w:rsidRDefault="00497981" w:rsidP="00A030A7">
      <w:pPr>
        <w:pStyle w:val="ab"/>
        <w:numPr>
          <w:ilvl w:val="0"/>
          <w:numId w:val="6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 xml:space="preserve">устройство дренажных прорезей для обеспечения гидравлической связи </w:t>
      </w:r>
      <w:r>
        <w:rPr>
          <w:rFonts w:ascii="Times New Roman" w:hAnsi="Times New Roman"/>
          <w:sz w:val="28"/>
          <w:szCs w:val="28"/>
        </w:rPr>
        <w:t>«</w:t>
      </w:r>
      <w:r w:rsidRPr="00DA0E21">
        <w:rPr>
          <w:rFonts w:ascii="Times New Roman" w:hAnsi="Times New Roman"/>
          <w:sz w:val="28"/>
          <w:szCs w:val="28"/>
        </w:rPr>
        <w:t>верховодки</w:t>
      </w:r>
      <w:r>
        <w:rPr>
          <w:rFonts w:ascii="Times New Roman" w:hAnsi="Times New Roman"/>
          <w:sz w:val="28"/>
          <w:szCs w:val="28"/>
        </w:rPr>
        <w:t>»</w:t>
      </w:r>
      <w:r w:rsidRPr="00DA0E21">
        <w:rPr>
          <w:rFonts w:ascii="Times New Roman" w:hAnsi="Times New Roman"/>
          <w:sz w:val="28"/>
          <w:szCs w:val="28"/>
        </w:rPr>
        <w:t xml:space="preserve"> и</w:t>
      </w:r>
      <w:r w:rsidR="0060184E">
        <w:rPr>
          <w:rFonts w:ascii="Times New Roman" w:hAnsi="Times New Roman"/>
          <w:sz w:val="28"/>
          <w:szCs w:val="28"/>
        </w:rPr>
        <w:t xml:space="preserve"> </w:t>
      </w:r>
      <w:r w:rsidRPr="00DA0E21">
        <w:rPr>
          <w:rFonts w:ascii="Times New Roman" w:hAnsi="Times New Roman"/>
          <w:sz w:val="28"/>
          <w:szCs w:val="28"/>
        </w:rPr>
        <w:t>техногенного горизонта вод с</w:t>
      </w:r>
      <w:r w:rsidR="0060184E">
        <w:rPr>
          <w:rFonts w:ascii="Times New Roman" w:hAnsi="Times New Roman"/>
          <w:sz w:val="28"/>
          <w:szCs w:val="28"/>
        </w:rPr>
        <w:t xml:space="preserve"> </w:t>
      </w:r>
      <w:r w:rsidRPr="00DA0E21">
        <w:rPr>
          <w:rFonts w:ascii="Times New Roman" w:hAnsi="Times New Roman"/>
          <w:sz w:val="28"/>
          <w:szCs w:val="28"/>
        </w:rPr>
        <w:t>подземными водами нижележащего горизонта;</w:t>
      </w:r>
    </w:p>
    <w:p w:rsidR="00497981" w:rsidRPr="00DA0E21" w:rsidRDefault="00497981" w:rsidP="00A030A7">
      <w:pPr>
        <w:pStyle w:val="ab"/>
        <w:numPr>
          <w:ilvl w:val="0"/>
          <w:numId w:val="62"/>
        </w:numPr>
        <w:spacing w:after="0"/>
        <w:ind w:left="0" w:firstLine="709"/>
        <w:jc w:val="both"/>
        <w:rPr>
          <w:rFonts w:ascii="Times New Roman" w:hAnsi="Times New Roman"/>
          <w:sz w:val="28"/>
          <w:szCs w:val="28"/>
        </w:rPr>
      </w:pPr>
      <w:proofErr w:type="spellStart"/>
      <w:r w:rsidRPr="00DA0E21">
        <w:rPr>
          <w:rFonts w:ascii="Times New Roman" w:hAnsi="Times New Roman"/>
          <w:sz w:val="28"/>
          <w:szCs w:val="28"/>
        </w:rPr>
        <w:t>агролесомелиорацию</w:t>
      </w:r>
      <w:proofErr w:type="spellEnd"/>
      <w:r w:rsidRPr="00DA0E21">
        <w:rPr>
          <w:rFonts w:ascii="Times New Roman" w:hAnsi="Times New Roman"/>
          <w:sz w:val="28"/>
          <w:szCs w:val="28"/>
        </w:rPr>
        <w:t>.</w:t>
      </w:r>
    </w:p>
    <w:p w:rsidR="002F2129" w:rsidRDefault="002F2129" w:rsidP="002F2129">
      <w:pPr>
        <w:ind w:firstLine="709"/>
        <w:jc w:val="center"/>
        <w:rPr>
          <w:b/>
          <w:sz w:val="28"/>
          <w:szCs w:val="28"/>
        </w:rPr>
      </w:pPr>
    </w:p>
    <w:p w:rsidR="00497981" w:rsidRPr="002F2129" w:rsidRDefault="002F2129" w:rsidP="002F2129">
      <w:pPr>
        <w:ind w:firstLine="709"/>
        <w:jc w:val="center"/>
        <w:rPr>
          <w:b/>
          <w:sz w:val="28"/>
          <w:szCs w:val="28"/>
        </w:rPr>
      </w:pPr>
      <w:r w:rsidRPr="002F2129">
        <w:rPr>
          <w:b/>
          <w:sz w:val="28"/>
          <w:szCs w:val="28"/>
        </w:rPr>
        <w:t>П</w:t>
      </w:r>
      <w:r w:rsidR="00497981" w:rsidRPr="002F2129">
        <w:rPr>
          <w:b/>
          <w:sz w:val="28"/>
          <w:szCs w:val="28"/>
        </w:rPr>
        <w:t>риродные пожары</w:t>
      </w:r>
    </w:p>
    <w:p w:rsidR="002F2129" w:rsidRDefault="002F2129" w:rsidP="00F3162F">
      <w:pPr>
        <w:ind w:firstLine="709"/>
        <w:jc w:val="both"/>
        <w:rPr>
          <w:sz w:val="28"/>
          <w:szCs w:val="28"/>
        </w:rPr>
      </w:pPr>
    </w:p>
    <w:p w:rsidR="00497981" w:rsidRPr="00DA0E21" w:rsidRDefault="00497981" w:rsidP="00F3162F">
      <w:pPr>
        <w:ind w:firstLine="709"/>
        <w:jc w:val="both"/>
        <w:rPr>
          <w:sz w:val="28"/>
          <w:szCs w:val="28"/>
        </w:rPr>
      </w:pPr>
      <w:r w:rsidRPr="00DA0E21">
        <w:rPr>
          <w:sz w:val="28"/>
          <w:szCs w:val="28"/>
        </w:rPr>
        <w:t>Из множества ЧС наиболее многочисленными, часто повторяющимися являются лесные пожары, на долю которых приходится до 70</w:t>
      </w:r>
      <w:r w:rsidR="0060184E">
        <w:rPr>
          <w:sz w:val="28"/>
          <w:szCs w:val="28"/>
        </w:rPr>
        <w:t xml:space="preserve"> </w:t>
      </w:r>
      <w:r w:rsidRPr="00DA0E21">
        <w:rPr>
          <w:sz w:val="28"/>
          <w:szCs w:val="28"/>
        </w:rPr>
        <w:t>% всех ЧС. Под лесным пожаром понимают неконтролируемое горение растительности, стихийно распространяющееся по лесной территории. Пожары, охватывающие обширные территории лесов в течение короткого промежутка времени, называют массовыми.</w:t>
      </w:r>
    </w:p>
    <w:p w:rsidR="00497981" w:rsidRPr="00DA0E21" w:rsidRDefault="00497981" w:rsidP="00C7345E">
      <w:pPr>
        <w:ind w:firstLine="709"/>
        <w:jc w:val="both"/>
        <w:rPr>
          <w:sz w:val="28"/>
          <w:szCs w:val="28"/>
        </w:rPr>
      </w:pPr>
      <w:r w:rsidRPr="00DA0E21">
        <w:rPr>
          <w:sz w:val="28"/>
          <w:szCs w:val="28"/>
        </w:rPr>
        <w:t>Подземный, или торфяной, пожар – пожар, который возникает в торфяном слое, находящемся на глубине от нескольких десятков сантиметров до десятков метров. Классификация лесных и торфяных пожаров</w:t>
      </w:r>
      <w:r w:rsidR="0060184E">
        <w:rPr>
          <w:sz w:val="28"/>
          <w:szCs w:val="28"/>
        </w:rPr>
        <w:t>.</w:t>
      </w:r>
    </w:p>
    <w:p w:rsidR="00497981" w:rsidRPr="00DA0E21" w:rsidRDefault="00497981" w:rsidP="00C7345E">
      <w:pPr>
        <w:ind w:firstLine="709"/>
        <w:jc w:val="both"/>
        <w:rPr>
          <w:sz w:val="28"/>
          <w:szCs w:val="28"/>
        </w:rPr>
      </w:pPr>
      <w:r w:rsidRPr="00DA0E21">
        <w:rPr>
          <w:sz w:val="28"/>
          <w:szCs w:val="28"/>
        </w:rPr>
        <w:lastRenderedPageBreak/>
        <w:t>По характеру распространения лесные пожары могут быть:</w:t>
      </w:r>
    </w:p>
    <w:p w:rsidR="00497981" w:rsidRPr="002D18A0" w:rsidRDefault="00497981" w:rsidP="00A030A7">
      <w:pPr>
        <w:pStyle w:val="ab"/>
        <w:numPr>
          <w:ilvl w:val="0"/>
          <w:numId w:val="15"/>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низовыми;</w:t>
      </w:r>
    </w:p>
    <w:p w:rsidR="00497981" w:rsidRPr="002D18A0" w:rsidRDefault="0060184E" w:rsidP="00A030A7">
      <w:pPr>
        <w:pStyle w:val="ab"/>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верховыми;</w:t>
      </w:r>
    </w:p>
    <w:p w:rsidR="00497981" w:rsidRPr="002D18A0" w:rsidRDefault="00497981" w:rsidP="00A030A7">
      <w:pPr>
        <w:pStyle w:val="ab"/>
        <w:numPr>
          <w:ilvl w:val="0"/>
          <w:numId w:val="15"/>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подземными (торфяными).</w:t>
      </w:r>
    </w:p>
    <w:p w:rsidR="0060184E" w:rsidRDefault="00497981" w:rsidP="00C7345E">
      <w:pPr>
        <w:ind w:firstLine="709"/>
        <w:jc w:val="both"/>
        <w:rPr>
          <w:sz w:val="28"/>
          <w:szCs w:val="28"/>
        </w:rPr>
      </w:pPr>
      <w:r w:rsidRPr="00DA0E21">
        <w:rPr>
          <w:sz w:val="28"/>
          <w:szCs w:val="28"/>
        </w:rPr>
        <w:t>Низовой пожар – лесной пожар, распространяющийся по нижнему ярусу лесной растительности. Низовые пожары наиболее часты, на их долю приходится около 80</w:t>
      </w:r>
      <w:r w:rsidR="0060184E">
        <w:rPr>
          <w:sz w:val="28"/>
          <w:szCs w:val="28"/>
        </w:rPr>
        <w:t xml:space="preserve"> </w:t>
      </w:r>
      <w:r w:rsidRPr="00DA0E21">
        <w:rPr>
          <w:sz w:val="28"/>
          <w:szCs w:val="28"/>
        </w:rPr>
        <w:t>% всех случаев лесных пожаров.</w:t>
      </w:r>
    </w:p>
    <w:p w:rsidR="00497981" w:rsidRPr="00DA0E21" w:rsidRDefault="00497981" w:rsidP="00C7345E">
      <w:pPr>
        <w:ind w:firstLine="709"/>
        <w:jc w:val="both"/>
        <w:rPr>
          <w:sz w:val="28"/>
          <w:szCs w:val="28"/>
        </w:rPr>
      </w:pPr>
      <w:r w:rsidRPr="00DA0E21">
        <w:rPr>
          <w:sz w:val="28"/>
          <w:szCs w:val="28"/>
        </w:rPr>
        <w:t>Верховой пожар охватывает верхний полог леса. Проводником горения при нем служат хвоя, листья и ветки кроны деревьев. Верховой пожар быстро распространяется, если имеются высохшие, поврежденные вредителями деревья. Верховые пожары чаще всего бывают при ветрах в области антициклона – с ясной, сухой и солнечной погодой, в зоне с вертикально восходящими токами воздуха.</w:t>
      </w:r>
    </w:p>
    <w:p w:rsidR="0060184E" w:rsidRDefault="00497981" w:rsidP="00C7345E">
      <w:pPr>
        <w:ind w:firstLine="709"/>
        <w:jc w:val="both"/>
        <w:rPr>
          <w:sz w:val="28"/>
          <w:szCs w:val="28"/>
        </w:rPr>
      </w:pPr>
      <w:r w:rsidRPr="00DA0E21">
        <w:rPr>
          <w:sz w:val="28"/>
          <w:szCs w:val="28"/>
        </w:rPr>
        <w:t>По скорости продвижения полосы горения, а также по высоте пламени, верховые и низовые пожары подразделяются на слабые, средние и сильные.</w:t>
      </w:r>
    </w:p>
    <w:p w:rsidR="00497981" w:rsidRPr="00DA0E21" w:rsidRDefault="00497981" w:rsidP="00C7345E">
      <w:pPr>
        <w:ind w:firstLine="709"/>
        <w:jc w:val="both"/>
        <w:rPr>
          <w:sz w:val="28"/>
          <w:szCs w:val="28"/>
        </w:rPr>
      </w:pPr>
      <w:r w:rsidRPr="00DA0E21">
        <w:rPr>
          <w:sz w:val="28"/>
          <w:szCs w:val="28"/>
        </w:rPr>
        <w:t>Подземные (торфяные) пожары возникают на торфянистых почвах. При таком пожаре горит торфяной горизонт с корнями растущих деревьев, которые затем падают. Они опасны своими неожиданными прорывами огня из подземного очага и тем, что их кромка (полоса горения) не всегда заметна и существует опасность провалиться в прогоревший торф. Признаками подземного пожара служат горячая земля и дым, идущий из почвы.</w:t>
      </w:r>
    </w:p>
    <w:p w:rsidR="00BC2FD5" w:rsidRPr="002F2129" w:rsidRDefault="00BC2FD5" w:rsidP="00C7345E">
      <w:pPr>
        <w:ind w:firstLine="709"/>
        <w:jc w:val="both"/>
        <w:rPr>
          <w:sz w:val="28"/>
          <w:szCs w:val="28"/>
        </w:rPr>
      </w:pPr>
    </w:p>
    <w:p w:rsidR="00497981" w:rsidRPr="002F2129" w:rsidRDefault="00497981" w:rsidP="00C7345E">
      <w:pPr>
        <w:ind w:firstLine="709"/>
        <w:jc w:val="center"/>
        <w:rPr>
          <w:i/>
          <w:sz w:val="28"/>
          <w:szCs w:val="28"/>
        </w:rPr>
      </w:pPr>
      <w:r w:rsidRPr="002F2129">
        <w:rPr>
          <w:i/>
          <w:sz w:val="28"/>
          <w:szCs w:val="28"/>
        </w:rPr>
        <w:t>Перечень мероприятий по защите населения и территории от лесных пожаров</w:t>
      </w:r>
    </w:p>
    <w:p w:rsidR="00F3162F" w:rsidRPr="00F3162F" w:rsidRDefault="00F3162F" w:rsidP="00C7345E">
      <w:pPr>
        <w:ind w:firstLine="709"/>
        <w:jc w:val="center"/>
        <w:rPr>
          <w:b/>
          <w:sz w:val="28"/>
          <w:szCs w:val="28"/>
        </w:rPr>
      </w:pPr>
    </w:p>
    <w:p w:rsidR="00497981" w:rsidRPr="00DA0E21" w:rsidRDefault="00497981" w:rsidP="00C7345E">
      <w:pPr>
        <w:ind w:firstLine="709"/>
        <w:jc w:val="both"/>
        <w:rPr>
          <w:sz w:val="28"/>
          <w:szCs w:val="28"/>
        </w:rPr>
      </w:pPr>
      <w:r w:rsidRPr="00DA0E21">
        <w:rPr>
          <w:sz w:val="28"/>
          <w:szCs w:val="28"/>
        </w:rPr>
        <w:t>В 80–90 % случаев виновником возникновения пожаров оказывается человек, его небрежность при пользовании огнем в лесу во время работы или отдыха. Причинами лесных пожаров также могут быть грозовые разряды (удары молнии в высокие деревья).</w:t>
      </w:r>
    </w:p>
    <w:p w:rsidR="00497981" w:rsidRPr="00DA0E21" w:rsidRDefault="00497981" w:rsidP="00C7345E">
      <w:pPr>
        <w:ind w:firstLine="709"/>
        <w:jc w:val="both"/>
        <w:rPr>
          <w:sz w:val="28"/>
          <w:szCs w:val="28"/>
        </w:rPr>
      </w:pPr>
      <w:r w:rsidRPr="00DA0E21">
        <w:rPr>
          <w:sz w:val="28"/>
          <w:szCs w:val="28"/>
        </w:rPr>
        <w:t>Первичными поражающими факторами лесных пожаров являются огонь, высокая температура воздуха, ядовитые газы, образующиеся в процессе горения, обрушение деревьев и обширн</w:t>
      </w:r>
      <w:r w:rsidR="0060184E">
        <w:rPr>
          <w:sz w:val="28"/>
          <w:szCs w:val="28"/>
        </w:rPr>
        <w:t>ые зоны задымления.</w:t>
      </w:r>
    </w:p>
    <w:p w:rsidR="00497981" w:rsidRPr="00DA0E21" w:rsidRDefault="00497981" w:rsidP="00C7345E">
      <w:pPr>
        <w:ind w:firstLine="709"/>
        <w:jc w:val="both"/>
        <w:rPr>
          <w:sz w:val="28"/>
          <w:szCs w:val="28"/>
        </w:rPr>
      </w:pPr>
      <w:r w:rsidRPr="00DA0E21">
        <w:rPr>
          <w:sz w:val="28"/>
          <w:szCs w:val="28"/>
        </w:rPr>
        <w:t>Лесной пожар может стать причиной возникновения вторичных поражающих факторов. Крупные лесные пожары вблизи городов приводят к прекращению полетов самолетов, перекрывают движение по автомобильным и железным дорогам, служат причиной резкого ухудшения экологической обстановки.</w:t>
      </w:r>
    </w:p>
    <w:p w:rsidR="00497981" w:rsidRPr="002F2129" w:rsidRDefault="00497981" w:rsidP="00C7345E">
      <w:pPr>
        <w:ind w:firstLine="709"/>
        <w:jc w:val="both"/>
        <w:rPr>
          <w:sz w:val="28"/>
          <w:szCs w:val="28"/>
        </w:rPr>
      </w:pPr>
      <w:bookmarkStart w:id="112" w:name="_Toc448304614"/>
      <w:bookmarkStart w:id="113" w:name="_Toc448319514"/>
      <w:bookmarkStart w:id="114" w:name="_Toc448349958"/>
      <w:bookmarkStart w:id="115" w:name="_Toc448350303"/>
      <w:bookmarkStart w:id="116" w:name="_Toc448350611"/>
      <w:r w:rsidRPr="002F2129">
        <w:rPr>
          <w:sz w:val="28"/>
          <w:szCs w:val="28"/>
        </w:rPr>
        <w:t>В соответствии с Лесным кодексом Российской Федерации органы государственной власти субъектов Российской Федерации в целях предотвращения лесных пожаров и борьбы с ними:</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организуют ежегодно разработку и выполнение планов мероприятий по противопожарной профилактике в лесах, противопожарному обустройству лесного фонда и не входящих в лесной фонд лесов;</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организуют 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lastRenderedPageBreak/>
        <w:t xml:space="preserve">обеспечивают готовность организаций, на которые возложена охрана лесов, а также </w:t>
      </w:r>
      <w:proofErr w:type="spellStart"/>
      <w:r w:rsidRPr="002D18A0">
        <w:rPr>
          <w:rFonts w:ascii="Times New Roman" w:hAnsi="Times New Roman"/>
          <w:sz w:val="28"/>
          <w:szCs w:val="28"/>
        </w:rPr>
        <w:t>лесопользователей</w:t>
      </w:r>
      <w:proofErr w:type="spellEnd"/>
      <w:r w:rsidRPr="002D18A0">
        <w:rPr>
          <w:rFonts w:ascii="Times New Roman" w:hAnsi="Times New Roman"/>
          <w:sz w:val="28"/>
          <w:szCs w:val="28"/>
        </w:rPr>
        <w:t xml:space="preserve"> к пожароопасному сезону;</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оказывают содействие в строительстве и ремонте дорог противопожарного назначения, аэродромов и посадочных площадок для самолетов и вертолетов, используемых при выполнении работ по авиационной охране лесов, а также выделяют на пожароопасный сезон в распоряжение территориальных органов федерального органа управления лесным хозяйством, в качестве дежурного транспорта, необходимое количество автомобилей, катеров и других транспортных средств;</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утверждают ежегодно до начала пожароопасного сезона оперативные планы борьбы с лесными пожарами;</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устанавливают порядок привлечения населения, работников коммерческих и некоммерческих организаций, а также противопожарной техники, транспортных и других средств указанных организаций для тушения лесных пожаров;</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создают резерв горюче</w:t>
      </w:r>
      <w:r w:rsidR="008138EF">
        <w:rPr>
          <w:rFonts w:ascii="Times New Roman" w:hAnsi="Times New Roman"/>
          <w:sz w:val="28"/>
          <w:szCs w:val="28"/>
        </w:rPr>
        <w:t>-</w:t>
      </w:r>
      <w:r w:rsidRPr="002D18A0">
        <w:rPr>
          <w:rFonts w:ascii="Times New Roman" w:hAnsi="Times New Roman"/>
          <w:sz w:val="28"/>
          <w:szCs w:val="28"/>
        </w:rPr>
        <w:t>смазочных материалов на пожароопасный сезон;</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обеспечивают привлеченных на работы по тушению пожаров лиц средствами передвижения, питания и медицинской помощью;</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предусматривают на период высокой пожарной опасности в лесах создание из привлекаемых сил и средств </w:t>
      </w:r>
      <w:proofErr w:type="spellStart"/>
      <w:r w:rsidRPr="002D18A0">
        <w:rPr>
          <w:rFonts w:ascii="Times New Roman" w:hAnsi="Times New Roman"/>
          <w:sz w:val="28"/>
          <w:szCs w:val="28"/>
        </w:rPr>
        <w:t>лесопожарных</w:t>
      </w:r>
      <w:proofErr w:type="spellEnd"/>
      <w:r w:rsidRPr="002D18A0">
        <w:rPr>
          <w:rFonts w:ascii="Times New Roman" w:hAnsi="Times New Roman"/>
          <w:sz w:val="28"/>
          <w:szCs w:val="28"/>
        </w:rPr>
        <w:t xml:space="preserve"> формирований и обеспечивают их готовность к немедленному выезду в случае возникновения лесных пожаров;</w:t>
      </w:r>
    </w:p>
    <w:p w:rsidR="00497981" w:rsidRPr="002D18A0" w:rsidRDefault="00497981" w:rsidP="00A030A7">
      <w:pPr>
        <w:pStyle w:val="ab"/>
        <w:numPr>
          <w:ilvl w:val="0"/>
          <w:numId w:val="63"/>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обеспечивают координацию всех мероприятий по борьбе с лесными пожарами на территории субъектов Российской Федерации, с созданием в необходимых случаях специальных комиссий.</w:t>
      </w:r>
    </w:p>
    <w:p w:rsidR="00497981" w:rsidRDefault="00497981" w:rsidP="00E468E1">
      <w:pPr>
        <w:ind w:firstLine="709"/>
        <w:jc w:val="both"/>
        <w:rPr>
          <w:sz w:val="28"/>
          <w:szCs w:val="28"/>
        </w:rPr>
      </w:pPr>
      <w:r w:rsidRPr="00DA0E21">
        <w:rPr>
          <w:sz w:val="28"/>
          <w:szCs w:val="28"/>
        </w:rPr>
        <w:t>На местах мероприятия по охране лесов от пожаров находятся в компетенции районных (городских) органов государственной власти и органов местного самоуправления в пределах переданных им полномочий, а выполнение мероприятий возложено на лесничества, лесхозы</w:t>
      </w:r>
      <w:r w:rsidR="008138EF">
        <w:rPr>
          <w:sz w:val="28"/>
          <w:szCs w:val="28"/>
        </w:rPr>
        <w:t>-</w:t>
      </w:r>
      <w:r w:rsidRPr="00DA0E21">
        <w:rPr>
          <w:sz w:val="28"/>
          <w:szCs w:val="28"/>
        </w:rPr>
        <w:t>техникумы, опытные и другие специализированные лесхозы, осуществляющие ведение лесного хозяйства. Практическое обеспечение охраны лесов от пожаров, в том числе противопожарной профилактики, предотвращение и пресечение нарушений правил пожарной безопасности возложено на государственную лесную охрану. В районах, где отсутствуют возможности проведения противопожарных мероприятий наземным методом, профилактика, обнаружение и тушение лесных пожаров обеспечивается авиационной охраной лесов.</w:t>
      </w:r>
    </w:p>
    <w:p w:rsidR="00E468E1" w:rsidRDefault="00E468E1" w:rsidP="00E468E1">
      <w:pPr>
        <w:ind w:firstLine="709"/>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117" w:name="_Toc461187887"/>
      <w:r w:rsidRPr="000D4486">
        <w:rPr>
          <w:rFonts w:ascii="Times New Roman" w:hAnsi="Times New Roman"/>
          <w:sz w:val="28"/>
          <w:szCs w:val="28"/>
        </w:rPr>
        <w:t>1</w:t>
      </w:r>
      <w:r w:rsidR="00BC2FD5" w:rsidRPr="000D4486">
        <w:rPr>
          <w:rFonts w:ascii="Times New Roman" w:hAnsi="Times New Roman"/>
          <w:sz w:val="28"/>
          <w:szCs w:val="28"/>
        </w:rPr>
        <w:t>.1.</w:t>
      </w:r>
      <w:r w:rsidR="00A561AA">
        <w:rPr>
          <w:rFonts w:ascii="Times New Roman" w:hAnsi="Times New Roman"/>
          <w:sz w:val="28"/>
          <w:szCs w:val="28"/>
        </w:rPr>
        <w:t>9</w:t>
      </w:r>
      <w:r w:rsidR="000F7A0E">
        <w:rPr>
          <w:rFonts w:ascii="Times New Roman" w:hAnsi="Times New Roman"/>
          <w:sz w:val="28"/>
          <w:szCs w:val="28"/>
        </w:rPr>
        <w:t>.</w:t>
      </w:r>
      <w:r w:rsidR="00BC2FD5" w:rsidRPr="000D4486">
        <w:rPr>
          <w:rFonts w:ascii="Times New Roman" w:hAnsi="Times New Roman"/>
          <w:sz w:val="28"/>
          <w:szCs w:val="28"/>
        </w:rPr>
        <w:t xml:space="preserve"> Анализ показателей степени риска чрезвычайных ситуаций биолого-социального характера</w:t>
      </w:r>
      <w:bookmarkEnd w:id="112"/>
      <w:bookmarkEnd w:id="113"/>
      <w:bookmarkEnd w:id="114"/>
      <w:bookmarkEnd w:id="115"/>
      <w:bookmarkEnd w:id="116"/>
      <w:bookmarkEnd w:id="117"/>
    </w:p>
    <w:p w:rsidR="00BD36D9" w:rsidRPr="00BD36D9" w:rsidRDefault="00BD36D9" w:rsidP="00E468E1"/>
    <w:p w:rsidR="00497981" w:rsidRPr="00DA0E21" w:rsidRDefault="00497981" w:rsidP="00E468E1">
      <w:pPr>
        <w:ind w:firstLine="709"/>
        <w:jc w:val="both"/>
        <w:rPr>
          <w:sz w:val="28"/>
          <w:szCs w:val="28"/>
        </w:rPr>
      </w:pPr>
      <w:r w:rsidRPr="00DA0E21">
        <w:rPr>
          <w:sz w:val="28"/>
          <w:szCs w:val="28"/>
        </w:rPr>
        <w:t xml:space="preserve">Биолого-социальная чрезвычайная ситуация </w:t>
      </w:r>
      <w:r w:rsidR="0060184E">
        <w:rPr>
          <w:sz w:val="28"/>
          <w:szCs w:val="28"/>
        </w:rPr>
        <w:t>–</w:t>
      </w:r>
      <w:r w:rsidRPr="00DA0E21">
        <w:rPr>
          <w:sz w:val="28"/>
          <w:szCs w:val="28"/>
        </w:rPr>
        <w:t xml:space="preserve">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w:t>
      </w:r>
      <w:r w:rsidRPr="00DA0E21">
        <w:rPr>
          <w:sz w:val="28"/>
          <w:szCs w:val="28"/>
        </w:rPr>
        <w:lastRenderedPageBreak/>
        <w:t>инфекционных болезней, потерь сельскохоз</w:t>
      </w:r>
      <w:r w:rsidR="0060184E">
        <w:rPr>
          <w:sz w:val="28"/>
          <w:szCs w:val="28"/>
        </w:rPr>
        <w:t>яйственных животных и растений.</w:t>
      </w:r>
    </w:p>
    <w:p w:rsidR="00497981" w:rsidRPr="00DA0E21" w:rsidRDefault="00497981" w:rsidP="00C7345E">
      <w:pPr>
        <w:ind w:firstLine="709"/>
        <w:jc w:val="both"/>
        <w:rPr>
          <w:sz w:val="28"/>
          <w:szCs w:val="28"/>
        </w:rPr>
      </w:pPr>
      <w:r w:rsidRPr="00DA0E21">
        <w:rPr>
          <w:sz w:val="28"/>
          <w:szCs w:val="28"/>
        </w:rPr>
        <w:t>Источник биолого-социальной чрезвычайной си</w:t>
      </w:r>
      <w:r w:rsidR="00564B2A">
        <w:rPr>
          <w:sz w:val="28"/>
          <w:szCs w:val="28"/>
        </w:rPr>
        <w:t xml:space="preserve">туации </w:t>
      </w:r>
      <w:r>
        <w:rPr>
          <w:sz w:val="28"/>
          <w:szCs w:val="28"/>
        </w:rPr>
        <w:t>– о</w:t>
      </w:r>
      <w:r w:rsidRPr="00DA0E21">
        <w:rPr>
          <w:sz w:val="28"/>
          <w:szCs w:val="28"/>
        </w:rPr>
        <w:t>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w:t>
      </w:r>
      <w:r w:rsidR="0060184E">
        <w:rPr>
          <w:sz w:val="28"/>
          <w:szCs w:val="28"/>
        </w:rPr>
        <w:t>альная чрезвычайная ситуация.</w:t>
      </w:r>
    </w:p>
    <w:p w:rsidR="00497981" w:rsidRPr="00DA0E21" w:rsidRDefault="00497981" w:rsidP="00C7345E">
      <w:pPr>
        <w:ind w:firstLine="709"/>
        <w:jc w:val="both"/>
        <w:rPr>
          <w:sz w:val="28"/>
          <w:szCs w:val="28"/>
        </w:rPr>
      </w:pPr>
      <w:r w:rsidRPr="00DA0E21">
        <w:rPr>
          <w:sz w:val="28"/>
          <w:szCs w:val="28"/>
        </w:rPr>
        <w:t>Биологическая безопасность</w:t>
      </w:r>
      <w:r>
        <w:rPr>
          <w:sz w:val="28"/>
          <w:szCs w:val="28"/>
        </w:rPr>
        <w:t xml:space="preserve"> – с</w:t>
      </w:r>
      <w:r w:rsidRPr="00DA0E21">
        <w:rPr>
          <w:sz w:val="28"/>
          <w:szCs w:val="28"/>
        </w:rPr>
        <w:t>остояние защищенности людей, сельскохозяйственных животных и растений, окружающей природной среды от опасностей, вызванных или вызываемых источником биолого-социальной чрезвычайной ситуации.</w:t>
      </w:r>
    </w:p>
    <w:p w:rsidR="00497981" w:rsidRPr="00DA0E21" w:rsidRDefault="00497981" w:rsidP="00C7345E">
      <w:pPr>
        <w:ind w:firstLine="709"/>
        <w:jc w:val="both"/>
        <w:rPr>
          <w:sz w:val="28"/>
          <w:szCs w:val="28"/>
        </w:rPr>
      </w:pPr>
      <w:r w:rsidRPr="00DA0E21">
        <w:rPr>
          <w:sz w:val="28"/>
          <w:szCs w:val="28"/>
        </w:rPr>
        <w:t>Обеспечен</w:t>
      </w:r>
      <w:r>
        <w:rPr>
          <w:sz w:val="28"/>
          <w:szCs w:val="28"/>
        </w:rPr>
        <w:t>ие биологической безопасности – с</w:t>
      </w:r>
      <w:r w:rsidRPr="00DA0E21">
        <w:rPr>
          <w:sz w:val="28"/>
          <w:szCs w:val="28"/>
        </w:rPr>
        <w:t>облюдение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497981" w:rsidRPr="00DA0E21" w:rsidRDefault="00497981" w:rsidP="00C7345E">
      <w:pPr>
        <w:ind w:firstLine="709"/>
        <w:jc w:val="both"/>
        <w:rPr>
          <w:sz w:val="28"/>
          <w:szCs w:val="28"/>
        </w:rPr>
      </w:pPr>
      <w:r w:rsidRPr="00DA0E21">
        <w:rPr>
          <w:sz w:val="28"/>
          <w:szCs w:val="28"/>
        </w:rPr>
        <w:t>Особо опасная инфекция</w:t>
      </w:r>
      <w:r>
        <w:rPr>
          <w:sz w:val="28"/>
          <w:szCs w:val="28"/>
        </w:rPr>
        <w:t xml:space="preserve"> – с</w:t>
      </w:r>
      <w:r w:rsidRPr="00DA0E21">
        <w:rPr>
          <w:sz w:val="28"/>
          <w:szCs w:val="28"/>
        </w:rPr>
        <w:t>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497981" w:rsidRDefault="00497981" w:rsidP="00C7345E">
      <w:pPr>
        <w:ind w:firstLine="709"/>
        <w:jc w:val="both"/>
        <w:rPr>
          <w:sz w:val="28"/>
          <w:szCs w:val="28"/>
        </w:rPr>
      </w:pPr>
      <w:r w:rsidRPr="00DA0E21">
        <w:rPr>
          <w:sz w:val="28"/>
          <w:szCs w:val="28"/>
        </w:rPr>
        <w:t>Во</w:t>
      </w:r>
      <w:r>
        <w:rPr>
          <w:sz w:val="28"/>
          <w:szCs w:val="28"/>
        </w:rPr>
        <w:t>збудитель инфекционной болезни – п</w:t>
      </w:r>
      <w:r w:rsidRPr="00DA0E21">
        <w:rPr>
          <w:sz w:val="28"/>
          <w:szCs w:val="28"/>
        </w:rPr>
        <w:t>атогенный микроорганизм, эволюционно приспособившийся к паразитированию в организме человека или животного и потенциально способный вызвать забо</w:t>
      </w:r>
      <w:r w:rsidR="0060184E">
        <w:rPr>
          <w:sz w:val="28"/>
          <w:szCs w:val="28"/>
        </w:rPr>
        <w:t>левание инфекционной болезнью.</w:t>
      </w:r>
    </w:p>
    <w:p w:rsidR="00497981" w:rsidRPr="00DA0E21" w:rsidRDefault="00497981" w:rsidP="00C7345E">
      <w:pPr>
        <w:ind w:firstLine="709"/>
        <w:jc w:val="both"/>
        <w:rPr>
          <w:sz w:val="28"/>
          <w:szCs w:val="28"/>
        </w:rPr>
      </w:pPr>
      <w:r w:rsidRPr="00DA0E21">
        <w:rPr>
          <w:sz w:val="28"/>
          <w:szCs w:val="28"/>
        </w:rPr>
        <w:t>Источник во</w:t>
      </w:r>
      <w:r>
        <w:rPr>
          <w:sz w:val="28"/>
          <w:szCs w:val="28"/>
        </w:rPr>
        <w:t>збудителя инфекционной болезни – о</w:t>
      </w:r>
      <w:r w:rsidRPr="00DA0E21">
        <w:rPr>
          <w:sz w:val="28"/>
          <w:szCs w:val="28"/>
        </w:rPr>
        <w:t>рганизм зараженного человека или животного, в котором идет естественный процесс сохранения, размножения и выделения во внешнюю среду во</w:t>
      </w:r>
      <w:r w:rsidR="0060184E">
        <w:rPr>
          <w:sz w:val="28"/>
          <w:szCs w:val="28"/>
        </w:rPr>
        <w:t>збудителя инфекционной болезни.</w:t>
      </w:r>
    </w:p>
    <w:p w:rsidR="00497981" w:rsidRPr="00DA0E21" w:rsidRDefault="00497981" w:rsidP="00C7345E">
      <w:pPr>
        <w:ind w:firstLine="709"/>
        <w:jc w:val="both"/>
        <w:rPr>
          <w:sz w:val="28"/>
          <w:szCs w:val="28"/>
        </w:rPr>
      </w:pPr>
      <w:r w:rsidRPr="00DA0E21">
        <w:rPr>
          <w:sz w:val="28"/>
          <w:szCs w:val="28"/>
        </w:rPr>
        <w:t>Карантин</w:t>
      </w:r>
      <w:r>
        <w:rPr>
          <w:sz w:val="28"/>
          <w:szCs w:val="28"/>
        </w:rPr>
        <w:t xml:space="preserve"> – с</w:t>
      </w:r>
      <w:r w:rsidRPr="00DA0E21">
        <w:rPr>
          <w:sz w:val="28"/>
          <w:szCs w:val="28"/>
        </w:rPr>
        <w:t xml:space="preserve">истема временных организационных, </w:t>
      </w:r>
      <w:proofErr w:type="spellStart"/>
      <w:r w:rsidRPr="00DA0E21">
        <w:rPr>
          <w:sz w:val="28"/>
          <w:szCs w:val="28"/>
        </w:rPr>
        <w:t>режимно-ограничительных</w:t>
      </w:r>
      <w:proofErr w:type="spellEnd"/>
      <w:r w:rsidRPr="00DA0E21">
        <w:rPr>
          <w:sz w:val="28"/>
          <w:szCs w:val="28"/>
        </w:rPr>
        <w:t xml:space="preserve">, административно-хозяйственных, санитарно-эпидемиологических,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w:t>
      </w:r>
      <w:proofErr w:type="spellStart"/>
      <w:r w:rsidRPr="00DA0E21">
        <w:rPr>
          <w:sz w:val="28"/>
          <w:szCs w:val="28"/>
        </w:rPr>
        <w:t>эпифитотического</w:t>
      </w:r>
      <w:proofErr w:type="spellEnd"/>
      <w:r w:rsidRPr="00DA0E21">
        <w:rPr>
          <w:sz w:val="28"/>
          <w:szCs w:val="28"/>
        </w:rPr>
        <w:t xml:space="preserve"> очагов и по</w:t>
      </w:r>
      <w:r w:rsidR="0060184E">
        <w:rPr>
          <w:sz w:val="28"/>
          <w:szCs w:val="28"/>
        </w:rPr>
        <w:t>следующую их ликвидацию.</w:t>
      </w:r>
    </w:p>
    <w:p w:rsidR="00497981" w:rsidRPr="00DA0E21" w:rsidRDefault="00497981" w:rsidP="00C7345E">
      <w:pPr>
        <w:ind w:firstLine="709"/>
        <w:jc w:val="both"/>
        <w:rPr>
          <w:sz w:val="28"/>
          <w:szCs w:val="28"/>
        </w:rPr>
      </w:pPr>
      <w:r w:rsidRPr="00DA0E21">
        <w:rPr>
          <w:sz w:val="28"/>
          <w:szCs w:val="28"/>
        </w:rPr>
        <w:t>Обсервация</w:t>
      </w:r>
      <w:r>
        <w:rPr>
          <w:sz w:val="28"/>
          <w:szCs w:val="28"/>
        </w:rPr>
        <w:t xml:space="preserve"> </w:t>
      </w:r>
      <w:r w:rsidRPr="00DA0E21">
        <w:rPr>
          <w:sz w:val="28"/>
          <w:szCs w:val="28"/>
        </w:rPr>
        <w:t>–</w:t>
      </w:r>
      <w:r>
        <w:rPr>
          <w:sz w:val="28"/>
          <w:szCs w:val="28"/>
        </w:rPr>
        <w:t xml:space="preserve"> </w:t>
      </w:r>
      <w:proofErr w:type="spellStart"/>
      <w:r>
        <w:rPr>
          <w:sz w:val="28"/>
          <w:szCs w:val="28"/>
        </w:rPr>
        <w:t>р</w:t>
      </w:r>
      <w:r w:rsidRPr="00DA0E21">
        <w:rPr>
          <w:sz w:val="28"/>
          <w:szCs w:val="28"/>
        </w:rPr>
        <w:t>ежимно-ограничительные</w:t>
      </w:r>
      <w:proofErr w:type="spellEnd"/>
      <w:r w:rsidRPr="00DA0E21">
        <w:rPr>
          <w:sz w:val="28"/>
          <w:szCs w:val="28"/>
        </w:rPr>
        <w:t xml:space="preserve">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w:t>
      </w:r>
      <w:r w:rsidR="0060184E">
        <w:rPr>
          <w:sz w:val="28"/>
          <w:szCs w:val="28"/>
        </w:rPr>
        <w:t>оторые создают зону обсервации.</w:t>
      </w:r>
    </w:p>
    <w:p w:rsidR="00BC2FD5" w:rsidRPr="00A03CC3" w:rsidRDefault="00BC2FD5" w:rsidP="00C7345E">
      <w:pPr>
        <w:ind w:firstLine="709"/>
        <w:jc w:val="both"/>
        <w:rPr>
          <w:sz w:val="28"/>
          <w:szCs w:val="28"/>
        </w:rPr>
      </w:pPr>
      <w:r w:rsidRPr="000D4486">
        <w:rPr>
          <w:sz w:val="28"/>
          <w:szCs w:val="28"/>
        </w:rPr>
        <w:t xml:space="preserve">Источниками чрезвычайных ситуаций биолого-социального характера на территории Кусинского </w:t>
      </w:r>
      <w:r w:rsidR="0060184E">
        <w:rPr>
          <w:sz w:val="28"/>
          <w:szCs w:val="28"/>
        </w:rPr>
        <w:t>сельского поселения могут быть:</w:t>
      </w:r>
    </w:p>
    <w:p w:rsidR="00BD36D9" w:rsidRDefault="00497981" w:rsidP="00A030A7">
      <w:pPr>
        <w:pStyle w:val="ab"/>
        <w:numPr>
          <w:ilvl w:val="0"/>
          <w:numId w:val="42"/>
        </w:numPr>
        <w:tabs>
          <w:tab w:val="left" w:pos="0"/>
        </w:tabs>
        <w:spacing w:after="0" w:line="240" w:lineRule="auto"/>
        <w:ind w:left="0" w:firstLine="709"/>
        <w:jc w:val="both"/>
        <w:rPr>
          <w:rFonts w:ascii="Times New Roman" w:hAnsi="Times New Roman"/>
          <w:sz w:val="28"/>
          <w:szCs w:val="28"/>
        </w:rPr>
      </w:pPr>
      <w:r w:rsidRPr="00BD36D9">
        <w:rPr>
          <w:rFonts w:ascii="Times New Roman" w:eastAsiaTheme="minorEastAsia" w:hAnsi="Times New Roman"/>
          <w:sz w:val="28"/>
          <w:szCs w:val="28"/>
          <w:lang w:eastAsia="ru-RU"/>
        </w:rPr>
        <w:t>кладбище</w:t>
      </w:r>
      <w:r w:rsidR="009D67AB" w:rsidRPr="00BD36D9">
        <w:rPr>
          <w:rFonts w:ascii="Times New Roman" w:eastAsiaTheme="minorEastAsia" w:hAnsi="Times New Roman"/>
          <w:sz w:val="28"/>
          <w:szCs w:val="28"/>
          <w:lang w:eastAsia="ru-RU"/>
        </w:rPr>
        <w:t xml:space="preserve"> у западной границы</w:t>
      </w:r>
      <w:r w:rsidR="009D67AB" w:rsidRPr="00BD36D9">
        <w:rPr>
          <w:rFonts w:ascii="Times New Roman" w:hAnsi="Times New Roman"/>
          <w:sz w:val="28"/>
          <w:szCs w:val="28"/>
        </w:rPr>
        <w:t xml:space="preserve"> </w:t>
      </w:r>
      <w:r w:rsidR="00BC2FD5" w:rsidRPr="00BD36D9">
        <w:rPr>
          <w:rFonts w:ascii="Times New Roman" w:hAnsi="Times New Roman"/>
          <w:sz w:val="28"/>
          <w:szCs w:val="28"/>
        </w:rPr>
        <w:t>д. Берёзовик</w:t>
      </w:r>
      <w:r w:rsidR="00CD65B0" w:rsidRPr="00BD36D9">
        <w:rPr>
          <w:rFonts w:ascii="Times New Roman" w:hAnsi="Times New Roman"/>
          <w:sz w:val="28"/>
          <w:szCs w:val="28"/>
        </w:rPr>
        <w:t xml:space="preserve"> </w:t>
      </w:r>
      <w:r w:rsidR="00BC2FD5" w:rsidRPr="00BD36D9">
        <w:rPr>
          <w:rFonts w:ascii="Times New Roman" w:hAnsi="Times New Roman"/>
          <w:sz w:val="28"/>
          <w:szCs w:val="28"/>
        </w:rPr>
        <w:t xml:space="preserve">площадью </w:t>
      </w:r>
      <w:smartTag w:uri="urn:schemas-microsoft-com:office:smarttags" w:element="metricconverter">
        <w:smartTagPr>
          <w:attr w:name="ProductID" w:val="10000 м2"/>
        </w:smartTagPr>
        <w:r w:rsidR="00BC2FD5" w:rsidRPr="00BD36D9">
          <w:rPr>
            <w:rFonts w:ascii="Times New Roman" w:hAnsi="Times New Roman"/>
            <w:sz w:val="28"/>
            <w:szCs w:val="28"/>
          </w:rPr>
          <w:t xml:space="preserve">10000 </w:t>
        </w:r>
        <w:r w:rsidR="00BC2FD5" w:rsidRPr="00BD36D9">
          <w:rPr>
            <w:rFonts w:ascii="Times New Roman" w:eastAsia="Times New Roman" w:hAnsi="Times New Roman"/>
            <w:sz w:val="28"/>
            <w:szCs w:val="28"/>
            <w:lang w:eastAsia="ru-RU"/>
          </w:rPr>
          <w:t>м</w:t>
        </w:r>
        <w:r w:rsidR="00BC2FD5" w:rsidRPr="00BD36D9">
          <w:rPr>
            <w:rFonts w:ascii="Times New Roman" w:eastAsia="Times New Roman" w:hAnsi="Times New Roman"/>
            <w:sz w:val="28"/>
            <w:szCs w:val="28"/>
            <w:vertAlign w:val="superscript"/>
            <w:lang w:eastAsia="ru-RU"/>
          </w:rPr>
          <w:t>2</w:t>
        </w:r>
      </w:smartTag>
      <w:r w:rsidR="00BC2FD5" w:rsidRPr="00BD36D9">
        <w:rPr>
          <w:rFonts w:ascii="Times New Roman" w:hAnsi="Times New Roman"/>
          <w:sz w:val="28"/>
          <w:szCs w:val="28"/>
        </w:rPr>
        <w:t>;</w:t>
      </w:r>
    </w:p>
    <w:p w:rsidR="00BD36D9" w:rsidRDefault="00CD65B0" w:rsidP="00A030A7">
      <w:pPr>
        <w:pStyle w:val="ab"/>
        <w:numPr>
          <w:ilvl w:val="0"/>
          <w:numId w:val="42"/>
        </w:numPr>
        <w:tabs>
          <w:tab w:val="left" w:pos="0"/>
        </w:tabs>
        <w:spacing w:after="0" w:line="240" w:lineRule="auto"/>
        <w:ind w:left="0" w:firstLine="709"/>
        <w:jc w:val="both"/>
        <w:rPr>
          <w:rFonts w:ascii="Times New Roman" w:hAnsi="Times New Roman"/>
          <w:sz w:val="28"/>
          <w:szCs w:val="28"/>
        </w:rPr>
      </w:pPr>
      <w:r w:rsidRPr="00BD36D9">
        <w:rPr>
          <w:rFonts w:ascii="Times New Roman" w:hAnsi="Times New Roman"/>
          <w:sz w:val="28"/>
          <w:szCs w:val="28"/>
        </w:rPr>
        <w:t xml:space="preserve">кладбище южнее п. ст. Жарок площадью </w:t>
      </w:r>
      <w:smartTag w:uri="urn:schemas-microsoft-com:office:smarttags" w:element="metricconverter">
        <w:smartTagPr>
          <w:attr w:name="ProductID" w:val="1500 м2"/>
        </w:smartTagPr>
        <w:r w:rsidRPr="00BD36D9">
          <w:rPr>
            <w:rFonts w:ascii="Times New Roman" w:hAnsi="Times New Roman"/>
            <w:sz w:val="28"/>
            <w:szCs w:val="28"/>
          </w:rPr>
          <w:t>1500 м</w:t>
        </w:r>
        <w:r w:rsidRPr="00BD36D9">
          <w:rPr>
            <w:rFonts w:ascii="Times New Roman" w:hAnsi="Times New Roman"/>
            <w:sz w:val="28"/>
            <w:szCs w:val="28"/>
            <w:vertAlign w:val="superscript"/>
          </w:rPr>
          <w:t>2</w:t>
        </w:r>
      </w:smartTag>
      <w:r w:rsidRPr="00BD36D9">
        <w:rPr>
          <w:rFonts w:ascii="Times New Roman" w:hAnsi="Times New Roman"/>
          <w:sz w:val="28"/>
          <w:szCs w:val="28"/>
        </w:rPr>
        <w:t>;</w:t>
      </w:r>
    </w:p>
    <w:p w:rsidR="00BC2FD5" w:rsidRPr="00BD36D9" w:rsidRDefault="00497981" w:rsidP="00A030A7">
      <w:pPr>
        <w:pStyle w:val="ab"/>
        <w:numPr>
          <w:ilvl w:val="0"/>
          <w:numId w:val="42"/>
        </w:numPr>
        <w:tabs>
          <w:tab w:val="left" w:pos="0"/>
        </w:tabs>
        <w:spacing w:after="0" w:line="240" w:lineRule="auto"/>
        <w:ind w:left="0" w:firstLine="709"/>
        <w:jc w:val="both"/>
        <w:rPr>
          <w:rFonts w:ascii="Times New Roman" w:hAnsi="Times New Roman"/>
          <w:sz w:val="28"/>
          <w:szCs w:val="28"/>
        </w:rPr>
      </w:pPr>
      <w:r w:rsidRPr="00BD36D9">
        <w:rPr>
          <w:rFonts w:ascii="Times New Roman" w:eastAsiaTheme="minorEastAsia" w:hAnsi="Times New Roman"/>
          <w:sz w:val="28"/>
          <w:szCs w:val="28"/>
          <w:lang w:eastAsia="ru-RU"/>
        </w:rPr>
        <w:t>кладбище</w:t>
      </w:r>
      <w:r w:rsidR="009D67AB" w:rsidRPr="00BD36D9">
        <w:rPr>
          <w:rFonts w:ascii="Times New Roman" w:eastAsiaTheme="minorEastAsia" w:hAnsi="Times New Roman"/>
          <w:sz w:val="28"/>
          <w:szCs w:val="28"/>
          <w:lang w:eastAsia="ru-RU"/>
        </w:rPr>
        <w:t xml:space="preserve"> в </w:t>
      </w:r>
      <w:r w:rsidR="00BC2FD5" w:rsidRPr="00BD36D9">
        <w:rPr>
          <w:rFonts w:ascii="Times New Roman" w:hAnsi="Times New Roman"/>
          <w:sz w:val="28"/>
          <w:szCs w:val="28"/>
        </w:rPr>
        <w:t>д. Мелехово</w:t>
      </w:r>
      <w:r w:rsidR="00CD65B0" w:rsidRPr="00BD36D9">
        <w:rPr>
          <w:rFonts w:ascii="Times New Roman" w:hAnsi="Times New Roman"/>
          <w:sz w:val="28"/>
          <w:szCs w:val="28"/>
        </w:rPr>
        <w:t xml:space="preserve"> </w:t>
      </w:r>
      <w:r w:rsidR="00BC2FD5" w:rsidRPr="00BD36D9">
        <w:rPr>
          <w:rFonts w:ascii="Times New Roman" w:hAnsi="Times New Roman"/>
          <w:sz w:val="28"/>
          <w:szCs w:val="28"/>
        </w:rPr>
        <w:t xml:space="preserve">площадью </w:t>
      </w:r>
      <w:smartTag w:uri="urn:schemas-microsoft-com:office:smarttags" w:element="metricconverter">
        <w:smartTagPr>
          <w:attr w:name="ProductID" w:val="5700 м2"/>
        </w:smartTagPr>
        <w:r w:rsidR="00BC2FD5" w:rsidRPr="00BD36D9">
          <w:rPr>
            <w:rFonts w:ascii="Times New Roman" w:hAnsi="Times New Roman"/>
            <w:sz w:val="28"/>
            <w:szCs w:val="28"/>
          </w:rPr>
          <w:t xml:space="preserve">5700 </w:t>
        </w:r>
        <w:r w:rsidR="00BC2FD5" w:rsidRPr="00BD36D9">
          <w:rPr>
            <w:rFonts w:ascii="Times New Roman" w:eastAsia="Times New Roman" w:hAnsi="Times New Roman"/>
            <w:sz w:val="28"/>
            <w:szCs w:val="28"/>
            <w:lang w:eastAsia="ru-RU"/>
          </w:rPr>
          <w:t>м</w:t>
        </w:r>
        <w:r w:rsidR="00BC2FD5" w:rsidRPr="00BD36D9">
          <w:rPr>
            <w:rFonts w:ascii="Times New Roman" w:eastAsia="Times New Roman" w:hAnsi="Times New Roman"/>
            <w:sz w:val="28"/>
            <w:szCs w:val="28"/>
            <w:vertAlign w:val="superscript"/>
            <w:lang w:eastAsia="ru-RU"/>
          </w:rPr>
          <w:t>2</w:t>
        </w:r>
      </w:smartTag>
      <w:r w:rsidR="00BC2FD5" w:rsidRPr="00BD36D9">
        <w:rPr>
          <w:rFonts w:ascii="Times New Roman" w:hAnsi="Times New Roman"/>
          <w:sz w:val="28"/>
          <w:szCs w:val="28"/>
        </w:rPr>
        <w:t>;</w:t>
      </w:r>
    </w:p>
    <w:p w:rsidR="00BC2FD5" w:rsidRDefault="00497981" w:rsidP="00A030A7">
      <w:pPr>
        <w:pStyle w:val="ab"/>
        <w:numPr>
          <w:ilvl w:val="0"/>
          <w:numId w:val="42"/>
        </w:numPr>
        <w:tabs>
          <w:tab w:val="left" w:pos="0"/>
        </w:tabs>
        <w:spacing w:after="0" w:line="240" w:lineRule="auto"/>
        <w:ind w:left="0" w:firstLine="709"/>
        <w:jc w:val="both"/>
        <w:rPr>
          <w:rFonts w:ascii="Times New Roman" w:hAnsi="Times New Roman"/>
          <w:sz w:val="28"/>
          <w:szCs w:val="28"/>
        </w:rPr>
      </w:pPr>
      <w:r w:rsidRPr="00A03CC3">
        <w:rPr>
          <w:rFonts w:ascii="Times New Roman" w:hAnsi="Times New Roman"/>
          <w:sz w:val="28"/>
          <w:szCs w:val="28"/>
        </w:rPr>
        <w:lastRenderedPageBreak/>
        <w:t>кладбище</w:t>
      </w:r>
      <w:r w:rsidRPr="00497981">
        <w:rPr>
          <w:rFonts w:ascii="Times New Roman" w:hAnsi="Times New Roman"/>
          <w:sz w:val="28"/>
          <w:szCs w:val="28"/>
        </w:rPr>
        <w:t xml:space="preserve"> </w:t>
      </w:r>
      <w:r w:rsidR="009D67AB">
        <w:rPr>
          <w:rFonts w:ascii="Times New Roman" w:hAnsi="Times New Roman"/>
          <w:sz w:val="28"/>
          <w:szCs w:val="28"/>
        </w:rPr>
        <w:t xml:space="preserve">в </w:t>
      </w:r>
      <w:r w:rsidR="00BC2FD5" w:rsidRPr="00497981">
        <w:rPr>
          <w:rFonts w:ascii="Times New Roman" w:hAnsi="Times New Roman"/>
          <w:sz w:val="28"/>
          <w:szCs w:val="28"/>
        </w:rPr>
        <w:t>с. Посадников Остров</w:t>
      </w:r>
      <w:r w:rsidR="00CD65B0">
        <w:rPr>
          <w:rFonts w:ascii="Times New Roman" w:hAnsi="Times New Roman"/>
          <w:sz w:val="28"/>
          <w:szCs w:val="28"/>
        </w:rPr>
        <w:t xml:space="preserve"> </w:t>
      </w:r>
      <w:r w:rsidR="00BC2FD5" w:rsidRPr="00497981">
        <w:rPr>
          <w:rFonts w:ascii="Times New Roman" w:hAnsi="Times New Roman"/>
          <w:sz w:val="28"/>
          <w:szCs w:val="28"/>
        </w:rPr>
        <w:t xml:space="preserve">площадью </w:t>
      </w:r>
      <w:smartTag w:uri="urn:schemas-microsoft-com:office:smarttags" w:element="metricconverter">
        <w:smartTagPr>
          <w:attr w:name="ProductID" w:val="6442 м2"/>
        </w:smartTagPr>
        <w:r w:rsidR="00BC2FD5" w:rsidRPr="00497981">
          <w:rPr>
            <w:rFonts w:ascii="Times New Roman" w:hAnsi="Times New Roman"/>
            <w:sz w:val="28"/>
            <w:szCs w:val="28"/>
          </w:rPr>
          <w:t xml:space="preserve">6442 </w:t>
        </w:r>
        <w:r w:rsidR="00BC2FD5" w:rsidRPr="00A03CC3">
          <w:rPr>
            <w:rFonts w:ascii="Times New Roman" w:hAnsi="Times New Roman"/>
            <w:sz w:val="28"/>
            <w:szCs w:val="28"/>
          </w:rPr>
          <w:t>м</w:t>
        </w:r>
        <w:r w:rsidR="00BC2FD5" w:rsidRPr="003D24D4">
          <w:rPr>
            <w:rFonts w:ascii="Times New Roman" w:hAnsi="Times New Roman"/>
            <w:sz w:val="28"/>
            <w:szCs w:val="28"/>
            <w:vertAlign w:val="superscript"/>
          </w:rPr>
          <w:t>2</w:t>
        </w:r>
      </w:smartTag>
      <w:r w:rsidR="00A03CC3" w:rsidRPr="00A03CC3">
        <w:rPr>
          <w:rFonts w:ascii="Times New Roman" w:hAnsi="Times New Roman"/>
          <w:sz w:val="28"/>
          <w:szCs w:val="28"/>
        </w:rPr>
        <w:t>;</w:t>
      </w:r>
    </w:p>
    <w:p w:rsidR="005E34CD" w:rsidRDefault="00A03CC3" w:rsidP="00A030A7">
      <w:pPr>
        <w:pStyle w:val="ab"/>
        <w:numPr>
          <w:ilvl w:val="0"/>
          <w:numId w:val="42"/>
        </w:numPr>
        <w:tabs>
          <w:tab w:val="left" w:pos="0"/>
        </w:tabs>
        <w:spacing w:after="0" w:line="240" w:lineRule="auto"/>
        <w:ind w:left="0" w:firstLine="709"/>
        <w:jc w:val="both"/>
        <w:rPr>
          <w:rFonts w:ascii="Times New Roman" w:hAnsi="Times New Roman"/>
          <w:sz w:val="28"/>
          <w:szCs w:val="28"/>
        </w:rPr>
      </w:pPr>
      <w:r w:rsidRPr="00A03CC3">
        <w:rPr>
          <w:rFonts w:ascii="Times New Roman" w:hAnsi="Times New Roman"/>
          <w:sz w:val="28"/>
          <w:szCs w:val="28"/>
        </w:rPr>
        <w:t xml:space="preserve">биотермическая яма на </w:t>
      </w:r>
      <w:r w:rsidR="009D67AB">
        <w:rPr>
          <w:rFonts w:ascii="Times New Roman" w:hAnsi="Times New Roman"/>
          <w:sz w:val="28"/>
          <w:szCs w:val="28"/>
        </w:rPr>
        <w:t>восточн</w:t>
      </w:r>
      <w:r w:rsidRPr="00A03CC3">
        <w:rPr>
          <w:rFonts w:ascii="Times New Roman" w:hAnsi="Times New Roman"/>
          <w:sz w:val="28"/>
          <w:szCs w:val="28"/>
        </w:rPr>
        <w:t>ой окраине д.</w:t>
      </w:r>
      <w:r>
        <w:rPr>
          <w:rFonts w:ascii="Times New Roman" w:hAnsi="Times New Roman"/>
          <w:sz w:val="28"/>
          <w:szCs w:val="28"/>
        </w:rPr>
        <w:t xml:space="preserve"> </w:t>
      </w:r>
      <w:r w:rsidRPr="00A03CC3">
        <w:rPr>
          <w:rFonts w:ascii="Times New Roman" w:hAnsi="Times New Roman"/>
          <w:sz w:val="28"/>
          <w:szCs w:val="28"/>
        </w:rPr>
        <w:t>Берёзовик,</w:t>
      </w:r>
      <w:r w:rsidR="00BC2FD5" w:rsidRPr="00A03CC3">
        <w:rPr>
          <w:rFonts w:ascii="Times New Roman" w:hAnsi="Times New Roman"/>
          <w:sz w:val="28"/>
          <w:szCs w:val="28"/>
        </w:rPr>
        <w:t xml:space="preserve"> площадью </w:t>
      </w:r>
      <w:smartTag w:uri="urn:schemas-microsoft-com:office:smarttags" w:element="metricconverter">
        <w:smartTagPr>
          <w:attr w:name="ProductID" w:val="600 м2"/>
        </w:smartTagPr>
        <w:r w:rsidR="00BC2FD5" w:rsidRPr="00A03CC3">
          <w:rPr>
            <w:rFonts w:ascii="Times New Roman" w:hAnsi="Times New Roman"/>
            <w:sz w:val="28"/>
            <w:szCs w:val="28"/>
          </w:rPr>
          <w:t>600 м</w:t>
        </w:r>
        <w:r w:rsidR="00BC2FD5" w:rsidRPr="00A03CC3">
          <w:rPr>
            <w:rFonts w:ascii="Times New Roman" w:hAnsi="Times New Roman"/>
            <w:sz w:val="28"/>
            <w:szCs w:val="28"/>
            <w:vertAlign w:val="superscript"/>
          </w:rPr>
          <w:t>2</w:t>
        </w:r>
      </w:smartTag>
      <w:r w:rsidR="00BC2FD5" w:rsidRPr="00A03CC3">
        <w:rPr>
          <w:rFonts w:ascii="Times New Roman" w:hAnsi="Times New Roman"/>
          <w:sz w:val="28"/>
          <w:szCs w:val="28"/>
        </w:rPr>
        <w:t>.</w:t>
      </w:r>
      <w:bookmarkStart w:id="118" w:name="_Toc448346687"/>
      <w:bookmarkStart w:id="119" w:name="_Toc448418381"/>
      <w:bookmarkStart w:id="120" w:name="_Toc456970145"/>
      <w:bookmarkStart w:id="121" w:name="_Toc448304616"/>
      <w:bookmarkStart w:id="122" w:name="_Toc448319516"/>
      <w:bookmarkStart w:id="123" w:name="_Toc448349960"/>
      <w:bookmarkStart w:id="124" w:name="_Toc448350305"/>
      <w:bookmarkStart w:id="125" w:name="_Toc448350613"/>
    </w:p>
    <w:p w:rsidR="000B4847" w:rsidRPr="000B4847" w:rsidRDefault="000B4847" w:rsidP="00C7345E">
      <w:pPr>
        <w:tabs>
          <w:tab w:val="left" w:pos="3261"/>
        </w:tabs>
        <w:ind w:firstLine="709"/>
        <w:jc w:val="both"/>
        <w:rPr>
          <w:sz w:val="28"/>
          <w:szCs w:val="28"/>
        </w:rPr>
      </w:pPr>
    </w:p>
    <w:p w:rsidR="007E7318" w:rsidRDefault="007E7318" w:rsidP="00C7345E">
      <w:pPr>
        <w:pStyle w:val="1"/>
        <w:spacing w:before="0" w:beforeAutospacing="0" w:after="0" w:afterAutospacing="0"/>
        <w:ind w:firstLine="709"/>
        <w:jc w:val="center"/>
        <w:rPr>
          <w:sz w:val="28"/>
          <w:szCs w:val="28"/>
        </w:rPr>
      </w:pPr>
      <w:bookmarkStart w:id="126" w:name="_Toc461187888"/>
      <w:r w:rsidRPr="00DA0E21">
        <w:rPr>
          <w:sz w:val="28"/>
          <w:szCs w:val="28"/>
        </w:rPr>
        <w:t>1.2. ОСНОВНЫЕ ПОКАЗАТЕЛИ ПО СУЩЕСТВУЮЩИМ ИТМ ГОЧС, ОТРАЖАЮЩИЕ СОСТОЯНИЕ ЗАЩИТЫ НАСЕЛЕНИЯ И ТЕРРИТОРИИ ПОСЕЛЕНИЯ В ВОЕННОЕ И МИРНОЕ ВРЕМЯ НА МОМЕНТ РАЗРАБОТКИ ГЕНЕРАЛЬНОГО ПЛАНА</w:t>
      </w:r>
      <w:bookmarkEnd w:id="118"/>
      <w:bookmarkEnd w:id="119"/>
      <w:bookmarkEnd w:id="120"/>
      <w:bookmarkEnd w:id="126"/>
    </w:p>
    <w:p w:rsidR="008B5484" w:rsidRDefault="008B5484" w:rsidP="00013D14">
      <w:pPr>
        <w:rPr>
          <w:sz w:val="28"/>
          <w:szCs w:val="28"/>
        </w:rPr>
      </w:pPr>
    </w:p>
    <w:p w:rsidR="00BC2FD5" w:rsidRDefault="003A2E18" w:rsidP="00C7345E">
      <w:pPr>
        <w:pStyle w:val="3"/>
        <w:spacing w:before="0" w:after="0"/>
        <w:ind w:firstLine="709"/>
        <w:jc w:val="center"/>
        <w:rPr>
          <w:rFonts w:ascii="Times New Roman" w:hAnsi="Times New Roman"/>
          <w:sz w:val="28"/>
          <w:szCs w:val="28"/>
        </w:rPr>
      </w:pPr>
      <w:bookmarkStart w:id="127" w:name="_Toc461187889"/>
      <w:r w:rsidRPr="000D4486">
        <w:rPr>
          <w:rFonts w:ascii="Times New Roman" w:hAnsi="Times New Roman"/>
          <w:sz w:val="28"/>
          <w:szCs w:val="28"/>
        </w:rPr>
        <w:t>1</w:t>
      </w:r>
      <w:r w:rsidR="00BC2FD5" w:rsidRPr="000D4486">
        <w:rPr>
          <w:rFonts w:ascii="Times New Roman" w:hAnsi="Times New Roman"/>
          <w:sz w:val="28"/>
          <w:szCs w:val="28"/>
        </w:rPr>
        <w:t>.2.1</w:t>
      </w:r>
      <w:r w:rsidR="000F7A0E">
        <w:rPr>
          <w:rFonts w:ascii="Times New Roman" w:hAnsi="Times New Roman"/>
          <w:sz w:val="28"/>
          <w:szCs w:val="28"/>
        </w:rPr>
        <w:t>.</w:t>
      </w:r>
      <w:r w:rsidR="00564B2A">
        <w:rPr>
          <w:rFonts w:ascii="Times New Roman" w:hAnsi="Times New Roman"/>
          <w:sz w:val="28"/>
          <w:szCs w:val="28"/>
        </w:rPr>
        <w:t xml:space="preserve"> </w:t>
      </w:r>
      <w:r w:rsidR="00BC2FD5" w:rsidRPr="000D4486">
        <w:rPr>
          <w:rFonts w:ascii="Times New Roman" w:hAnsi="Times New Roman"/>
          <w:sz w:val="28"/>
          <w:szCs w:val="28"/>
        </w:rPr>
        <w:t>Защитные сооружения гражданской обороны</w:t>
      </w:r>
      <w:bookmarkEnd w:id="121"/>
      <w:bookmarkEnd w:id="122"/>
      <w:bookmarkEnd w:id="123"/>
      <w:bookmarkEnd w:id="124"/>
      <w:bookmarkEnd w:id="125"/>
      <w:bookmarkEnd w:id="127"/>
    </w:p>
    <w:p w:rsidR="008B5484" w:rsidRPr="008B5484" w:rsidRDefault="008B5484" w:rsidP="008B5484"/>
    <w:p w:rsidR="007E7318" w:rsidRPr="00DA0E21" w:rsidRDefault="007E7318" w:rsidP="00C7345E">
      <w:pPr>
        <w:ind w:firstLine="709"/>
        <w:jc w:val="both"/>
        <w:rPr>
          <w:sz w:val="28"/>
          <w:szCs w:val="28"/>
        </w:rPr>
      </w:pPr>
      <w:r w:rsidRPr="00DA0E21">
        <w:rPr>
          <w:sz w:val="28"/>
          <w:szCs w:val="28"/>
        </w:rPr>
        <w:t>В целях защиты н</w:t>
      </w:r>
      <w:r w:rsidR="00564B2A">
        <w:rPr>
          <w:sz w:val="28"/>
          <w:szCs w:val="28"/>
        </w:rPr>
        <w:t xml:space="preserve">аселения </w:t>
      </w:r>
      <w:r w:rsidRPr="00DA0E21">
        <w:rPr>
          <w:sz w:val="28"/>
          <w:szCs w:val="28"/>
        </w:rPr>
        <w:t xml:space="preserve">сельского поселения от химического и радиоактивного заражения в мирное и в военное время, должен быть создан фонд защитных сооружений </w:t>
      </w:r>
      <w:r w:rsidR="00705E52">
        <w:rPr>
          <w:sz w:val="28"/>
          <w:szCs w:val="28"/>
        </w:rPr>
        <w:t>гражданской обороны, классифика</w:t>
      </w:r>
      <w:r w:rsidRPr="00DA0E21">
        <w:rPr>
          <w:sz w:val="28"/>
          <w:szCs w:val="28"/>
        </w:rPr>
        <w:t xml:space="preserve">ция которых представлена на рисунке </w:t>
      </w:r>
      <w:r w:rsidR="00C3731D">
        <w:rPr>
          <w:sz w:val="28"/>
          <w:szCs w:val="28"/>
        </w:rPr>
        <w:t>2</w:t>
      </w:r>
      <w:r>
        <w:rPr>
          <w:sz w:val="28"/>
          <w:szCs w:val="28"/>
        </w:rPr>
        <w:t>.</w:t>
      </w:r>
    </w:p>
    <w:p w:rsidR="00BC2FD5" w:rsidRPr="000D4486" w:rsidRDefault="00BC2FD5" w:rsidP="00C7345E">
      <w:pPr>
        <w:ind w:firstLine="709"/>
        <w:jc w:val="center"/>
        <w:rPr>
          <w:sz w:val="28"/>
          <w:szCs w:val="28"/>
        </w:rPr>
      </w:pPr>
      <w:r w:rsidRPr="000D4486">
        <w:rPr>
          <w:noProof/>
          <w:sz w:val="28"/>
          <w:szCs w:val="28"/>
          <w:lang w:eastAsia="ru-RU"/>
        </w:rPr>
        <w:drawing>
          <wp:inline distT="0" distB="0" distL="0" distR="0">
            <wp:extent cx="4695825" cy="5400675"/>
            <wp:effectExtent l="19050" t="0" r="9525" b="0"/>
            <wp:docPr id="2" name="Рисунок 101" descr="6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66_1"/>
                    <pic:cNvPicPr>
                      <a:picLocks noChangeAspect="1" noChangeArrowheads="1"/>
                    </pic:cNvPicPr>
                  </pic:nvPicPr>
                  <pic:blipFill>
                    <a:blip r:embed="rId13" cstate="print"/>
                    <a:srcRect/>
                    <a:stretch>
                      <a:fillRect/>
                    </a:stretch>
                  </pic:blipFill>
                  <pic:spPr bwMode="auto">
                    <a:xfrm>
                      <a:off x="0" y="0"/>
                      <a:ext cx="4695825" cy="5400675"/>
                    </a:xfrm>
                    <a:prstGeom prst="rect">
                      <a:avLst/>
                    </a:prstGeom>
                    <a:noFill/>
                    <a:ln w="9525">
                      <a:noFill/>
                      <a:miter lim="800000"/>
                      <a:headEnd/>
                      <a:tailEnd/>
                    </a:ln>
                  </pic:spPr>
                </pic:pic>
              </a:graphicData>
            </a:graphic>
          </wp:inline>
        </w:drawing>
      </w:r>
    </w:p>
    <w:p w:rsidR="007E7318" w:rsidRDefault="007E7318" w:rsidP="00C7345E">
      <w:pPr>
        <w:ind w:firstLine="709"/>
        <w:jc w:val="center"/>
        <w:rPr>
          <w:sz w:val="28"/>
          <w:szCs w:val="28"/>
        </w:rPr>
      </w:pPr>
      <w:r w:rsidRPr="003232D9">
        <w:rPr>
          <w:sz w:val="28"/>
          <w:szCs w:val="28"/>
        </w:rPr>
        <w:t>Рис</w:t>
      </w:r>
      <w:r w:rsidR="003232D9" w:rsidRPr="003232D9">
        <w:rPr>
          <w:sz w:val="28"/>
          <w:szCs w:val="28"/>
        </w:rPr>
        <w:t>унок</w:t>
      </w:r>
      <w:r w:rsidRPr="003232D9">
        <w:rPr>
          <w:sz w:val="28"/>
          <w:szCs w:val="28"/>
        </w:rPr>
        <w:t xml:space="preserve"> </w:t>
      </w:r>
      <w:r w:rsidR="00C3731D">
        <w:rPr>
          <w:sz w:val="28"/>
          <w:szCs w:val="28"/>
        </w:rPr>
        <w:t>2</w:t>
      </w:r>
      <w:r w:rsidR="004B2FFB" w:rsidRPr="003232D9">
        <w:rPr>
          <w:sz w:val="28"/>
          <w:szCs w:val="28"/>
        </w:rPr>
        <w:t>.</w:t>
      </w:r>
      <w:r w:rsidRPr="003232D9">
        <w:rPr>
          <w:sz w:val="28"/>
          <w:szCs w:val="28"/>
        </w:rPr>
        <w:t xml:space="preserve"> Классификация</w:t>
      </w:r>
      <w:r w:rsidRPr="00DA0E21">
        <w:rPr>
          <w:sz w:val="28"/>
          <w:szCs w:val="28"/>
        </w:rPr>
        <w:t xml:space="preserve"> защитных сооружений гражданской обороны</w:t>
      </w:r>
    </w:p>
    <w:p w:rsidR="008B5484" w:rsidRPr="00DA0E21" w:rsidRDefault="008B5484" w:rsidP="00C7345E">
      <w:pPr>
        <w:ind w:firstLine="709"/>
        <w:jc w:val="center"/>
        <w:rPr>
          <w:sz w:val="28"/>
          <w:szCs w:val="28"/>
        </w:rPr>
      </w:pPr>
    </w:p>
    <w:p w:rsidR="007E7318" w:rsidRPr="00DA0E21" w:rsidRDefault="007E7318" w:rsidP="00C7345E">
      <w:pPr>
        <w:ind w:firstLine="709"/>
        <w:jc w:val="both"/>
        <w:rPr>
          <w:sz w:val="28"/>
          <w:szCs w:val="28"/>
        </w:rPr>
      </w:pPr>
      <w:bookmarkStart w:id="128" w:name="_Toc448304618"/>
      <w:bookmarkStart w:id="129" w:name="_Toc448319518"/>
      <w:bookmarkStart w:id="130" w:name="_Toc448349962"/>
      <w:bookmarkStart w:id="131" w:name="_Toc448350307"/>
      <w:bookmarkStart w:id="132" w:name="_Toc448350615"/>
      <w:r w:rsidRPr="00DA0E21">
        <w:rPr>
          <w:sz w:val="28"/>
          <w:szCs w:val="28"/>
        </w:rPr>
        <w:t xml:space="preserve">Заблаговременное накопление фонда защитных сооружений решается на </w:t>
      </w:r>
      <w:r w:rsidRPr="00DA0E21">
        <w:rPr>
          <w:sz w:val="28"/>
          <w:szCs w:val="28"/>
        </w:rPr>
        <w:lastRenderedPageBreak/>
        <w:t>основе строительных норм и правил с учетом развития средств поражения и экономически</w:t>
      </w:r>
      <w:r w:rsidR="00705E52">
        <w:rPr>
          <w:sz w:val="28"/>
          <w:szCs w:val="28"/>
        </w:rPr>
        <w:t>х воз</w:t>
      </w:r>
      <w:r w:rsidRPr="00DA0E21">
        <w:rPr>
          <w:sz w:val="28"/>
          <w:szCs w:val="28"/>
        </w:rPr>
        <w:t>можностей. Фонд защитных сооружений для рабочих и служ</w:t>
      </w:r>
      <w:r w:rsidR="00705E52">
        <w:rPr>
          <w:sz w:val="28"/>
          <w:szCs w:val="28"/>
        </w:rPr>
        <w:t>ащих (наибольшей работающей сме</w:t>
      </w:r>
      <w:r w:rsidRPr="00DA0E21">
        <w:rPr>
          <w:sz w:val="28"/>
          <w:szCs w:val="28"/>
        </w:rPr>
        <w:t>ны) предприятий, учреждений и организаций продолжающих свою деятельность в военное время, а также работающей смены дежурного и линейного</w:t>
      </w:r>
      <w:r>
        <w:rPr>
          <w:sz w:val="28"/>
          <w:szCs w:val="28"/>
        </w:rPr>
        <w:t xml:space="preserve"> персонала предприятий, обеспе</w:t>
      </w:r>
      <w:r w:rsidRPr="00DA0E21">
        <w:rPr>
          <w:sz w:val="28"/>
          <w:szCs w:val="28"/>
        </w:rPr>
        <w:t>чивающих жизнедеятельность поселения, должен быть создан на терри</w:t>
      </w:r>
      <w:r w:rsidR="00705E52">
        <w:rPr>
          <w:sz w:val="28"/>
          <w:szCs w:val="28"/>
        </w:rPr>
        <w:t>тории этих предприятий или вбли</w:t>
      </w:r>
      <w:r w:rsidRPr="00DA0E21">
        <w:rPr>
          <w:sz w:val="28"/>
          <w:szCs w:val="28"/>
        </w:rPr>
        <w:t>зи них, а для остального населения – в районах жилой застройки. Для укрытия населения должно быть предусмотрено использование противорадиационных укрытий, по</w:t>
      </w:r>
      <w:r w:rsidR="00705E52">
        <w:rPr>
          <w:sz w:val="28"/>
          <w:szCs w:val="28"/>
        </w:rPr>
        <w:t>двалов, других заглублен</w:t>
      </w:r>
      <w:r w:rsidRPr="00DA0E21">
        <w:rPr>
          <w:sz w:val="28"/>
          <w:szCs w:val="28"/>
        </w:rPr>
        <w:t>ных помещений. При аварии с АХОВ на транспортных магистраля</w:t>
      </w:r>
      <w:r>
        <w:rPr>
          <w:sz w:val="28"/>
          <w:szCs w:val="28"/>
        </w:rPr>
        <w:t>х защита рабочих и служащих осу</w:t>
      </w:r>
      <w:r w:rsidRPr="00DA0E21">
        <w:rPr>
          <w:sz w:val="28"/>
          <w:szCs w:val="28"/>
        </w:rPr>
        <w:t>ществляется путем их укрытия в защитных сооружениях, оборудованных режимом полной изоляции с регенерацией внутреннего воздуха (3-й режим). На предприятиях не обеспеченных убежищами с 3-мя режимами защита рабочих и служащих осуществляется, как правило, путем эвакуации из опасных зон в безопасные места в кратчайшие сроки перпендикулярно распространению зараженного воздуха. Для защиты людей от возможного воздействия поражающих факторов, связанных с выбросами АХОВ, предусмотрено выполнение следующих мероприятий:</w:t>
      </w:r>
    </w:p>
    <w:p w:rsidR="007E7318" w:rsidRPr="002D18A0" w:rsidRDefault="007E7318" w:rsidP="00A030A7">
      <w:pPr>
        <w:pStyle w:val="ab"/>
        <w:numPr>
          <w:ilvl w:val="0"/>
          <w:numId w:val="64"/>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проведение герметизации помещений, в которых находятся люди (закрытие и уплотнение входных проёмов, окон и т. п.);</w:t>
      </w:r>
    </w:p>
    <w:p w:rsidR="007E7318" w:rsidRPr="002D18A0" w:rsidRDefault="007E7318" w:rsidP="00A030A7">
      <w:pPr>
        <w:pStyle w:val="ab"/>
        <w:numPr>
          <w:ilvl w:val="0"/>
          <w:numId w:val="64"/>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проведение эвакуации людей в безопасные районы, указанные в речевом сообщении Главного управления МЧС России по Ленинградской области или поселковой администрации;</w:t>
      </w:r>
    </w:p>
    <w:p w:rsidR="007E7318" w:rsidRPr="002D18A0" w:rsidRDefault="007E7318" w:rsidP="00A030A7">
      <w:pPr>
        <w:pStyle w:val="ab"/>
        <w:numPr>
          <w:ilvl w:val="0"/>
          <w:numId w:val="64"/>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укрытие людей в имеющихся защитных сооружениях;</w:t>
      </w:r>
    </w:p>
    <w:p w:rsidR="007E7318" w:rsidRPr="002D18A0" w:rsidRDefault="007E7318" w:rsidP="00A030A7">
      <w:pPr>
        <w:pStyle w:val="ab"/>
        <w:numPr>
          <w:ilvl w:val="0"/>
          <w:numId w:val="64"/>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обеспечение людей средствами индивидуальной защиты.</w:t>
      </w:r>
    </w:p>
    <w:p w:rsidR="007E7318" w:rsidRPr="00DA0E21" w:rsidRDefault="007E7318" w:rsidP="00C7345E">
      <w:pPr>
        <w:pStyle w:val="ConsPlusNormal"/>
        <w:widowControl/>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 xml:space="preserve">Согласно </w:t>
      </w:r>
      <w:r>
        <w:rPr>
          <w:rFonts w:ascii="Times New Roman" w:hAnsi="Times New Roman" w:cs="Times New Roman"/>
          <w:color w:val="auto"/>
          <w:sz w:val="28"/>
          <w:szCs w:val="28"/>
        </w:rPr>
        <w:t>П</w:t>
      </w:r>
      <w:r w:rsidRPr="00DA0E21">
        <w:rPr>
          <w:rFonts w:ascii="Times New Roman" w:hAnsi="Times New Roman" w:cs="Times New Roman"/>
          <w:color w:val="auto"/>
          <w:sz w:val="28"/>
          <w:szCs w:val="28"/>
        </w:rPr>
        <w:t>остановлени</w:t>
      </w:r>
      <w:r>
        <w:rPr>
          <w:rFonts w:ascii="Times New Roman" w:hAnsi="Times New Roman" w:cs="Times New Roman"/>
          <w:color w:val="auto"/>
          <w:sz w:val="28"/>
          <w:szCs w:val="28"/>
        </w:rPr>
        <w:t>ю</w:t>
      </w:r>
      <w:r w:rsidRPr="00DA0E21">
        <w:rPr>
          <w:rFonts w:ascii="Times New Roman" w:hAnsi="Times New Roman" w:cs="Times New Roman"/>
          <w:color w:val="auto"/>
          <w:sz w:val="28"/>
          <w:szCs w:val="28"/>
        </w:rPr>
        <w:t xml:space="preserve"> Правительства Российской Федерации от </w:t>
      </w:r>
      <w:smartTag w:uri="urn:schemas-microsoft-com:office:smarttags" w:element="date">
        <w:smartTagPr>
          <w:attr w:name="Year" w:val="1999"/>
          <w:attr w:name="Day" w:val="29"/>
          <w:attr w:name="Month" w:val="11"/>
          <w:attr w:name="ls" w:val="trans"/>
        </w:smartTagPr>
        <w:r w:rsidRPr="00DA0E21">
          <w:rPr>
            <w:rFonts w:ascii="Times New Roman" w:hAnsi="Times New Roman" w:cs="Times New Roman"/>
            <w:color w:val="auto"/>
            <w:sz w:val="28"/>
            <w:szCs w:val="28"/>
          </w:rPr>
          <w:t>29.1</w:t>
        </w:r>
        <w:r>
          <w:rPr>
            <w:rFonts w:ascii="Times New Roman" w:hAnsi="Times New Roman" w:cs="Times New Roman"/>
            <w:color w:val="auto"/>
            <w:sz w:val="28"/>
            <w:szCs w:val="28"/>
          </w:rPr>
          <w:t>1</w:t>
        </w:r>
        <w:r w:rsidRPr="00DA0E21">
          <w:rPr>
            <w:rFonts w:ascii="Times New Roman" w:hAnsi="Times New Roman" w:cs="Times New Roman"/>
            <w:color w:val="auto"/>
            <w:sz w:val="28"/>
            <w:szCs w:val="28"/>
          </w:rPr>
          <w:t>.1999</w:t>
        </w:r>
      </w:smartTag>
      <w:r>
        <w:rPr>
          <w:rFonts w:ascii="Times New Roman" w:hAnsi="Times New Roman" w:cs="Times New Roman"/>
          <w:color w:val="auto"/>
          <w:sz w:val="28"/>
          <w:szCs w:val="28"/>
        </w:rPr>
        <w:t xml:space="preserve"> </w:t>
      </w:r>
      <w:r w:rsidRPr="00DA0E2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DA0E21">
        <w:rPr>
          <w:rFonts w:ascii="Times New Roman" w:hAnsi="Times New Roman" w:cs="Times New Roman"/>
          <w:color w:val="auto"/>
          <w:sz w:val="28"/>
          <w:szCs w:val="28"/>
        </w:rPr>
        <w:t xml:space="preserve">1309 </w:t>
      </w:r>
      <w:r>
        <w:rPr>
          <w:rFonts w:ascii="Times New Roman" w:hAnsi="Times New Roman" w:cs="Times New Roman"/>
          <w:color w:val="auto"/>
          <w:sz w:val="28"/>
          <w:szCs w:val="28"/>
        </w:rPr>
        <w:t>«</w:t>
      </w:r>
      <w:r w:rsidRPr="00DA0E21">
        <w:rPr>
          <w:rFonts w:ascii="Times New Roman" w:hAnsi="Times New Roman" w:cs="Times New Roman"/>
          <w:color w:val="auto"/>
          <w:sz w:val="28"/>
          <w:szCs w:val="28"/>
        </w:rPr>
        <w:t>О порядке создания убежищ и ины</w:t>
      </w:r>
      <w:r>
        <w:rPr>
          <w:rFonts w:ascii="Times New Roman" w:hAnsi="Times New Roman" w:cs="Times New Roman"/>
          <w:color w:val="auto"/>
          <w:sz w:val="28"/>
          <w:szCs w:val="28"/>
        </w:rPr>
        <w:t xml:space="preserve">х объектов гражданской обороны» (с изменениями, внесенными Постановлением Правительства Российской Федерации от </w:t>
      </w:r>
      <w:smartTag w:uri="urn:schemas-microsoft-com:office:smarttags" w:element="date">
        <w:smartTagPr>
          <w:attr w:name="Year" w:val="2015"/>
          <w:attr w:name="Day" w:val="18"/>
          <w:attr w:name="Month" w:val="07"/>
          <w:attr w:name="ls" w:val="trans"/>
        </w:smartTagPr>
        <w:r>
          <w:rPr>
            <w:rFonts w:ascii="Times New Roman" w:hAnsi="Times New Roman" w:cs="Times New Roman"/>
            <w:color w:val="auto"/>
            <w:sz w:val="28"/>
            <w:szCs w:val="28"/>
          </w:rPr>
          <w:t>18.07.2015</w:t>
        </w:r>
      </w:smartTag>
      <w:r>
        <w:rPr>
          <w:rFonts w:ascii="Times New Roman" w:hAnsi="Times New Roman" w:cs="Times New Roman"/>
          <w:color w:val="auto"/>
          <w:sz w:val="28"/>
          <w:szCs w:val="28"/>
        </w:rPr>
        <w:t xml:space="preserve"> № 737).</w:t>
      </w:r>
    </w:p>
    <w:p w:rsidR="007E7318" w:rsidRPr="00DA0E21" w:rsidRDefault="007E7318" w:rsidP="00C7345E">
      <w:pPr>
        <w:pStyle w:val="ConsPlusNormal"/>
        <w:widowControl/>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экономи</w:t>
      </w:r>
      <w:r>
        <w:rPr>
          <w:rFonts w:ascii="Times New Roman" w:hAnsi="Times New Roman" w:cs="Times New Roman"/>
          <w:color w:val="auto"/>
          <w:sz w:val="28"/>
          <w:szCs w:val="28"/>
        </w:rPr>
        <w:t xml:space="preserve">ческого развития </w:t>
      </w:r>
      <w:r w:rsidRPr="00DA0E21">
        <w:rPr>
          <w:rFonts w:ascii="Times New Roman" w:hAnsi="Times New Roman" w:cs="Times New Roman"/>
          <w:color w:val="auto"/>
          <w:sz w:val="28"/>
          <w:szCs w:val="28"/>
        </w:rPr>
        <w:t>Российской Федерации.</w:t>
      </w:r>
    </w:p>
    <w:p w:rsidR="007E7318" w:rsidRPr="00DA0E21" w:rsidRDefault="007E7318" w:rsidP="00C7345E">
      <w:pPr>
        <w:pStyle w:val="ConsPlusNormal"/>
        <w:widowControl/>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Федеральные органы исполнительной власти</w:t>
      </w:r>
      <w:r w:rsidR="00296CE5">
        <w:rPr>
          <w:rFonts w:ascii="Times New Roman" w:hAnsi="Times New Roman" w:cs="Times New Roman"/>
          <w:color w:val="auto"/>
          <w:sz w:val="28"/>
          <w:szCs w:val="28"/>
        </w:rPr>
        <w:t xml:space="preserve"> действуют в следующих направлениях</w:t>
      </w:r>
      <w:r w:rsidRPr="00DA0E21">
        <w:rPr>
          <w:rFonts w:ascii="Times New Roman" w:hAnsi="Times New Roman" w:cs="Times New Roman"/>
          <w:color w:val="auto"/>
          <w:sz w:val="28"/>
          <w:szCs w:val="28"/>
        </w:rPr>
        <w:t>:</w:t>
      </w:r>
    </w:p>
    <w:p w:rsidR="007E7318" w:rsidRPr="00DA0E21" w:rsidRDefault="007E7318" w:rsidP="00A030A7">
      <w:pPr>
        <w:pStyle w:val="ConsPlusNormal"/>
        <w:widowControl/>
        <w:numPr>
          <w:ilvl w:val="0"/>
          <w:numId w:val="65"/>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 находящихся в сфере их ведения;</w:t>
      </w:r>
    </w:p>
    <w:p w:rsidR="007E7318" w:rsidRPr="00DA0E21" w:rsidRDefault="007E7318" w:rsidP="00A030A7">
      <w:pPr>
        <w:pStyle w:val="ConsPlusNormal"/>
        <w:widowControl/>
        <w:numPr>
          <w:ilvl w:val="0"/>
          <w:numId w:val="65"/>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организуют создание объектов гражданской обороны;</w:t>
      </w:r>
    </w:p>
    <w:p w:rsidR="007E7318" w:rsidRPr="00DA0E21" w:rsidRDefault="007E7318" w:rsidP="00A030A7">
      <w:pPr>
        <w:pStyle w:val="ConsPlusNormal"/>
        <w:widowControl/>
        <w:numPr>
          <w:ilvl w:val="0"/>
          <w:numId w:val="65"/>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принимают в пределах своей компетенции нормативные акты по созданию объектов гражданской обороны, доводят их требования до сведения указанных организаций и контролируют их выполнение;</w:t>
      </w:r>
    </w:p>
    <w:p w:rsidR="007E7318" w:rsidRPr="00DA0E21" w:rsidRDefault="007E7318" w:rsidP="00A030A7">
      <w:pPr>
        <w:pStyle w:val="ConsPlusNormal"/>
        <w:widowControl/>
        <w:numPr>
          <w:ilvl w:val="0"/>
          <w:numId w:val="65"/>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lastRenderedPageBreak/>
        <w:t>осуществляют контроль за созданием объектов гражданской обороны и поддержанием их в состоянии постоянной готовности к использованию;</w:t>
      </w:r>
    </w:p>
    <w:p w:rsidR="007E7318" w:rsidRPr="00DA0E21" w:rsidRDefault="007E7318" w:rsidP="00A030A7">
      <w:pPr>
        <w:pStyle w:val="ConsPlusNormal"/>
        <w:widowControl/>
        <w:numPr>
          <w:ilvl w:val="0"/>
          <w:numId w:val="65"/>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ведут учет существующих и создаваемых объектов гражданской обороны.</w:t>
      </w:r>
    </w:p>
    <w:p w:rsidR="007E7318" w:rsidRPr="00DA0E21" w:rsidRDefault="007E7318" w:rsidP="00BD36D9">
      <w:pPr>
        <w:pStyle w:val="ConsPlusNormal"/>
        <w:widowControl/>
        <w:tabs>
          <w:tab w:val="left" w:pos="0"/>
        </w:tabs>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Органы исполнительной власти субъектов Российской Федерации и органы местного самоуправления на соответствующих территориях:</w:t>
      </w:r>
    </w:p>
    <w:p w:rsidR="007E7318" w:rsidRPr="00DA0E21" w:rsidRDefault="007E7318" w:rsidP="00A030A7">
      <w:pPr>
        <w:pStyle w:val="ConsPlusNormal"/>
        <w:widowControl/>
        <w:numPr>
          <w:ilvl w:val="0"/>
          <w:numId w:val="66"/>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определяют общую потребность в объектах гражданской обороны;</w:t>
      </w:r>
    </w:p>
    <w:p w:rsidR="007E7318" w:rsidRPr="00DA0E21" w:rsidRDefault="007E7318" w:rsidP="00A030A7">
      <w:pPr>
        <w:pStyle w:val="ConsPlusNormal"/>
        <w:widowControl/>
        <w:numPr>
          <w:ilvl w:val="0"/>
          <w:numId w:val="66"/>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создают в мирное время объекты гражданской обороны и поддерживают их в состоянии постоянной готовности к использованию;</w:t>
      </w:r>
    </w:p>
    <w:p w:rsidR="007E7318" w:rsidRDefault="007E7318" w:rsidP="00E468E1">
      <w:pPr>
        <w:pStyle w:val="ConsPlusNormal"/>
        <w:widowControl/>
        <w:numPr>
          <w:ilvl w:val="0"/>
          <w:numId w:val="66"/>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осуществляют контроль за созданием объектов гражданской обороны и поддержанием их в состоянии постоя</w:t>
      </w:r>
      <w:r>
        <w:rPr>
          <w:rFonts w:ascii="Times New Roman" w:hAnsi="Times New Roman" w:cs="Times New Roman"/>
          <w:color w:val="auto"/>
          <w:sz w:val="28"/>
          <w:szCs w:val="28"/>
        </w:rPr>
        <w:t>нной готовности к использованию.</w:t>
      </w:r>
    </w:p>
    <w:p w:rsidR="00E468E1" w:rsidRPr="00E468E1" w:rsidRDefault="00E468E1" w:rsidP="00E468E1">
      <w:pPr>
        <w:rPr>
          <w:sz w:val="28"/>
          <w:szCs w:val="28"/>
          <w:lang w:eastAsia="en-US" w:bidi="en-US"/>
        </w:rPr>
      </w:pPr>
    </w:p>
    <w:p w:rsidR="00BC2FD5" w:rsidRDefault="003A2E18" w:rsidP="00E468E1">
      <w:pPr>
        <w:pStyle w:val="3"/>
        <w:spacing w:before="0" w:after="0"/>
        <w:ind w:firstLine="709"/>
        <w:jc w:val="center"/>
        <w:rPr>
          <w:rFonts w:ascii="Times New Roman" w:hAnsi="Times New Roman"/>
          <w:sz w:val="28"/>
          <w:szCs w:val="28"/>
        </w:rPr>
      </w:pPr>
      <w:bookmarkStart w:id="133" w:name="_Toc461187890"/>
      <w:r w:rsidRPr="000D4486">
        <w:rPr>
          <w:rFonts w:ascii="Times New Roman" w:hAnsi="Times New Roman"/>
          <w:sz w:val="28"/>
          <w:szCs w:val="28"/>
        </w:rPr>
        <w:t>1</w:t>
      </w:r>
      <w:r w:rsidR="00BC2FD5" w:rsidRPr="000D4486">
        <w:rPr>
          <w:rFonts w:ascii="Times New Roman" w:hAnsi="Times New Roman"/>
          <w:sz w:val="28"/>
          <w:szCs w:val="28"/>
        </w:rPr>
        <w:t>.2.2</w:t>
      </w:r>
      <w:r w:rsidR="000F7A0E">
        <w:rPr>
          <w:rFonts w:ascii="Times New Roman" w:hAnsi="Times New Roman"/>
          <w:sz w:val="28"/>
          <w:szCs w:val="28"/>
        </w:rPr>
        <w:t>.</w:t>
      </w:r>
      <w:r w:rsidR="00BC2FD5" w:rsidRPr="000D4486">
        <w:rPr>
          <w:rFonts w:ascii="Times New Roman" w:hAnsi="Times New Roman"/>
          <w:sz w:val="28"/>
          <w:szCs w:val="28"/>
        </w:rPr>
        <w:t xml:space="preserve"> Система оповещения</w:t>
      </w:r>
      <w:bookmarkEnd w:id="128"/>
      <w:bookmarkEnd w:id="129"/>
      <w:bookmarkEnd w:id="130"/>
      <w:bookmarkEnd w:id="131"/>
      <w:bookmarkEnd w:id="132"/>
      <w:bookmarkEnd w:id="133"/>
    </w:p>
    <w:p w:rsidR="00BD36D9" w:rsidRPr="00BD36D9" w:rsidRDefault="00BD36D9" w:rsidP="00E468E1"/>
    <w:p w:rsidR="00BC2FD5" w:rsidRPr="000D4486" w:rsidRDefault="00BC2FD5" w:rsidP="00E468E1">
      <w:pPr>
        <w:ind w:firstLine="709"/>
        <w:jc w:val="both"/>
        <w:rPr>
          <w:sz w:val="28"/>
          <w:szCs w:val="28"/>
        </w:rPr>
      </w:pPr>
      <w:r w:rsidRPr="000D4486">
        <w:rPr>
          <w:sz w:val="28"/>
          <w:szCs w:val="28"/>
        </w:rPr>
        <w:t>Система оповещения Кусинского сельского поселения входит в общую сис</w:t>
      </w:r>
      <w:r w:rsidRPr="000D4486">
        <w:rPr>
          <w:sz w:val="28"/>
          <w:szCs w:val="28"/>
        </w:rPr>
        <w:softHyphen/>
        <w:t>тему оповещения Киришского муниципального района и Ленинградской области и должна соответствовать требованиям раздела 6 СНиП 2.01.51-90. Система оповещения руководящего состава, органов управления ГОЧС, населения и сил ГО по сигналам ГО предназначена для оперативного и своевременного доведения сигналов и информации гражданской обороны до:</w:t>
      </w:r>
    </w:p>
    <w:p w:rsidR="007E7318" w:rsidRPr="002616F3" w:rsidRDefault="007E7318" w:rsidP="00A030A7">
      <w:pPr>
        <w:pStyle w:val="ab"/>
        <w:numPr>
          <w:ilvl w:val="0"/>
          <w:numId w:val="16"/>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органов управления;</w:t>
      </w:r>
    </w:p>
    <w:p w:rsidR="007E7318" w:rsidRPr="002616F3" w:rsidRDefault="007E7318" w:rsidP="00A030A7">
      <w:pPr>
        <w:pStyle w:val="ab"/>
        <w:numPr>
          <w:ilvl w:val="0"/>
          <w:numId w:val="16"/>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 xml:space="preserve">руководящего состава ГО и </w:t>
      </w:r>
      <w:r w:rsidR="00FA6D9E" w:rsidRPr="00FA6D9E">
        <w:rPr>
          <w:rFonts w:ascii="Times New Roman" w:hAnsi="Times New Roman"/>
          <w:sz w:val="28"/>
          <w:szCs w:val="28"/>
        </w:rPr>
        <w:t>единой государственной системы предупреждения и ликвидации чрезвычайных ситуаций</w:t>
      </w:r>
      <w:r w:rsidRPr="002616F3">
        <w:rPr>
          <w:rFonts w:ascii="Times New Roman" w:hAnsi="Times New Roman"/>
          <w:sz w:val="28"/>
          <w:szCs w:val="28"/>
        </w:rPr>
        <w:t>;</w:t>
      </w:r>
    </w:p>
    <w:p w:rsidR="007E7318" w:rsidRPr="002616F3" w:rsidRDefault="007E7318" w:rsidP="00A030A7">
      <w:pPr>
        <w:pStyle w:val="ab"/>
        <w:numPr>
          <w:ilvl w:val="0"/>
          <w:numId w:val="16"/>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формирований ГО;</w:t>
      </w:r>
    </w:p>
    <w:p w:rsidR="007E7318" w:rsidRPr="002616F3" w:rsidRDefault="007E7318" w:rsidP="00A030A7">
      <w:pPr>
        <w:pStyle w:val="ab"/>
        <w:numPr>
          <w:ilvl w:val="0"/>
          <w:numId w:val="16"/>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населения.</w:t>
      </w:r>
    </w:p>
    <w:p w:rsidR="007E7318" w:rsidRPr="00DA0E21" w:rsidRDefault="007E7318" w:rsidP="00BD36D9">
      <w:pPr>
        <w:tabs>
          <w:tab w:val="left" w:pos="0"/>
        </w:tabs>
        <w:ind w:firstLine="709"/>
        <w:jc w:val="both"/>
        <w:rPr>
          <w:sz w:val="28"/>
          <w:szCs w:val="28"/>
        </w:rPr>
      </w:pPr>
      <w:r w:rsidRPr="00DA0E21">
        <w:rPr>
          <w:sz w:val="28"/>
          <w:szCs w:val="28"/>
        </w:rPr>
        <w:t>Система оповещения обеспечивает:</w:t>
      </w:r>
    </w:p>
    <w:p w:rsidR="007E7318" w:rsidRPr="002616F3" w:rsidRDefault="007E7318" w:rsidP="00A030A7">
      <w:pPr>
        <w:pStyle w:val="ab"/>
        <w:numPr>
          <w:ilvl w:val="0"/>
          <w:numId w:val="17"/>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прием сообщений из автоматизированной системы централизованного оповещения населения</w:t>
      </w:r>
      <w:r w:rsidR="00705E52">
        <w:rPr>
          <w:rFonts w:ascii="Times New Roman" w:hAnsi="Times New Roman"/>
          <w:sz w:val="28"/>
          <w:szCs w:val="28"/>
        </w:rPr>
        <w:t xml:space="preserve"> </w:t>
      </w:r>
      <w:r w:rsidRPr="002616F3">
        <w:rPr>
          <w:rFonts w:ascii="Times New Roman" w:hAnsi="Times New Roman"/>
          <w:sz w:val="28"/>
          <w:szCs w:val="28"/>
        </w:rPr>
        <w:t>Ленинградской области;</w:t>
      </w:r>
    </w:p>
    <w:p w:rsidR="007E7318" w:rsidRPr="002616F3" w:rsidRDefault="007E7318" w:rsidP="00A030A7">
      <w:pPr>
        <w:pStyle w:val="ab"/>
        <w:numPr>
          <w:ilvl w:val="0"/>
          <w:numId w:val="17"/>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 xml:space="preserve">подачу предупредительного сигнала </w:t>
      </w:r>
      <w:r>
        <w:rPr>
          <w:rFonts w:ascii="Times New Roman" w:hAnsi="Times New Roman"/>
          <w:sz w:val="28"/>
          <w:szCs w:val="28"/>
        </w:rPr>
        <w:t>«</w:t>
      </w:r>
      <w:r w:rsidRPr="002616F3">
        <w:rPr>
          <w:rFonts w:ascii="Times New Roman" w:hAnsi="Times New Roman"/>
          <w:sz w:val="28"/>
          <w:szCs w:val="28"/>
        </w:rPr>
        <w:t>Внимание всем!</w:t>
      </w:r>
      <w:r>
        <w:rPr>
          <w:rFonts w:ascii="Times New Roman" w:hAnsi="Times New Roman"/>
          <w:sz w:val="28"/>
          <w:szCs w:val="28"/>
        </w:rPr>
        <w:t>»</w:t>
      </w:r>
      <w:r w:rsidRPr="002616F3">
        <w:rPr>
          <w:rFonts w:ascii="Times New Roman" w:hAnsi="Times New Roman"/>
          <w:sz w:val="28"/>
          <w:szCs w:val="28"/>
        </w:rPr>
        <w:t>, сигналов управления и оповещения</w:t>
      </w:r>
      <w:r w:rsidR="00705E52">
        <w:rPr>
          <w:rFonts w:ascii="Times New Roman" w:hAnsi="Times New Roman"/>
          <w:sz w:val="28"/>
          <w:szCs w:val="28"/>
        </w:rPr>
        <w:t xml:space="preserve"> </w:t>
      </w:r>
      <w:r w:rsidRPr="002616F3">
        <w:rPr>
          <w:rFonts w:ascii="Times New Roman" w:hAnsi="Times New Roman"/>
          <w:sz w:val="28"/>
          <w:szCs w:val="28"/>
        </w:rPr>
        <w:t>ГО;</w:t>
      </w:r>
    </w:p>
    <w:p w:rsidR="007E7318" w:rsidRPr="002616F3" w:rsidRDefault="007E7318" w:rsidP="00A030A7">
      <w:pPr>
        <w:pStyle w:val="ab"/>
        <w:numPr>
          <w:ilvl w:val="0"/>
          <w:numId w:val="17"/>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доведение информации до работающих на объектах экономики.</w:t>
      </w:r>
    </w:p>
    <w:p w:rsidR="007E7318" w:rsidRPr="00DA0E21" w:rsidRDefault="007E7318" w:rsidP="00BD36D9">
      <w:pPr>
        <w:tabs>
          <w:tab w:val="left" w:pos="0"/>
        </w:tabs>
        <w:ind w:firstLine="709"/>
        <w:jc w:val="both"/>
        <w:rPr>
          <w:sz w:val="28"/>
          <w:szCs w:val="28"/>
        </w:rPr>
      </w:pPr>
      <w:r w:rsidRPr="00DA0E21">
        <w:rPr>
          <w:sz w:val="28"/>
          <w:szCs w:val="28"/>
        </w:rPr>
        <w:t>Сети проводного вещания обеспечивают устойчивую работу системы оповещения и в своём составе предусматривают:</w:t>
      </w:r>
    </w:p>
    <w:p w:rsidR="007E7318" w:rsidRPr="002616F3" w:rsidRDefault="007E7318" w:rsidP="00A030A7">
      <w:pPr>
        <w:pStyle w:val="ab"/>
        <w:numPr>
          <w:ilvl w:val="0"/>
          <w:numId w:val="18"/>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кабельные линии связи;</w:t>
      </w:r>
    </w:p>
    <w:p w:rsidR="007E7318" w:rsidRPr="002616F3" w:rsidRDefault="007E7318" w:rsidP="00A030A7">
      <w:pPr>
        <w:pStyle w:val="ab"/>
        <w:numPr>
          <w:ilvl w:val="0"/>
          <w:numId w:val="18"/>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подвижные средства резервирования стационарных устройств;</w:t>
      </w:r>
    </w:p>
    <w:p w:rsidR="007E7318" w:rsidRPr="002616F3" w:rsidRDefault="007E7318" w:rsidP="00A030A7">
      <w:pPr>
        <w:pStyle w:val="ab"/>
        <w:numPr>
          <w:ilvl w:val="0"/>
          <w:numId w:val="18"/>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резервные подвижные средства оповещения сетей проводного вещания.</w:t>
      </w:r>
    </w:p>
    <w:p w:rsidR="007E7318" w:rsidRPr="00DA0E21" w:rsidRDefault="007E7318" w:rsidP="00C7345E">
      <w:pPr>
        <w:ind w:firstLine="709"/>
        <w:jc w:val="both"/>
        <w:rPr>
          <w:sz w:val="28"/>
          <w:szCs w:val="28"/>
        </w:rPr>
      </w:pPr>
      <w:r w:rsidRPr="00DA0E21">
        <w:rPr>
          <w:sz w:val="28"/>
          <w:szCs w:val="28"/>
        </w:rPr>
        <w:t xml:space="preserve">Радиотрансляционная сеть имеет требуемое по расчёту число громкоговорящих средств оповещения населения. Сигналы оповещения передаются вне всякой очереди по автоматизированной системе централизованного оповещения, радио и проводным каналам </w:t>
      </w:r>
      <w:r w:rsidR="008138EF">
        <w:rPr>
          <w:sz w:val="28"/>
          <w:szCs w:val="28"/>
        </w:rPr>
        <w:t>м</w:t>
      </w:r>
      <w:r w:rsidRPr="00DA0E21">
        <w:rPr>
          <w:sz w:val="28"/>
          <w:szCs w:val="28"/>
        </w:rPr>
        <w:t xml:space="preserve">инистерств и ведомств, сетям телевидения и радиовещания. </w:t>
      </w:r>
    </w:p>
    <w:p w:rsidR="00D51A90" w:rsidRDefault="00D51A90" w:rsidP="0061538D">
      <w:pPr>
        <w:ind w:firstLine="709"/>
        <w:jc w:val="both"/>
        <w:rPr>
          <w:sz w:val="28"/>
          <w:szCs w:val="28"/>
        </w:rPr>
      </w:pPr>
      <w:bookmarkStart w:id="134" w:name="_Toc448349964"/>
      <w:bookmarkStart w:id="135" w:name="_Toc448350309"/>
      <w:bookmarkStart w:id="136" w:name="_Toc448350617"/>
      <w:bookmarkStart w:id="137" w:name="_Toc453051864"/>
      <w:bookmarkStart w:id="138" w:name="_Toc457421142"/>
      <w:bookmarkStart w:id="139" w:name="_Toc448304620"/>
      <w:bookmarkStart w:id="140" w:name="_Toc448305070"/>
      <w:bookmarkStart w:id="141" w:name="_Toc448319520"/>
      <w:r w:rsidRPr="00DA0E21">
        <w:rPr>
          <w:sz w:val="28"/>
          <w:szCs w:val="28"/>
        </w:rPr>
        <w:t xml:space="preserve">Организация оповещения жителей, не включенных </w:t>
      </w:r>
      <w:r w:rsidR="00705E52">
        <w:rPr>
          <w:sz w:val="28"/>
          <w:szCs w:val="28"/>
        </w:rPr>
        <w:t>в систему централизованного опо</w:t>
      </w:r>
      <w:r w:rsidRPr="00DA0E21">
        <w:rPr>
          <w:sz w:val="28"/>
          <w:szCs w:val="28"/>
        </w:rPr>
        <w:t xml:space="preserve">вещения, осуществляется патрульными машинами </w:t>
      </w:r>
      <w:r w:rsidR="008138EF">
        <w:rPr>
          <w:sz w:val="28"/>
          <w:szCs w:val="28"/>
        </w:rPr>
        <w:t>органов внутренних дел</w:t>
      </w:r>
      <w:r w:rsidRPr="00DA0E21">
        <w:rPr>
          <w:sz w:val="28"/>
          <w:szCs w:val="28"/>
        </w:rPr>
        <w:t xml:space="preserve">, оборудованные громкоговорящими устройствами, выделяемые по </w:t>
      </w:r>
      <w:r w:rsidRPr="00DA0E21">
        <w:rPr>
          <w:sz w:val="28"/>
          <w:szCs w:val="28"/>
        </w:rPr>
        <w:lastRenderedPageBreak/>
        <w:t>плану взаимодействия. Для приема речевой информации у сотрудников</w:t>
      </w:r>
      <w:r w:rsidR="00705E52">
        <w:rPr>
          <w:sz w:val="28"/>
          <w:szCs w:val="28"/>
        </w:rPr>
        <w:t xml:space="preserve"> </w:t>
      </w:r>
      <w:r w:rsidR="008138EF">
        <w:rPr>
          <w:sz w:val="28"/>
          <w:szCs w:val="28"/>
        </w:rPr>
        <w:t xml:space="preserve">государственной инспекции безопасности дорожного движения </w:t>
      </w:r>
      <w:r w:rsidR="00705E52">
        <w:rPr>
          <w:sz w:val="28"/>
          <w:szCs w:val="28"/>
        </w:rPr>
        <w:t>устанавливается радиопри</w:t>
      </w:r>
      <w:r w:rsidRPr="00DA0E21">
        <w:rPr>
          <w:sz w:val="28"/>
          <w:szCs w:val="28"/>
        </w:rPr>
        <w:t>емник эфирного вещания (иной радиоприемник, если объе</w:t>
      </w:r>
      <w:r w:rsidR="00705E52">
        <w:rPr>
          <w:sz w:val="28"/>
          <w:szCs w:val="28"/>
        </w:rPr>
        <w:t>кт будет абонентом радиотрансля</w:t>
      </w:r>
      <w:r w:rsidRPr="00DA0E21">
        <w:rPr>
          <w:sz w:val="28"/>
          <w:szCs w:val="28"/>
        </w:rPr>
        <w:t xml:space="preserve">ционной сети проводного вещания, либо телевизионный приемник). Оповещение участников движения производится сотрудниками </w:t>
      </w:r>
      <w:r w:rsidR="008138EF">
        <w:rPr>
          <w:sz w:val="28"/>
          <w:szCs w:val="28"/>
        </w:rPr>
        <w:t>государственной инспекции безопасности дорожного движения</w:t>
      </w:r>
      <w:r w:rsidRPr="00DA0E21">
        <w:rPr>
          <w:sz w:val="28"/>
          <w:szCs w:val="28"/>
        </w:rPr>
        <w:t xml:space="preserve"> либо через радиоприемники, находящиеся в автомашинах участников дорожного движения. Основным средством доведения до населения условного сигнала</w:t>
      </w:r>
      <w:r w:rsidR="00705E52">
        <w:rPr>
          <w:sz w:val="28"/>
          <w:szCs w:val="28"/>
        </w:rPr>
        <w:t xml:space="preserve"> </w:t>
      </w:r>
      <w:r>
        <w:rPr>
          <w:sz w:val="28"/>
          <w:szCs w:val="28"/>
        </w:rPr>
        <w:t>«</w:t>
      </w:r>
      <w:r w:rsidRPr="00DA0E21">
        <w:rPr>
          <w:sz w:val="28"/>
          <w:szCs w:val="28"/>
        </w:rPr>
        <w:t>Внимание всем!</w:t>
      </w:r>
      <w:r>
        <w:rPr>
          <w:sz w:val="28"/>
          <w:szCs w:val="28"/>
        </w:rPr>
        <w:t>»</w:t>
      </w:r>
      <w:r w:rsidRPr="00DA0E21">
        <w:rPr>
          <w:sz w:val="28"/>
          <w:szCs w:val="28"/>
        </w:rPr>
        <w:t xml:space="preserve"> являются электрические сирены,</w:t>
      </w:r>
      <w:r w:rsidR="00705E52">
        <w:rPr>
          <w:sz w:val="28"/>
          <w:szCs w:val="28"/>
        </w:rPr>
        <w:t xml:space="preserve"> </w:t>
      </w:r>
      <w:r w:rsidRPr="00DA0E21">
        <w:rPr>
          <w:sz w:val="28"/>
          <w:szCs w:val="28"/>
        </w:rPr>
        <w:t xml:space="preserve">которые должны быть установлены на проектируемой территории с таким расчетом, чтобы обеспечить, по возможности, её сплошное </w:t>
      </w:r>
      <w:proofErr w:type="spellStart"/>
      <w:r w:rsidRPr="00DA0E21">
        <w:rPr>
          <w:sz w:val="28"/>
          <w:szCs w:val="28"/>
        </w:rPr>
        <w:t>звукопокрытие</w:t>
      </w:r>
      <w:proofErr w:type="spellEnd"/>
      <w:r w:rsidRPr="00DA0E21">
        <w:rPr>
          <w:sz w:val="28"/>
          <w:szCs w:val="28"/>
        </w:rPr>
        <w:t>.</w:t>
      </w:r>
      <w:r w:rsidR="00705E52">
        <w:rPr>
          <w:sz w:val="28"/>
          <w:szCs w:val="28"/>
        </w:rPr>
        <w:t xml:space="preserve"> </w:t>
      </w:r>
      <w:r w:rsidRPr="00DA0E21">
        <w:rPr>
          <w:sz w:val="28"/>
          <w:szCs w:val="28"/>
        </w:rPr>
        <w:t xml:space="preserve">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w:t>
      </w:r>
      <w:r>
        <w:rPr>
          <w:sz w:val="28"/>
          <w:szCs w:val="28"/>
        </w:rPr>
        <w:t>д</w:t>
      </w:r>
      <w:r w:rsidRPr="00DA0E21">
        <w:rPr>
          <w:sz w:val="28"/>
          <w:szCs w:val="28"/>
        </w:rPr>
        <w:t xml:space="preserve">Б, в промышленных зонах 70-75 </w:t>
      </w:r>
      <w:r>
        <w:rPr>
          <w:sz w:val="28"/>
          <w:szCs w:val="28"/>
        </w:rPr>
        <w:t>д</w:t>
      </w:r>
      <w:r w:rsidRPr="00DA0E21">
        <w:rPr>
          <w:sz w:val="28"/>
          <w:szCs w:val="28"/>
        </w:rPr>
        <w:t xml:space="preserve">Б, а в очень шумных районах порядка 80-85 </w:t>
      </w:r>
      <w:r>
        <w:rPr>
          <w:sz w:val="28"/>
          <w:szCs w:val="28"/>
        </w:rPr>
        <w:t>д</w:t>
      </w:r>
      <w:r w:rsidRPr="00DA0E21">
        <w:rPr>
          <w:sz w:val="28"/>
          <w:szCs w:val="28"/>
        </w:rPr>
        <w:t xml:space="preserve">Б </w:t>
      </w:r>
      <w:bookmarkEnd w:id="134"/>
      <w:bookmarkEnd w:id="135"/>
      <w:bookmarkEnd w:id="136"/>
      <w:bookmarkEnd w:id="137"/>
      <w:bookmarkEnd w:id="138"/>
      <w:bookmarkEnd w:id="139"/>
      <w:bookmarkEnd w:id="140"/>
      <w:bookmarkEnd w:id="141"/>
    </w:p>
    <w:p w:rsidR="00BC2FD5" w:rsidRPr="000D4486" w:rsidRDefault="00BC2FD5" w:rsidP="00C7345E">
      <w:pPr>
        <w:ind w:firstLine="709"/>
        <w:jc w:val="both"/>
        <w:rPr>
          <w:sz w:val="28"/>
          <w:szCs w:val="28"/>
        </w:rPr>
      </w:pPr>
      <w:r w:rsidRPr="000D4486">
        <w:rPr>
          <w:sz w:val="28"/>
          <w:szCs w:val="28"/>
        </w:rPr>
        <w:t>Наличие и потребность сирен и громкоговорителей для Кусинского</w:t>
      </w:r>
      <w:r w:rsidRPr="000D4486">
        <w:rPr>
          <w:noProof/>
          <w:sz w:val="28"/>
          <w:szCs w:val="28"/>
        </w:rPr>
        <w:t xml:space="preserve"> сельского поселения </w:t>
      </w:r>
      <w:r w:rsidRPr="000D4486">
        <w:rPr>
          <w:sz w:val="28"/>
          <w:szCs w:val="28"/>
        </w:rPr>
        <w:t>в основном соответствует планам оповещения, однако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w:t>
      </w:r>
    </w:p>
    <w:p w:rsidR="002D2A7B" w:rsidRPr="00DA0E21" w:rsidRDefault="002D2A7B" w:rsidP="003232D9">
      <w:pPr>
        <w:pStyle w:val="a8"/>
        <w:spacing w:after="0"/>
        <w:ind w:left="0" w:right="-6" w:firstLine="709"/>
        <w:jc w:val="both"/>
        <w:rPr>
          <w:sz w:val="28"/>
          <w:szCs w:val="28"/>
        </w:rPr>
      </w:pPr>
      <w:bookmarkStart w:id="142" w:name="_Toc448304622"/>
      <w:bookmarkStart w:id="143" w:name="_Toc448319522"/>
      <w:bookmarkStart w:id="144" w:name="_Toc448349968"/>
      <w:bookmarkStart w:id="145" w:name="_Toc448350313"/>
      <w:bookmarkStart w:id="146" w:name="_Toc448350621"/>
    </w:p>
    <w:p w:rsidR="00BC2FD5" w:rsidRDefault="003A2E18" w:rsidP="003232D9">
      <w:pPr>
        <w:pStyle w:val="3"/>
        <w:spacing w:before="0" w:after="0"/>
        <w:ind w:firstLine="709"/>
        <w:jc w:val="center"/>
        <w:rPr>
          <w:rFonts w:ascii="Times New Roman" w:hAnsi="Times New Roman"/>
          <w:sz w:val="28"/>
          <w:szCs w:val="28"/>
        </w:rPr>
      </w:pPr>
      <w:bookmarkStart w:id="147" w:name="_Toc461187891"/>
      <w:r w:rsidRPr="000D4486">
        <w:rPr>
          <w:rFonts w:ascii="Times New Roman" w:hAnsi="Times New Roman"/>
          <w:sz w:val="28"/>
          <w:szCs w:val="28"/>
        </w:rPr>
        <w:t>1</w:t>
      </w:r>
      <w:r w:rsidR="00BC2FD5" w:rsidRPr="000D4486">
        <w:rPr>
          <w:rFonts w:ascii="Times New Roman" w:hAnsi="Times New Roman"/>
          <w:sz w:val="28"/>
          <w:szCs w:val="28"/>
        </w:rPr>
        <w:t>.2.3</w:t>
      </w:r>
      <w:r w:rsidR="000F7A0E">
        <w:rPr>
          <w:rFonts w:ascii="Times New Roman" w:hAnsi="Times New Roman"/>
          <w:sz w:val="28"/>
          <w:szCs w:val="28"/>
        </w:rPr>
        <w:t>.</w:t>
      </w:r>
      <w:r w:rsidR="00ED3212">
        <w:rPr>
          <w:rFonts w:ascii="Times New Roman" w:hAnsi="Times New Roman"/>
          <w:sz w:val="28"/>
          <w:szCs w:val="28"/>
        </w:rPr>
        <w:t xml:space="preserve"> </w:t>
      </w:r>
      <w:r w:rsidR="00BC2FD5" w:rsidRPr="000D4486">
        <w:rPr>
          <w:rFonts w:ascii="Times New Roman" w:hAnsi="Times New Roman"/>
          <w:sz w:val="28"/>
          <w:szCs w:val="28"/>
        </w:rPr>
        <w:t>Светомаскировка</w:t>
      </w:r>
      <w:bookmarkEnd w:id="142"/>
      <w:bookmarkEnd w:id="143"/>
      <w:bookmarkEnd w:id="144"/>
      <w:bookmarkEnd w:id="145"/>
      <w:bookmarkEnd w:id="146"/>
      <w:bookmarkEnd w:id="147"/>
    </w:p>
    <w:p w:rsidR="002D2A7B" w:rsidRPr="00E468E1" w:rsidRDefault="002D2A7B" w:rsidP="003232D9">
      <w:pPr>
        <w:rPr>
          <w:sz w:val="28"/>
          <w:szCs w:val="28"/>
        </w:rPr>
      </w:pPr>
    </w:p>
    <w:p w:rsidR="00BC2FD5" w:rsidRPr="000D4486" w:rsidRDefault="00BC2FD5" w:rsidP="003232D9">
      <w:pPr>
        <w:ind w:firstLine="709"/>
        <w:jc w:val="both"/>
        <w:rPr>
          <w:sz w:val="28"/>
          <w:szCs w:val="28"/>
        </w:rPr>
      </w:pPr>
      <w:r w:rsidRPr="000D4486">
        <w:rPr>
          <w:sz w:val="28"/>
          <w:szCs w:val="28"/>
        </w:rPr>
        <w:t>Территория</w:t>
      </w:r>
      <w:r w:rsidR="00ED3212">
        <w:rPr>
          <w:sz w:val="28"/>
          <w:szCs w:val="28"/>
        </w:rPr>
        <w:t xml:space="preserve"> </w:t>
      </w:r>
      <w:r w:rsidRPr="000D4486">
        <w:rPr>
          <w:sz w:val="28"/>
          <w:szCs w:val="28"/>
        </w:rPr>
        <w:t>Киришского муниципального района не входит в зону светомаскировки, определен</w:t>
      </w:r>
      <w:r w:rsidR="002F2129">
        <w:rPr>
          <w:sz w:val="28"/>
          <w:szCs w:val="28"/>
        </w:rPr>
        <w:t>ной СНиП 2.01.51-90 (таблица 7)</w:t>
      </w:r>
      <w:r w:rsidRPr="000D4486">
        <w:rPr>
          <w:sz w:val="28"/>
          <w:szCs w:val="28"/>
        </w:rPr>
        <w:t>. Световая маскировка территории Кусинского сельского посел</w:t>
      </w:r>
      <w:r w:rsidR="00ED3212">
        <w:rPr>
          <w:sz w:val="28"/>
          <w:szCs w:val="28"/>
        </w:rPr>
        <w:t>ения преду</w:t>
      </w:r>
      <w:r w:rsidRPr="000D4486">
        <w:rPr>
          <w:sz w:val="28"/>
          <w:szCs w:val="28"/>
        </w:rPr>
        <w:t>сматривается в соответствии со схемой светомаскировки Ленинградской области</w:t>
      </w:r>
      <w:r w:rsidR="002F2129" w:rsidRPr="002F2129">
        <w:rPr>
          <w:sz w:val="28"/>
          <w:szCs w:val="28"/>
        </w:rPr>
        <w:t xml:space="preserve"> </w:t>
      </w:r>
      <w:r w:rsidR="002F2129" w:rsidRPr="000D4486">
        <w:rPr>
          <w:sz w:val="28"/>
          <w:szCs w:val="28"/>
        </w:rPr>
        <w:t>в режимах частичного и полного затемнения</w:t>
      </w:r>
      <w:r w:rsidRPr="000D4486">
        <w:rPr>
          <w:sz w:val="28"/>
          <w:szCs w:val="28"/>
        </w:rPr>
        <w:t xml:space="preserve">. Светомаскировка проводится с целью создания в темное время суток условий, затрудняющих обнаружение с воздуха населенных пунктов и объектов путем визуального наблюдения или с помощью оптических приборов. Обеспечение светомаскировки Кусинского сельского поселения в соответствии с требованиями СНиП 2.01.53-84 </w:t>
      </w:r>
      <w:r w:rsidR="00BF64CC">
        <w:rPr>
          <w:sz w:val="28"/>
          <w:szCs w:val="28"/>
        </w:rPr>
        <w:t>«</w:t>
      </w:r>
      <w:r w:rsidRPr="000D4486">
        <w:rPr>
          <w:sz w:val="28"/>
          <w:szCs w:val="28"/>
        </w:rPr>
        <w:t>Световая маскировка населенных пунктов и объектов народного хозяйства</w:t>
      </w:r>
      <w:r w:rsidR="00BF64CC">
        <w:rPr>
          <w:sz w:val="28"/>
          <w:szCs w:val="28"/>
        </w:rPr>
        <w:t>»</w:t>
      </w:r>
      <w:r w:rsidRPr="000D4486">
        <w:rPr>
          <w:sz w:val="28"/>
          <w:szCs w:val="28"/>
        </w:rPr>
        <w:t xml:space="preserve"> решается централизованно, путем отключения питающих линий электрических сетей при введении режимов светомаскировки на территории Ленинградской области.</w:t>
      </w:r>
    </w:p>
    <w:p w:rsidR="00034214" w:rsidRPr="00DA0E21" w:rsidRDefault="00034214" w:rsidP="00C7345E">
      <w:pPr>
        <w:ind w:firstLine="709"/>
        <w:jc w:val="both"/>
        <w:rPr>
          <w:sz w:val="28"/>
          <w:szCs w:val="28"/>
        </w:rPr>
      </w:pPr>
      <w:r w:rsidRPr="00DA0E21">
        <w:rPr>
          <w:sz w:val="28"/>
          <w:szCs w:val="28"/>
        </w:rPr>
        <w:t>Светомаскировка предусматривается двумя способами:</w:t>
      </w:r>
    </w:p>
    <w:p w:rsidR="00034214" w:rsidRPr="002616F3" w:rsidRDefault="00034214" w:rsidP="00A030A7">
      <w:pPr>
        <w:pStyle w:val="ab"/>
        <w:numPr>
          <w:ilvl w:val="0"/>
          <w:numId w:val="19"/>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 xml:space="preserve">электрическим способом </w:t>
      </w:r>
      <w:r w:rsidR="00ED3212">
        <w:rPr>
          <w:rFonts w:ascii="Times New Roman" w:hAnsi="Times New Roman"/>
          <w:sz w:val="28"/>
          <w:szCs w:val="28"/>
        </w:rPr>
        <w:t>–</w:t>
      </w:r>
      <w:r w:rsidRPr="002616F3">
        <w:rPr>
          <w:rFonts w:ascii="Times New Roman" w:hAnsi="Times New Roman"/>
          <w:sz w:val="28"/>
          <w:szCs w:val="28"/>
        </w:rPr>
        <w:t xml:space="preserve"> отключение освещения;</w:t>
      </w:r>
    </w:p>
    <w:p w:rsidR="00034214" w:rsidRPr="00034214" w:rsidRDefault="00034214" w:rsidP="00A030A7">
      <w:pPr>
        <w:pStyle w:val="ab"/>
        <w:numPr>
          <w:ilvl w:val="0"/>
          <w:numId w:val="19"/>
        </w:numPr>
        <w:tabs>
          <w:tab w:val="left" w:pos="0"/>
        </w:tabs>
        <w:spacing w:after="0" w:line="240" w:lineRule="auto"/>
        <w:ind w:left="0" w:firstLine="709"/>
        <w:jc w:val="both"/>
        <w:rPr>
          <w:rFonts w:ascii="Times New Roman" w:hAnsi="Times New Roman"/>
          <w:sz w:val="28"/>
          <w:szCs w:val="28"/>
        </w:rPr>
      </w:pPr>
      <w:r w:rsidRPr="002616F3">
        <w:rPr>
          <w:rFonts w:ascii="Times New Roman" w:hAnsi="Times New Roman"/>
          <w:sz w:val="28"/>
          <w:szCs w:val="28"/>
        </w:rPr>
        <w:t xml:space="preserve">механическим способом </w:t>
      </w:r>
      <w:r w:rsidR="00ED3212">
        <w:rPr>
          <w:rFonts w:ascii="Times New Roman" w:hAnsi="Times New Roman"/>
          <w:sz w:val="28"/>
          <w:szCs w:val="28"/>
        </w:rPr>
        <w:t>–</w:t>
      </w:r>
      <w:r w:rsidRPr="002616F3">
        <w:rPr>
          <w:rFonts w:ascii="Times New Roman" w:hAnsi="Times New Roman"/>
          <w:sz w:val="28"/>
          <w:szCs w:val="28"/>
        </w:rPr>
        <w:t xml:space="preserve"> установка зашторивающих ус</w:t>
      </w:r>
      <w:r w:rsidR="00ED3212">
        <w:rPr>
          <w:rFonts w:ascii="Times New Roman" w:hAnsi="Times New Roman"/>
          <w:sz w:val="28"/>
          <w:szCs w:val="28"/>
        </w:rPr>
        <w:t>тройств из светонепрони</w:t>
      </w:r>
      <w:r w:rsidRPr="002616F3">
        <w:rPr>
          <w:rFonts w:ascii="Times New Roman" w:hAnsi="Times New Roman"/>
          <w:sz w:val="28"/>
          <w:szCs w:val="28"/>
        </w:rPr>
        <w:t>цаемых материалов на оконных проемах.</w:t>
      </w:r>
    </w:p>
    <w:p w:rsidR="000F7A0E" w:rsidRDefault="00034214" w:rsidP="00E468E1">
      <w:pPr>
        <w:ind w:firstLine="709"/>
        <w:jc w:val="both"/>
        <w:rPr>
          <w:sz w:val="28"/>
          <w:szCs w:val="28"/>
        </w:rPr>
      </w:pPr>
      <w:r w:rsidRPr="00DA0E21">
        <w:rPr>
          <w:sz w:val="28"/>
          <w:szCs w:val="28"/>
        </w:rPr>
        <w:t>Светомаскировочные мероприятия проводятся силами и средствами службы энерго</w:t>
      </w:r>
      <w:r w:rsidRPr="00DA0E21">
        <w:rPr>
          <w:sz w:val="28"/>
          <w:szCs w:val="28"/>
        </w:rPr>
        <w:softHyphen/>
        <w:t>снабжения и светомаскировки и объектов экономики. Светомаскировка предусматривается в 2-х режимах – частичное</w:t>
      </w:r>
      <w:r w:rsidR="00ED3212">
        <w:rPr>
          <w:sz w:val="28"/>
          <w:szCs w:val="28"/>
        </w:rPr>
        <w:t xml:space="preserve"> </w:t>
      </w:r>
      <w:r w:rsidRPr="00DA0E21">
        <w:rPr>
          <w:sz w:val="28"/>
          <w:szCs w:val="28"/>
        </w:rPr>
        <w:t xml:space="preserve">затемнение и полное затемнение. Подготовительные мероприятия, обеспечивающие осуществление светомаскировки в этих режимах, проводятся заблаговременно в мирное время. В качестве </w:t>
      </w:r>
      <w:r w:rsidRPr="00DA0E21">
        <w:rPr>
          <w:sz w:val="28"/>
          <w:szCs w:val="28"/>
        </w:rPr>
        <w:lastRenderedPageBreak/>
        <w:t>маскировочного освещения при обслуживании объектов используются переносные аккумуляторные фонари, создающие освещенность на поверхности</w:t>
      </w:r>
      <w:r w:rsidR="00ED3212">
        <w:rPr>
          <w:sz w:val="28"/>
          <w:szCs w:val="28"/>
        </w:rPr>
        <w:t xml:space="preserve"> </w:t>
      </w:r>
      <w:r w:rsidRPr="00DA0E21">
        <w:rPr>
          <w:sz w:val="28"/>
          <w:szCs w:val="28"/>
        </w:rPr>
        <w:t>не более 2 лк</w:t>
      </w:r>
      <w:r w:rsidR="00ED3212">
        <w:rPr>
          <w:sz w:val="28"/>
          <w:szCs w:val="28"/>
        </w:rPr>
        <w:t xml:space="preserve"> </w:t>
      </w:r>
      <w:r w:rsidRPr="00DA0E21">
        <w:rPr>
          <w:sz w:val="28"/>
          <w:szCs w:val="28"/>
        </w:rPr>
        <w:t xml:space="preserve">в световом пятне не более </w:t>
      </w:r>
      <w:smartTag w:uri="urn:schemas-microsoft-com:office:smarttags" w:element="metricconverter">
        <w:smartTagPr>
          <w:attr w:name="ProductID" w:val="1 м2"/>
        </w:smartTagPr>
        <w:r w:rsidRPr="00DA0E21">
          <w:rPr>
            <w:sz w:val="28"/>
            <w:szCs w:val="28"/>
          </w:rPr>
          <w:t>1 м</w:t>
        </w:r>
        <w:r w:rsidRPr="00DA0E21">
          <w:rPr>
            <w:sz w:val="28"/>
            <w:szCs w:val="28"/>
            <w:vertAlign w:val="superscript"/>
          </w:rPr>
          <w:t>2</w:t>
        </w:r>
      </w:smartTag>
      <w:r w:rsidRPr="00DA0E21">
        <w:rPr>
          <w:sz w:val="28"/>
          <w:szCs w:val="28"/>
        </w:rPr>
        <w:t xml:space="preserve"> на расстоянии </w:t>
      </w:r>
      <w:smartTag w:uri="urn:schemas-microsoft-com:office:smarttags" w:element="metricconverter">
        <w:smartTagPr>
          <w:attr w:name="ProductID" w:val="1 м"/>
        </w:smartTagPr>
        <w:r w:rsidRPr="00DA0E21">
          <w:rPr>
            <w:sz w:val="28"/>
            <w:szCs w:val="28"/>
          </w:rPr>
          <w:t>1 м</w:t>
        </w:r>
      </w:smartTag>
      <w:r w:rsidRPr="00DA0E21">
        <w:rPr>
          <w:sz w:val="28"/>
          <w:szCs w:val="28"/>
        </w:rPr>
        <w:t xml:space="preserve"> от поверхности. Переход с обычного освещения на режим частичного затемнения производится не более, чем за </w:t>
      </w:r>
      <w:smartTag w:uri="urn:schemas-microsoft-com:office:smarttags" w:element="time">
        <w:smartTagPr>
          <w:attr w:name="Minute" w:val="0"/>
          <w:attr w:name="Hour" w:val="16"/>
        </w:smartTagPr>
        <w:r w:rsidRPr="00DA0E21">
          <w:rPr>
            <w:sz w:val="28"/>
            <w:szCs w:val="28"/>
          </w:rPr>
          <w:t>16 ч.</w:t>
        </w:r>
      </w:smartTag>
      <w:r w:rsidRPr="00DA0E21">
        <w:rPr>
          <w:sz w:val="28"/>
          <w:szCs w:val="28"/>
        </w:rPr>
        <w:t xml:space="preserve"> При втором режиме выключаются 100</w:t>
      </w:r>
      <w:r w:rsidR="00ED3212">
        <w:rPr>
          <w:sz w:val="28"/>
          <w:szCs w:val="28"/>
        </w:rPr>
        <w:t xml:space="preserve"> </w:t>
      </w:r>
      <w:r w:rsidRPr="00DA0E21">
        <w:rPr>
          <w:sz w:val="28"/>
          <w:szCs w:val="28"/>
        </w:rPr>
        <w:t>% светильников наружного освещения. Переход с режима частичного затемнения на режим полного затемнения должен про</w:t>
      </w:r>
      <w:r>
        <w:rPr>
          <w:sz w:val="28"/>
          <w:szCs w:val="28"/>
        </w:rPr>
        <w:t>изводит</w:t>
      </w:r>
      <w:r w:rsidR="008138EF">
        <w:rPr>
          <w:sz w:val="28"/>
          <w:szCs w:val="28"/>
        </w:rPr>
        <w:t>ь</w:t>
      </w:r>
      <w:r>
        <w:rPr>
          <w:sz w:val="28"/>
          <w:szCs w:val="28"/>
        </w:rPr>
        <w:t>ся не более чем за 3 мин</w:t>
      </w:r>
      <w:r w:rsidR="008138EF">
        <w:rPr>
          <w:sz w:val="28"/>
          <w:szCs w:val="28"/>
        </w:rPr>
        <w:t>,</w:t>
      </w:r>
      <w:r w:rsidRPr="00DA0E21">
        <w:rPr>
          <w:sz w:val="28"/>
          <w:szCs w:val="28"/>
        </w:rPr>
        <w:t xml:space="preserve"> 2-й режим вводится по сигналу </w:t>
      </w:r>
      <w:r>
        <w:rPr>
          <w:sz w:val="28"/>
          <w:szCs w:val="28"/>
        </w:rPr>
        <w:t>«</w:t>
      </w:r>
      <w:r w:rsidRPr="00DA0E21">
        <w:rPr>
          <w:sz w:val="28"/>
          <w:szCs w:val="28"/>
        </w:rPr>
        <w:t>Воздушная тревога</w:t>
      </w:r>
      <w:r>
        <w:rPr>
          <w:sz w:val="28"/>
          <w:szCs w:val="28"/>
        </w:rPr>
        <w:t>»</w:t>
      </w:r>
      <w:r w:rsidRPr="00DA0E21">
        <w:rPr>
          <w:sz w:val="28"/>
          <w:szCs w:val="28"/>
        </w:rPr>
        <w:t xml:space="preserve"> и отменяется по сигналу </w:t>
      </w:r>
      <w:r>
        <w:rPr>
          <w:sz w:val="28"/>
          <w:szCs w:val="28"/>
        </w:rPr>
        <w:t>«</w:t>
      </w:r>
      <w:r w:rsidRPr="00DA0E21">
        <w:rPr>
          <w:sz w:val="28"/>
          <w:szCs w:val="28"/>
        </w:rPr>
        <w:t>Отбой воздушной тревоги</w:t>
      </w:r>
      <w:r>
        <w:rPr>
          <w:sz w:val="28"/>
          <w:szCs w:val="28"/>
        </w:rPr>
        <w:t>»</w:t>
      </w:r>
      <w:r w:rsidRPr="00DA0E21">
        <w:rPr>
          <w:sz w:val="28"/>
          <w:szCs w:val="28"/>
        </w:rPr>
        <w:t>. Транспорт, а также средства регулирования его движения в режиме частичного затемнения светомаскировке не подлежат. В режиме полного затемнения наземный транспорт должен останавливаться, его осветительные огни, а также средства регулирования его движения должны выключаться.</w:t>
      </w:r>
    </w:p>
    <w:p w:rsidR="00E468E1" w:rsidRPr="000D4486" w:rsidRDefault="00E468E1" w:rsidP="00E468E1">
      <w:pPr>
        <w:ind w:firstLine="709"/>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148" w:name="_Toc448304623"/>
      <w:bookmarkStart w:id="149" w:name="_Toc448319523"/>
      <w:bookmarkStart w:id="150" w:name="_Toc448349969"/>
      <w:bookmarkStart w:id="151" w:name="_Toc448350314"/>
      <w:bookmarkStart w:id="152" w:name="_Toc448350622"/>
      <w:bookmarkStart w:id="153" w:name="_Toc461187892"/>
      <w:r w:rsidRPr="000D4486">
        <w:rPr>
          <w:rFonts w:ascii="Times New Roman" w:hAnsi="Times New Roman"/>
          <w:sz w:val="28"/>
          <w:szCs w:val="28"/>
        </w:rPr>
        <w:t>1</w:t>
      </w:r>
      <w:r w:rsidR="00BC2FD5" w:rsidRPr="000D4486">
        <w:rPr>
          <w:rFonts w:ascii="Times New Roman" w:hAnsi="Times New Roman"/>
          <w:sz w:val="28"/>
          <w:szCs w:val="28"/>
        </w:rPr>
        <w:t>.2.4</w:t>
      </w:r>
      <w:r w:rsidR="000F7A0E">
        <w:rPr>
          <w:rFonts w:ascii="Times New Roman" w:hAnsi="Times New Roman"/>
          <w:sz w:val="28"/>
          <w:szCs w:val="28"/>
        </w:rPr>
        <w:t>.</w:t>
      </w:r>
      <w:r w:rsidR="00ED3212">
        <w:rPr>
          <w:rFonts w:ascii="Times New Roman" w:hAnsi="Times New Roman"/>
          <w:sz w:val="28"/>
          <w:szCs w:val="28"/>
        </w:rPr>
        <w:t xml:space="preserve"> </w:t>
      </w:r>
      <w:r w:rsidR="00BC2FD5" w:rsidRPr="000D4486">
        <w:rPr>
          <w:rFonts w:ascii="Times New Roman" w:hAnsi="Times New Roman"/>
          <w:sz w:val="28"/>
          <w:szCs w:val="28"/>
        </w:rPr>
        <w:t>Лечебно-профилактические учреждения</w:t>
      </w:r>
      <w:bookmarkEnd w:id="148"/>
      <w:bookmarkEnd w:id="149"/>
      <w:bookmarkEnd w:id="150"/>
      <w:bookmarkEnd w:id="151"/>
      <w:bookmarkEnd w:id="152"/>
      <w:bookmarkEnd w:id="153"/>
    </w:p>
    <w:p w:rsidR="002D2A7B" w:rsidRPr="002D2A7B" w:rsidRDefault="002D2A7B" w:rsidP="00E468E1"/>
    <w:p w:rsidR="00BC2FD5" w:rsidRPr="000D4486" w:rsidRDefault="00BC2FD5" w:rsidP="00E468E1">
      <w:pPr>
        <w:ind w:firstLine="709"/>
        <w:jc w:val="both"/>
        <w:rPr>
          <w:sz w:val="28"/>
          <w:szCs w:val="28"/>
        </w:rPr>
      </w:pPr>
      <w:r w:rsidRPr="000D4486">
        <w:rPr>
          <w:sz w:val="28"/>
          <w:szCs w:val="28"/>
        </w:rPr>
        <w:t xml:space="preserve">На территории </w:t>
      </w:r>
      <w:r w:rsidR="00034214">
        <w:rPr>
          <w:sz w:val="28"/>
          <w:szCs w:val="28"/>
        </w:rPr>
        <w:t xml:space="preserve">Кусинского сельского поселения </w:t>
      </w:r>
      <w:r w:rsidRPr="000D4486">
        <w:rPr>
          <w:sz w:val="28"/>
          <w:szCs w:val="28"/>
        </w:rPr>
        <w:t>функционируют сельская врачебная амбулатория в д. Кусино (ул.</w:t>
      </w:r>
      <w:r w:rsidR="000640B3">
        <w:rPr>
          <w:sz w:val="28"/>
          <w:szCs w:val="28"/>
        </w:rPr>
        <w:t xml:space="preserve"> </w:t>
      </w:r>
      <w:r w:rsidRPr="000D4486">
        <w:rPr>
          <w:sz w:val="28"/>
          <w:szCs w:val="28"/>
        </w:rPr>
        <w:t>Школьная, д.</w:t>
      </w:r>
      <w:r w:rsidR="000640B3">
        <w:rPr>
          <w:sz w:val="28"/>
          <w:szCs w:val="28"/>
        </w:rPr>
        <w:t xml:space="preserve"> </w:t>
      </w:r>
      <w:r w:rsidRPr="000D4486">
        <w:rPr>
          <w:sz w:val="28"/>
          <w:szCs w:val="28"/>
        </w:rPr>
        <w:t>20</w:t>
      </w:r>
      <w:r w:rsidR="000640B3">
        <w:rPr>
          <w:sz w:val="28"/>
          <w:szCs w:val="28"/>
        </w:rPr>
        <w:t xml:space="preserve"> </w:t>
      </w:r>
      <w:r w:rsidRPr="000D4486">
        <w:rPr>
          <w:sz w:val="28"/>
          <w:szCs w:val="28"/>
        </w:rPr>
        <w:t xml:space="preserve">А) мощностью 25 посещений в смену. </w:t>
      </w:r>
      <w:r w:rsidR="000640B3" w:rsidRPr="008D5CC7">
        <w:rPr>
          <w:sz w:val="28"/>
          <w:szCs w:val="28"/>
        </w:rPr>
        <w:t>Кроме того в д. Кусино работает стоматологический кабинет.</w:t>
      </w:r>
    </w:p>
    <w:p w:rsidR="00BC2FD5" w:rsidRPr="000D4486" w:rsidRDefault="00BC2FD5" w:rsidP="00C7345E">
      <w:pPr>
        <w:ind w:firstLine="709"/>
        <w:jc w:val="both"/>
        <w:rPr>
          <w:sz w:val="28"/>
          <w:szCs w:val="28"/>
        </w:rPr>
      </w:pPr>
      <w:r w:rsidRPr="000D4486">
        <w:rPr>
          <w:sz w:val="28"/>
          <w:szCs w:val="28"/>
        </w:rPr>
        <w:t xml:space="preserve">Исходя из имеющихся на территории сельского поселения </w:t>
      </w:r>
      <w:r w:rsidR="000640B3">
        <w:rPr>
          <w:sz w:val="28"/>
          <w:szCs w:val="28"/>
        </w:rPr>
        <w:t xml:space="preserve">лечебно-профилактических </w:t>
      </w:r>
      <w:r w:rsidR="00764CB4">
        <w:rPr>
          <w:sz w:val="28"/>
          <w:szCs w:val="28"/>
        </w:rPr>
        <w:t>учреждений</w:t>
      </w:r>
      <w:r w:rsidRPr="000D4486">
        <w:rPr>
          <w:sz w:val="28"/>
          <w:szCs w:val="28"/>
        </w:rPr>
        <w:t>, население сельского поселения в полной мере обеспечено достаточным количеством учреждений здравоохран</w:t>
      </w:r>
      <w:r w:rsidR="002F2129">
        <w:rPr>
          <w:sz w:val="28"/>
          <w:szCs w:val="28"/>
        </w:rPr>
        <w:t>ения, однако с учетом эвакуируем</w:t>
      </w:r>
      <w:r w:rsidRPr="000D4486">
        <w:rPr>
          <w:sz w:val="28"/>
          <w:szCs w:val="28"/>
        </w:rPr>
        <w:t>ого населения пребывающего с других территорий, медицинских учреждений для медицинского обеспечения будет недостаточно.</w:t>
      </w:r>
    </w:p>
    <w:p w:rsidR="00BC2FD5" w:rsidRDefault="00BC2FD5" w:rsidP="00C7345E">
      <w:pPr>
        <w:ind w:firstLine="709"/>
        <w:jc w:val="both"/>
        <w:rPr>
          <w:sz w:val="28"/>
          <w:szCs w:val="28"/>
        </w:rPr>
      </w:pPr>
      <w:r w:rsidRPr="000D4486">
        <w:rPr>
          <w:sz w:val="28"/>
          <w:szCs w:val="28"/>
        </w:rPr>
        <w:t>В целях полного охвата населения сельского поселения по оказанию медицинской помощи необходимо дополнительное строительство медицинских учреждений в границах Кусинского сельского поселения, а также граничащих сельских поселениях в местах размещения рассредоточиваемого и эвакуированного населения, а также строительство противорадиационных укрытий для укрытия ме</w:t>
      </w:r>
      <w:r w:rsidR="00ED3212">
        <w:rPr>
          <w:sz w:val="28"/>
          <w:szCs w:val="28"/>
        </w:rPr>
        <w:t>дицинского персонала и больных.</w:t>
      </w:r>
    </w:p>
    <w:p w:rsidR="000B4847" w:rsidRPr="000D4486" w:rsidRDefault="000B4847" w:rsidP="00C7345E">
      <w:pPr>
        <w:ind w:firstLine="709"/>
        <w:jc w:val="both"/>
        <w:rPr>
          <w:sz w:val="28"/>
          <w:szCs w:val="28"/>
        </w:rPr>
      </w:pPr>
    </w:p>
    <w:p w:rsidR="000640B3" w:rsidRDefault="000640B3" w:rsidP="00C7345E">
      <w:pPr>
        <w:pStyle w:val="1"/>
        <w:spacing w:before="0" w:beforeAutospacing="0" w:after="0" w:afterAutospacing="0"/>
        <w:ind w:firstLine="709"/>
        <w:jc w:val="center"/>
        <w:rPr>
          <w:sz w:val="28"/>
          <w:szCs w:val="28"/>
        </w:rPr>
      </w:pPr>
      <w:bookmarkStart w:id="154" w:name="_Toc461187893"/>
      <w:bookmarkStart w:id="155" w:name="_Toc448304625"/>
      <w:bookmarkStart w:id="156" w:name="_Toc448319525"/>
      <w:bookmarkStart w:id="157" w:name="_Toc448349971"/>
      <w:bookmarkStart w:id="158" w:name="_Toc448350316"/>
      <w:bookmarkStart w:id="159" w:name="_Toc448350624"/>
      <w:r w:rsidRPr="00DA0E21">
        <w:rPr>
          <w:sz w:val="28"/>
          <w:szCs w:val="28"/>
        </w:rPr>
        <w:t xml:space="preserve">1.3. </w:t>
      </w:r>
      <w:bookmarkStart w:id="160" w:name="_Toc448346692"/>
      <w:bookmarkStart w:id="161" w:name="_Toc448418392"/>
      <w:bookmarkStart w:id="162" w:name="_Toc456970156"/>
      <w:r w:rsidRPr="00DA0E21">
        <w:rPr>
          <w:sz w:val="28"/>
          <w:szCs w:val="28"/>
        </w:rPr>
        <w:t>ОБОСНОВАНИЕ РАЦИОНАЛЬНОГО ВАРИАНТА ТЕРРИТОРИАЛЬНОГО РАЗВИТИЯ ПОСЕЛЕНИЯ И ПРЕДЛОЖЕНИЙ ПО ПОВЫШЕНИЮ УСТОЙЧИВОСТИ ЕГО ФУНКЦИОНИРОВАНИЯ, ЗАЩИТЕ ЕГО НАСЕЛЕНИЯ И ТЕРРИТОРИИ В ВОЕННОЕ ВРЕМЯ И В ЧРЕЗВЫЧАЙНЫХ СИТУАЦИЯХ ТЕХНОГЕННОГО И ПРИРОДНОГО ХАРАКТЕРА (С УЧЁТОМ ЧИСЛЕННОСТИ РАЗМЕЩАЕМОГО РАССРЕДОТАЧИВАЕМОГО И ЭВАКУИРУЕМОГО НАСЕЛЕНИЯ) С РЕЗУЛЬТАТАМИ ВАРИАНТНОЙ ПРОРАБОТКИ ПРОЕКТНЫХ РЕШЕНИЙ И ВЫДЕЛЕНИЕМ ПЕРВОЙ ОЧЕРЕДИ И РАССЧЕТНОГО СРОКА ОСУЩЕСТВЛЕНИЯ ИТМ ГОЧС</w:t>
      </w:r>
      <w:bookmarkEnd w:id="154"/>
      <w:bookmarkEnd w:id="160"/>
      <w:bookmarkEnd w:id="161"/>
      <w:bookmarkEnd w:id="162"/>
    </w:p>
    <w:p w:rsidR="008B5484" w:rsidRDefault="008B5484" w:rsidP="00013D14">
      <w:pPr>
        <w:rPr>
          <w:sz w:val="28"/>
          <w:szCs w:val="28"/>
        </w:rPr>
      </w:pPr>
    </w:p>
    <w:p w:rsidR="00BC2FD5" w:rsidRDefault="003A2E18" w:rsidP="00C7345E">
      <w:pPr>
        <w:pStyle w:val="3"/>
        <w:spacing w:before="0" w:after="0"/>
        <w:ind w:firstLine="709"/>
        <w:jc w:val="center"/>
        <w:rPr>
          <w:rFonts w:ascii="Times New Roman" w:hAnsi="Times New Roman"/>
          <w:sz w:val="28"/>
          <w:szCs w:val="28"/>
        </w:rPr>
      </w:pPr>
      <w:bookmarkStart w:id="163" w:name="_Toc461187894"/>
      <w:r w:rsidRPr="000D4486">
        <w:rPr>
          <w:rFonts w:ascii="Times New Roman" w:hAnsi="Times New Roman"/>
          <w:sz w:val="28"/>
          <w:szCs w:val="28"/>
        </w:rPr>
        <w:t>1</w:t>
      </w:r>
      <w:r w:rsidR="000F7A0E">
        <w:rPr>
          <w:rFonts w:ascii="Times New Roman" w:hAnsi="Times New Roman"/>
          <w:sz w:val="28"/>
          <w:szCs w:val="28"/>
        </w:rPr>
        <w:t>.3.1.</w:t>
      </w:r>
      <w:r w:rsidR="00ED3212">
        <w:rPr>
          <w:rFonts w:ascii="Times New Roman" w:hAnsi="Times New Roman"/>
          <w:sz w:val="28"/>
          <w:szCs w:val="28"/>
        </w:rPr>
        <w:t xml:space="preserve"> </w:t>
      </w:r>
      <w:r w:rsidR="00BC2FD5" w:rsidRPr="000D4486">
        <w:rPr>
          <w:rFonts w:ascii="Times New Roman" w:hAnsi="Times New Roman"/>
          <w:sz w:val="28"/>
          <w:szCs w:val="28"/>
        </w:rPr>
        <w:t>Основные направления (варианты) развития планировочной структуры</w:t>
      </w:r>
      <w:bookmarkEnd w:id="155"/>
      <w:bookmarkEnd w:id="156"/>
      <w:bookmarkEnd w:id="157"/>
      <w:bookmarkEnd w:id="158"/>
      <w:bookmarkEnd w:id="159"/>
      <w:bookmarkEnd w:id="163"/>
    </w:p>
    <w:p w:rsidR="008B5484" w:rsidRPr="00E468E1" w:rsidRDefault="008B5484" w:rsidP="008B5484">
      <w:pPr>
        <w:rPr>
          <w:sz w:val="28"/>
          <w:szCs w:val="28"/>
        </w:rPr>
      </w:pPr>
    </w:p>
    <w:p w:rsidR="00BC2FD5" w:rsidRPr="000D4486" w:rsidRDefault="00BC2FD5" w:rsidP="00C7345E">
      <w:pPr>
        <w:ind w:firstLine="709"/>
        <w:jc w:val="both"/>
        <w:rPr>
          <w:sz w:val="28"/>
          <w:szCs w:val="28"/>
        </w:rPr>
      </w:pPr>
      <w:r w:rsidRPr="000D4486">
        <w:rPr>
          <w:sz w:val="28"/>
          <w:szCs w:val="28"/>
        </w:rPr>
        <w:t>Направления развития</w:t>
      </w:r>
      <w:r w:rsidR="00ED3212">
        <w:rPr>
          <w:sz w:val="28"/>
          <w:szCs w:val="28"/>
        </w:rPr>
        <w:t xml:space="preserve"> </w:t>
      </w:r>
      <w:r w:rsidRPr="000D4486">
        <w:rPr>
          <w:sz w:val="28"/>
          <w:szCs w:val="28"/>
        </w:rPr>
        <w:t>планировочной структуры территории Кусинского</w:t>
      </w:r>
      <w:r w:rsidR="00ED3212">
        <w:rPr>
          <w:sz w:val="28"/>
          <w:szCs w:val="28"/>
        </w:rPr>
        <w:t xml:space="preserve"> </w:t>
      </w:r>
      <w:r w:rsidRPr="000D4486">
        <w:rPr>
          <w:sz w:val="28"/>
          <w:szCs w:val="28"/>
        </w:rPr>
        <w:lastRenderedPageBreak/>
        <w:t>сельского поселения выполнены на базе функционального зонирования территории, сложившейся транспортной и инженерной инфраструктуры, природных условий, а так же с учет</w:t>
      </w:r>
      <w:r w:rsidR="00ED3212">
        <w:rPr>
          <w:sz w:val="28"/>
          <w:szCs w:val="28"/>
        </w:rPr>
        <w:t>ом различных ограничений.</w:t>
      </w:r>
    </w:p>
    <w:p w:rsidR="00BC2FD5" w:rsidRPr="002F2129" w:rsidRDefault="00BC2FD5" w:rsidP="00C7345E">
      <w:pPr>
        <w:ind w:firstLine="709"/>
        <w:jc w:val="both"/>
        <w:rPr>
          <w:sz w:val="28"/>
          <w:szCs w:val="28"/>
        </w:rPr>
      </w:pPr>
      <w:r w:rsidRPr="002F2129">
        <w:rPr>
          <w:sz w:val="28"/>
          <w:szCs w:val="28"/>
        </w:rPr>
        <w:t>Развитие планировочной структуры территории Кусинского сельского поселения направлено на:</w:t>
      </w:r>
    </w:p>
    <w:p w:rsidR="000640B3" w:rsidRPr="003E3981" w:rsidRDefault="000640B3" w:rsidP="00A030A7">
      <w:pPr>
        <w:pStyle w:val="ab"/>
        <w:numPr>
          <w:ilvl w:val="0"/>
          <w:numId w:val="20"/>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создание благоприятной среды жизнедеятельности человека и улучшение состояния окружающей среды;</w:t>
      </w:r>
    </w:p>
    <w:p w:rsidR="000640B3" w:rsidRPr="003E3981" w:rsidRDefault="000640B3" w:rsidP="00A030A7">
      <w:pPr>
        <w:pStyle w:val="ab"/>
        <w:numPr>
          <w:ilvl w:val="0"/>
          <w:numId w:val="20"/>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оптимальное использование территории с учетом сохранения и дальнейшего развития сложившейся организации пространственной структуры;</w:t>
      </w:r>
    </w:p>
    <w:p w:rsidR="000640B3" w:rsidRPr="003E3981" w:rsidRDefault="000640B3" w:rsidP="00A030A7">
      <w:pPr>
        <w:pStyle w:val="ab"/>
        <w:numPr>
          <w:ilvl w:val="0"/>
          <w:numId w:val="20"/>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максимальное сохранение и использование исторического наследия и архитектурно-ландшафтных особенностей территории.</w:t>
      </w:r>
    </w:p>
    <w:p w:rsidR="000640B3" w:rsidRPr="002F2129" w:rsidRDefault="000640B3" w:rsidP="00C7345E">
      <w:pPr>
        <w:ind w:firstLine="709"/>
        <w:jc w:val="both"/>
        <w:rPr>
          <w:sz w:val="28"/>
          <w:szCs w:val="28"/>
        </w:rPr>
      </w:pPr>
      <w:r w:rsidRPr="002F2129">
        <w:rPr>
          <w:sz w:val="28"/>
          <w:szCs w:val="28"/>
        </w:rPr>
        <w:t>Для достижения указанной цели необходимо решение следующих задач:</w:t>
      </w:r>
    </w:p>
    <w:p w:rsidR="000640B3" w:rsidRPr="003E3981" w:rsidRDefault="000640B3" w:rsidP="00A030A7">
      <w:pPr>
        <w:pStyle w:val="ab"/>
        <w:numPr>
          <w:ilvl w:val="0"/>
          <w:numId w:val="2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улучшение и совершенствование системы обслуживания населения;</w:t>
      </w:r>
    </w:p>
    <w:p w:rsidR="000640B3" w:rsidRPr="003E3981" w:rsidRDefault="000640B3" w:rsidP="00A030A7">
      <w:pPr>
        <w:pStyle w:val="ab"/>
        <w:numPr>
          <w:ilvl w:val="0"/>
          <w:numId w:val="2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сохранение и перспективное развитие зеленого фонда поселения;</w:t>
      </w:r>
    </w:p>
    <w:p w:rsidR="000640B3" w:rsidRPr="003E3981" w:rsidRDefault="000640B3" w:rsidP="00A030A7">
      <w:pPr>
        <w:pStyle w:val="ab"/>
        <w:numPr>
          <w:ilvl w:val="0"/>
          <w:numId w:val="2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создание условий для миграционной привлекательности поселения, увеличение естественного прироста населения;</w:t>
      </w:r>
    </w:p>
    <w:p w:rsidR="000640B3" w:rsidRPr="003E3981" w:rsidRDefault="000640B3" w:rsidP="00A030A7">
      <w:pPr>
        <w:pStyle w:val="ab"/>
        <w:numPr>
          <w:ilvl w:val="0"/>
          <w:numId w:val="2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обеспечение развития и совершенствования транспортной и коммунальной инфраструктур;</w:t>
      </w:r>
    </w:p>
    <w:p w:rsidR="000640B3" w:rsidRPr="003E3981" w:rsidRDefault="000640B3" w:rsidP="00A030A7">
      <w:pPr>
        <w:pStyle w:val="ab"/>
        <w:numPr>
          <w:ilvl w:val="0"/>
          <w:numId w:val="2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реорганизация и эффективное использование производственных и коммунальных территорий;</w:t>
      </w:r>
    </w:p>
    <w:p w:rsidR="000640B3" w:rsidRPr="003E3981" w:rsidRDefault="000640B3" w:rsidP="00A030A7">
      <w:pPr>
        <w:pStyle w:val="ab"/>
        <w:numPr>
          <w:ilvl w:val="0"/>
          <w:numId w:val="2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обеспечение экологической безопасности и снижение уровня негативного воздействия хозяйственной деятельности на окружающую среду. Генеральным планом определяются количество и номенклатура функциональных зон территории сельского поселения:</w:t>
      </w:r>
    </w:p>
    <w:p w:rsidR="000640B3" w:rsidRPr="00DA0E21" w:rsidRDefault="00ED3212" w:rsidP="00C7345E">
      <w:pPr>
        <w:ind w:firstLine="709"/>
        <w:jc w:val="both"/>
        <w:rPr>
          <w:i/>
          <w:sz w:val="28"/>
          <w:szCs w:val="28"/>
        </w:rPr>
      </w:pPr>
      <w:r>
        <w:rPr>
          <w:i/>
          <w:sz w:val="28"/>
          <w:szCs w:val="28"/>
        </w:rPr>
        <w:t>Жилые зоны:</w:t>
      </w:r>
    </w:p>
    <w:p w:rsidR="000640B3" w:rsidRPr="003E3981" w:rsidRDefault="000640B3" w:rsidP="00A030A7">
      <w:pPr>
        <w:pStyle w:val="ab"/>
        <w:numPr>
          <w:ilvl w:val="0"/>
          <w:numId w:val="22"/>
        </w:numPr>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зоны застройки индивидуальными жилыми домами;</w:t>
      </w:r>
    </w:p>
    <w:p w:rsidR="000640B3" w:rsidRPr="00D40BDA" w:rsidRDefault="000640B3" w:rsidP="00A030A7">
      <w:pPr>
        <w:pStyle w:val="ab"/>
        <w:numPr>
          <w:ilvl w:val="0"/>
          <w:numId w:val="22"/>
        </w:numPr>
        <w:spacing w:after="0" w:line="240" w:lineRule="auto"/>
        <w:ind w:left="0" w:firstLine="709"/>
        <w:jc w:val="both"/>
        <w:rPr>
          <w:rFonts w:ascii="Times New Roman" w:eastAsiaTheme="minorEastAsia" w:hAnsi="Times New Roman"/>
          <w:sz w:val="28"/>
          <w:szCs w:val="28"/>
          <w:lang w:eastAsia="ru-RU"/>
        </w:rPr>
      </w:pPr>
      <w:r w:rsidRPr="00D40BDA">
        <w:rPr>
          <w:rFonts w:ascii="Times New Roman" w:eastAsiaTheme="minorEastAsia" w:hAnsi="Times New Roman"/>
          <w:sz w:val="28"/>
          <w:szCs w:val="28"/>
          <w:lang w:eastAsia="ru-RU"/>
        </w:rPr>
        <w:t>зоны застройки малоэтажными многоквартирными жилыми домами;</w:t>
      </w:r>
    </w:p>
    <w:p w:rsidR="000640B3" w:rsidRPr="00D40BDA" w:rsidRDefault="000640B3" w:rsidP="00A030A7">
      <w:pPr>
        <w:widowControl/>
        <w:numPr>
          <w:ilvl w:val="0"/>
          <w:numId w:val="22"/>
        </w:numPr>
        <w:tabs>
          <w:tab w:val="left" w:pos="1418"/>
        </w:tabs>
        <w:suppressAutoHyphens w:val="0"/>
        <w:ind w:left="0" w:firstLine="709"/>
        <w:jc w:val="both"/>
        <w:rPr>
          <w:sz w:val="28"/>
          <w:szCs w:val="28"/>
        </w:rPr>
      </w:pPr>
      <w:r w:rsidRPr="00D40BDA">
        <w:rPr>
          <w:sz w:val="28"/>
          <w:szCs w:val="28"/>
        </w:rPr>
        <w:t>зон</w:t>
      </w:r>
      <w:r>
        <w:rPr>
          <w:sz w:val="28"/>
          <w:szCs w:val="28"/>
        </w:rPr>
        <w:t>ы</w:t>
      </w:r>
      <w:r w:rsidRPr="00D40BDA">
        <w:rPr>
          <w:sz w:val="28"/>
          <w:szCs w:val="28"/>
        </w:rPr>
        <w:t xml:space="preserve"> садоводства и дачного хозяйства</w:t>
      </w:r>
      <w:r>
        <w:rPr>
          <w:sz w:val="28"/>
          <w:szCs w:val="28"/>
        </w:rPr>
        <w:t>.</w:t>
      </w:r>
    </w:p>
    <w:p w:rsidR="000640B3" w:rsidRPr="00DA0E21" w:rsidRDefault="000640B3" w:rsidP="00C7345E">
      <w:pPr>
        <w:ind w:firstLine="709"/>
        <w:jc w:val="both"/>
        <w:rPr>
          <w:sz w:val="28"/>
          <w:szCs w:val="28"/>
        </w:rPr>
      </w:pPr>
      <w:r w:rsidRPr="00DA0E21">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640B3" w:rsidRPr="00DA0E21" w:rsidRDefault="00ED3212" w:rsidP="00C7345E">
      <w:pPr>
        <w:ind w:firstLine="709"/>
        <w:jc w:val="both"/>
        <w:rPr>
          <w:i/>
          <w:sz w:val="28"/>
          <w:szCs w:val="28"/>
        </w:rPr>
      </w:pPr>
      <w:r>
        <w:rPr>
          <w:i/>
          <w:sz w:val="28"/>
          <w:szCs w:val="28"/>
        </w:rPr>
        <w:t>Общественно-деловые зоны:</w:t>
      </w:r>
    </w:p>
    <w:p w:rsidR="000640B3" w:rsidRPr="00D40BDA" w:rsidRDefault="000640B3" w:rsidP="00A030A7">
      <w:pPr>
        <w:pStyle w:val="ab"/>
        <w:numPr>
          <w:ilvl w:val="0"/>
          <w:numId w:val="23"/>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делового, общественного и коммерческого назначения;</w:t>
      </w:r>
    </w:p>
    <w:p w:rsidR="000640B3" w:rsidRPr="00D40BDA" w:rsidRDefault="000640B3" w:rsidP="00A030A7">
      <w:pPr>
        <w:pStyle w:val="ab"/>
        <w:numPr>
          <w:ilvl w:val="0"/>
          <w:numId w:val="23"/>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размещения объектов социального и коммунально-бытового назначения;</w:t>
      </w:r>
    </w:p>
    <w:p w:rsidR="000640B3" w:rsidRPr="00D40BDA" w:rsidRDefault="000640B3" w:rsidP="00A030A7">
      <w:pPr>
        <w:pStyle w:val="ab"/>
        <w:numPr>
          <w:ilvl w:val="0"/>
          <w:numId w:val="23"/>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обслуживания объектов, необходимых для осуществления производственной и предпринимательской деятельности;</w:t>
      </w:r>
    </w:p>
    <w:p w:rsidR="000640B3" w:rsidRPr="00D40BDA" w:rsidRDefault="000640B3" w:rsidP="00A030A7">
      <w:pPr>
        <w:pStyle w:val="ab"/>
        <w:numPr>
          <w:ilvl w:val="0"/>
          <w:numId w:val="23"/>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общественно-деловые зоны иных видов.</w:t>
      </w:r>
    </w:p>
    <w:p w:rsidR="000640B3" w:rsidRPr="00DA0E21" w:rsidRDefault="000640B3" w:rsidP="00C7345E">
      <w:pPr>
        <w:ind w:firstLine="709"/>
        <w:jc w:val="both"/>
        <w:rPr>
          <w:sz w:val="28"/>
          <w:szCs w:val="28"/>
        </w:rPr>
      </w:pPr>
      <w:r w:rsidRPr="00DA0E21">
        <w:rPr>
          <w:sz w:val="28"/>
          <w:szCs w:val="28"/>
        </w:rPr>
        <w:t xml:space="preserve">Общественно-деловые зоны предназначены для размещения объектов </w:t>
      </w:r>
      <w:r w:rsidRPr="00DA0E21">
        <w:rPr>
          <w:sz w:val="28"/>
          <w:szCs w:val="28"/>
        </w:rPr>
        <w:lastRenderedPageBreak/>
        <w:t>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640B3" w:rsidRPr="00DA0E21" w:rsidRDefault="000640B3" w:rsidP="00C7345E">
      <w:pPr>
        <w:ind w:firstLine="709"/>
        <w:jc w:val="both"/>
        <w:rPr>
          <w:i/>
          <w:sz w:val="28"/>
          <w:szCs w:val="28"/>
        </w:rPr>
      </w:pPr>
      <w:r w:rsidRPr="00DA0E21">
        <w:rPr>
          <w:i/>
          <w:sz w:val="28"/>
          <w:szCs w:val="28"/>
        </w:rPr>
        <w:t>Производственные зоны</w:t>
      </w:r>
      <w:r>
        <w:rPr>
          <w:i/>
          <w:sz w:val="28"/>
          <w:szCs w:val="28"/>
        </w:rPr>
        <w:t>:</w:t>
      </w:r>
    </w:p>
    <w:p w:rsidR="000640B3" w:rsidRPr="00D40BDA" w:rsidRDefault="000640B3" w:rsidP="00A030A7">
      <w:pPr>
        <w:pStyle w:val="ab"/>
        <w:numPr>
          <w:ilvl w:val="0"/>
          <w:numId w:val="24"/>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 xml:space="preserve">коммунальные зоны </w:t>
      </w:r>
      <w:r w:rsidR="00ED3212">
        <w:rPr>
          <w:rFonts w:ascii="Times New Roman" w:hAnsi="Times New Roman"/>
          <w:sz w:val="28"/>
          <w:szCs w:val="28"/>
        </w:rPr>
        <w:t>–</w:t>
      </w:r>
      <w:r w:rsidRPr="00D40BDA">
        <w:rPr>
          <w:rFonts w:ascii="Times New Roman" w:hAnsi="Times New Roman"/>
          <w:sz w:val="28"/>
          <w:szCs w:val="28"/>
        </w:rPr>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0640B3" w:rsidRPr="00D40BDA" w:rsidRDefault="000640B3" w:rsidP="00A030A7">
      <w:pPr>
        <w:pStyle w:val="ab"/>
        <w:numPr>
          <w:ilvl w:val="0"/>
          <w:numId w:val="24"/>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 xml:space="preserve">производственные зоны </w:t>
      </w:r>
      <w:r w:rsidR="00ED3212">
        <w:rPr>
          <w:rFonts w:ascii="Times New Roman" w:hAnsi="Times New Roman"/>
          <w:sz w:val="28"/>
          <w:szCs w:val="28"/>
        </w:rPr>
        <w:t>–</w:t>
      </w:r>
      <w:r w:rsidRPr="00D40BDA">
        <w:rPr>
          <w:rFonts w:ascii="Times New Roman" w:hAnsi="Times New Roman"/>
          <w:sz w:val="28"/>
          <w:szCs w:val="28"/>
        </w:rPr>
        <w:t xml:space="preserve"> зоны размещения производственных объектов с различными нормативами воздействия на окружающую среду;</w:t>
      </w:r>
    </w:p>
    <w:p w:rsidR="000640B3" w:rsidRPr="00D40BDA" w:rsidRDefault="000640B3" w:rsidP="00A030A7">
      <w:pPr>
        <w:pStyle w:val="ab"/>
        <w:numPr>
          <w:ilvl w:val="0"/>
          <w:numId w:val="24"/>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иные виды производственной</w:t>
      </w:r>
      <w:r>
        <w:rPr>
          <w:rFonts w:ascii="Times New Roman" w:hAnsi="Times New Roman"/>
          <w:sz w:val="28"/>
          <w:szCs w:val="28"/>
        </w:rPr>
        <w:t xml:space="preserve"> зоны</w:t>
      </w:r>
      <w:r w:rsidRPr="00D40BDA">
        <w:rPr>
          <w:rFonts w:ascii="Times New Roman" w:hAnsi="Times New Roman"/>
          <w:sz w:val="28"/>
          <w:szCs w:val="28"/>
        </w:rPr>
        <w:t>.</w:t>
      </w:r>
    </w:p>
    <w:p w:rsidR="000640B3" w:rsidRPr="00DA0E21" w:rsidRDefault="000640B3" w:rsidP="00C7345E">
      <w:pPr>
        <w:ind w:firstLine="709"/>
        <w:jc w:val="both"/>
        <w:rPr>
          <w:sz w:val="28"/>
          <w:szCs w:val="28"/>
        </w:rPr>
      </w:pPr>
      <w:r>
        <w:rPr>
          <w:sz w:val="28"/>
          <w:szCs w:val="28"/>
        </w:rPr>
        <w:t>Производственные зоны</w:t>
      </w:r>
      <w:r w:rsidRPr="00DA0E21">
        <w:rPr>
          <w:sz w:val="28"/>
          <w:szCs w:val="28"/>
        </w:rPr>
        <w:t xml:space="preserve">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0640B3" w:rsidRDefault="000640B3" w:rsidP="00C7345E">
      <w:pPr>
        <w:ind w:firstLine="709"/>
        <w:jc w:val="both"/>
        <w:rPr>
          <w:i/>
          <w:sz w:val="28"/>
          <w:szCs w:val="28"/>
        </w:rPr>
      </w:pPr>
      <w:r>
        <w:rPr>
          <w:i/>
          <w:sz w:val="28"/>
          <w:szCs w:val="28"/>
        </w:rPr>
        <w:t>З</w:t>
      </w:r>
      <w:r w:rsidRPr="00DA0E21">
        <w:rPr>
          <w:i/>
          <w:sz w:val="28"/>
          <w:szCs w:val="28"/>
        </w:rPr>
        <w:t>оны инженерной и транспортной инфраструктуры:</w:t>
      </w:r>
    </w:p>
    <w:p w:rsidR="000640B3" w:rsidRPr="00014054" w:rsidRDefault="00ED3212" w:rsidP="00A030A7">
      <w:pPr>
        <w:pStyle w:val="ab"/>
        <w:numPr>
          <w:ilvl w:val="0"/>
          <w:numId w:val="25"/>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зоны инженерной инфраструктуры;</w:t>
      </w:r>
    </w:p>
    <w:p w:rsidR="000640B3" w:rsidRPr="00014054" w:rsidRDefault="00ED3212" w:rsidP="00A030A7">
      <w:pPr>
        <w:pStyle w:val="ab"/>
        <w:numPr>
          <w:ilvl w:val="0"/>
          <w:numId w:val="25"/>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зоны автомобильного транспорта;</w:t>
      </w:r>
    </w:p>
    <w:p w:rsidR="000640B3" w:rsidRPr="00014054" w:rsidRDefault="000640B3" w:rsidP="00A030A7">
      <w:pPr>
        <w:pStyle w:val="ab"/>
        <w:numPr>
          <w:ilvl w:val="0"/>
          <w:numId w:val="25"/>
        </w:numPr>
        <w:tabs>
          <w:tab w:val="left" w:pos="0"/>
        </w:tabs>
        <w:spacing w:after="0" w:line="240" w:lineRule="auto"/>
        <w:ind w:left="0" w:firstLine="709"/>
        <w:jc w:val="both"/>
        <w:rPr>
          <w:rFonts w:ascii="Times New Roman" w:hAnsi="Times New Roman"/>
          <w:sz w:val="28"/>
          <w:szCs w:val="28"/>
        </w:rPr>
      </w:pPr>
      <w:r w:rsidRPr="00014054">
        <w:rPr>
          <w:rFonts w:ascii="Times New Roman" w:hAnsi="Times New Roman"/>
          <w:sz w:val="28"/>
          <w:szCs w:val="28"/>
        </w:rPr>
        <w:t>зо</w:t>
      </w:r>
      <w:r w:rsidR="00ED3212">
        <w:rPr>
          <w:rFonts w:ascii="Times New Roman" w:hAnsi="Times New Roman"/>
          <w:sz w:val="28"/>
          <w:szCs w:val="28"/>
        </w:rPr>
        <w:t>ны железнодорожного транспорта;</w:t>
      </w:r>
    </w:p>
    <w:p w:rsidR="000640B3" w:rsidRPr="000640B3" w:rsidRDefault="000640B3" w:rsidP="00A030A7">
      <w:pPr>
        <w:pStyle w:val="ab"/>
        <w:numPr>
          <w:ilvl w:val="0"/>
          <w:numId w:val="25"/>
        </w:numPr>
        <w:tabs>
          <w:tab w:val="left" w:pos="0"/>
        </w:tabs>
        <w:spacing w:after="0" w:line="240" w:lineRule="auto"/>
        <w:ind w:left="0" w:firstLine="709"/>
        <w:jc w:val="both"/>
        <w:rPr>
          <w:rFonts w:ascii="Times New Roman" w:hAnsi="Times New Roman"/>
          <w:sz w:val="28"/>
          <w:szCs w:val="28"/>
        </w:rPr>
      </w:pPr>
      <w:r w:rsidRPr="00014054">
        <w:rPr>
          <w:rFonts w:ascii="Times New Roman" w:hAnsi="Times New Roman"/>
          <w:sz w:val="28"/>
          <w:szCs w:val="28"/>
        </w:rPr>
        <w:t>зоны трубопроводного транспорта.</w:t>
      </w:r>
    </w:p>
    <w:p w:rsidR="000640B3" w:rsidRDefault="000640B3" w:rsidP="00C7345E">
      <w:pPr>
        <w:ind w:firstLine="709"/>
        <w:jc w:val="both"/>
        <w:rPr>
          <w:i/>
          <w:sz w:val="28"/>
          <w:szCs w:val="28"/>
        </w:rPr>
      </w:pPr>
      <w:bookmarkStart w:id="164" w:name="_Toc448304626"/>
      <w:bookmarkStart w:id="165" w:name="_Toc448319526"/>
      <w:bookmarkStart w:id="166" w:name="_Toc448349972"/>
      <w:bookmarkStart w:id="167" w:name="_Toc448350317"/>
      <w:bookmarkStart w:id="168" w:name="_Toc448350625"/>
      <w:r w:rsidRPr="00DA0E21">
        <w:rPr>
          <w:i/>
          <w:sz w:val="28"/>
          <w:szCs w:val="28"/>
        </w:rPr>
        <w:t>Зоны сельскохоз</w:t>
      </w:r>
      <w:r w:rsidR="00ED3212">
        <w:rPr>
          <w:i/>
          <w:sz w:val="28"/>
          <w:szCs w:val="28"/>
        </w:rPr>
        <w:t>яйственного использования:</w:t>
      </w:r>
    </w:p>
    <w:p w:rsidR="000640B3" w:rsidRPr="00D40BDA" w:rsidRDefault="000640B3" w:rsidP="00A030A7">
      <w:pPr>
        <w:pStyle w:val="ab"/>
        <w:numPr>
          <w:ilvl w:val="0"/>
          <w:numId w:val="26"/>
        </w:numPr>
        <w:spacing w:after="0" w:line="240" w:lineRule="auto"/>
        <w:ind w:left="0" w:firstLine="709"/>
        <w:jc w:val="both"/>
        <w:rPr>
          <w:rFonts w:ascii="Times New Roman" w:hAnsi="Times New Roman"/>
          <w:sz w:val="28"/>
          <w:szCs w:val="28"/>
        </w:rPr>
      </w:pPr>
      <w:r w:rsidRPr="00D40BDA">
        <w:rPr>
          <w:rFonts w:ascii="Times New Roman" w:hAnsi="Times New Roman"/>
          <w:sz w:val="28"/>
          <w:szCs w:val="28"/>
        </w:rPr>
        <w:t xml:space="preserve">зоны сельскохозяйственных угодий </w:t>
      </w:r>
      <w:r w:rsidRPr="0098304B">
        <w:rPr>
          <w:rFonts w:ascii="Times New Roman" w:hAnsi="Times New Roman"/>
          <w:sz w:val="28"/>
          <w:szCs w:val="28"/>
        </w:rPr>
        <w:t>–</w:t>
      </w:r>
      <w:r w:rsidRPr="00D40BDA">
        <w:rPr>
          <w:rFonts w:ascii="Times New Roman" w:hAnsi="Times New Roman"/>
          <w:sz w:val="28"/>
          <w:szCs w:val="28"/>
        </w:rPr>
        <w:t xml:space="preserve"> пашни, сенокосы, пастбища, залежи, земли, занятые многолетними насаждениями (садами и другими);</w:t>
      </w:r>
    </w:p>
    <w:p w:rsidR="000640B3" w:rsidRDefault="000640B3" w:rsidP="00A030A7">
      <w:pPr>
        <w:pStyle w:val="ab"/>
        <w:numPr>
          <w:ilvl w:val="0"/>
          <w:numId w:val="26"/>
        </w:numPr>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w:t>
      </w:r>
      <w:r>
        <w:rPr>
          <w:rFonts w:ascii="Times New Roman" w:hAnsi="Times New Roman"/>
          <w:sz w:val="28"/>
          <w:szCs w:val="28"/>
        </w:rPr>
        <w:t>ельскохозяйственного назначения;</w:t>
      </w:r>
    </w:p>
    <w:p w:rsidR="000640B3" w:rsidRPr="00D40BDA" w:rsidRDefault="000640B3" w:rsidP="00A030A7">
      <w:pPr>
        <w:widowControl/>
        <w:numPr>
          <w:ilvl w:val="0"/>
          <w:numId w:val="26"/>
        </w:numPr>
        <w:suppressAutoHyphens w:val="0"/>
        <w:ind w:left="0" w:firstLine="709"/>
        <w:jc w:val="both"/>
        <w:rPr>
          <w:rFonts w:eastAsia="Calibri"/>
          <w:sz w:val="28"/>
          <w:szCs w:val="28"/>
          <w:lang w:eastAsia="en-US"/>
        </w:rPr>
      </w:pPr>
      <w:r w:rsidRPr="00D40BDA">
        <w:rPr>
          <w:rFonts w:eastAsia="Calibri"/>
          <w:sz w:val="28"/>
          <w:szCs w:val="28"/>
          <w:lang w:eastAsia="en-US"/>
        </w:rPr>
        <w:t>зона ведения садоводства</w:t>
      </w:r>
      <w:r>
        <w:rPr>
          <w:rFonts w:eastAsia="Calibri"/>
          <w:sz w:val="28"/>
          <w:szCs w:val="28"/>
          <w:lang w:eastAsia="en-US"/>
        </w:rPr>
        <w:t xml:space="preserve"> и дачного хозяйства.</w:t>
      </w:r>
    </w:p>
    <w:p w:rsidR="000640B3" w:rsidRDefault="000640B3" w:rsidP="00C7345E">
      <w:pPr>
        <w:ind w:firstLine="709"/>
        <w:jc w:val="both"/>
        <w:rPr>
          <w:i/>
          <w:sz w:val="28"/>
          <w:szCs w:val="28"/>
        </w:rPr>
      </w:pPr>
      <w:r w:rsidRPr="00DA0E21">
        <w:rPr>
          <w:i/>
          <w:sz w:val="28"/>
          <w:szCs w:val="28"/>
        </w:rPr>
        <w:t>Зоны специального назначения:</w:t>
      </w:r>
    </w:p>
    <w:p w:rsidR="000640B3" w:rsidRPr="00D40BDA" w:rsidRDefault="00ED3212" w:rsidP="00A030A7">
      <w:pPr>
        <w:pStyle w:val="ab"/>
        <w:numPr>
          <w:ilvl w:val="0"/>
          <w:numId w:val="2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зоны, занятые кладбищами;</w:t>
      </w:r>
    </w:p>
    <w:p w:rsidR="000B4847" w:rsidRDefault="000640B3" w:rsidP="00E468E1">
      <w:pPr>
        <w:pStyle w:val="ab"/>
        <w:numPr>
          <w:ilvl w:val="0"/>
          <w:numId w:val="27"/>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занятые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468E1" w:rsidRPr="00E468E1" w:rsidRDefault="00E468E1" w:rsidP="00E468E1">
      <w:pPr>
        <w:tabs>
          <w:tab w:val="left" w:pos="0"/>
        </w:tabs>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169" w:name="_Toc461187895"/>
      <w:r w:rsidRPr="000D4486">
        <w:rPr>
          <w:rFonts w:ascii="Times New Roman" w:hAnsi="Times New Roman"/>
          <w:sz w:val="28"/>
          <w:szCs w:val="28"/>
        </w:rPr>
        <w:t>1</w:t>
      </w:r>
      <w:r w:rsidR="00BC2FD5" w:rsidRPr="000D4486">
        <w:rPr>
          <w:rFonts w:ascii="Times New Roman" w:hAnsi="Times New Roman"/>
          <w:sz w:val="28"/>
          <w:szCs w:val="28"/>
        </w:rPr>
        <w:t>.3.2</w:t>
      </w:r>
      <w:r w:rsidR="000F7A0E">
        <w:rPr>
          <w:rFonts w:ascii="Times New Roman" w:hAnsi="Times New Roman"/>
          <w:sz w:val="28"/>
          <w:szCs w:val="28"/>
        </w:rPr>
        <w:t>.</w:t>
      </w:r>
      <w:r w:rsidR="00BC2FD5" w:rsidRPr="000D4486">
        <w:rPr>
          <w:rFonts w:ascii="Times New Roman" w:hAnsi="Times New Roman"/>
          <w:sz w:val="28"/>
          <w:szCs w:val="28"/>
        </w:rPr>
        <w:t xml:space="preserve"> Численность населения, рассредоточиваемого (эвакуируемого) на территории Кусинского сельского поселения. Организация его размещения, защиты и жизнеобеспечения</w:t>
      </w:r>
      <w:bookmarkEnd w:id="164"/>
      <w:bookmarkEnd w:id="165"/>
      <w:bookmarkEnd w:id="166"/>
      <w:bookmarkEnd w:id="167"/>
      <w:bookmarkEnd w:id="168"/>
      <w:bookmarkEnd w:id="169"/>
    </w:p>
    <w:p w:rsidR="008B5484" w:rsidRPr="008B5484" w:rsidRDefault="008B5484" w:rsidP="00E468E1"/>
    <w:p w:rsidR="00BC2FD5" w:rsidRDefault="00BC2FD5" w:rsidP="00E468E1">
      <w:pPr>
        <w:ind w:firstLine="709"/>
        <w:jc w:val="both"/>
        <w:rPr>
          <w:sz w:val="28"/>
          <w:szCs w:val="28"/>
        </w:rPr>
      </w:pPr>
      <w:r w:rsidRPr="000D4486">
        <w:rPr>
          <w:sz w:val="28"/>
          <w:szCs w:val="28"/>
        </w:rPr>
        <w:t>Расчет численности населения Кусинского сельского поселения, подлежащего эвакуации из зоны ЧС, с определением количества, емкости и мест расположения сборных эвакуационных пунктов</w:t>
      </w:r>
      <w:r w:rsidR="00563A5F">
        <w:rPr>
          <w:sz w:val="28"/>
          <w:szCs w:val="28"/>
        </w:rPr>
        <w:t>.</w:t>
      </w:r>
    </w:p>
    <w:p w:rsidR="008B5484" w:rsidRPr="000D4486" w:rsidRDefault="008B5484" w:rsidP="00C7345E">
      <w:pPr>
        <w:ind w:firstLine="709"/>
        <w:jc w:val="both"/>
        <w:rPr>
          <w:sz w:val="28"/>
          <w:szCs w:val="28"/>
        </w:rPr>
      </w:pPr>
    </w:p>
    <w:p w:rsidR="00BC2FD5" w:rsidRDefault="00BC2FD5" w:rsidP="00C7345E">
      <w:pPr>
        <w:ind w:firstLine="709"/>
        <w:jc w:val="center"/>
        <w:rPr>
          <w:b/>
          <w:sz w:val="28"/>
          <w:szCs w:val="28"/>
        </w:rPr>
      </w:pPr>
      <w:r w:rsidRPr="000D4486">
        <w:rPr>
          <w:b/>
          <w:sz w:val="28"/>
          <w:szCs w:val="28"/>
        </w:rPr>
        <w:lastRenderedPageBreak/>
        <w:t>Расчет численности населения,</w:t>
      </w:r>
      <w:r w:rsidR="005A3A38">
        <w:rPr>
          <w:b/>
          <w:sz w:val="28"/>
          <w:szCs w:val="28"/>
        </w:rPr>
        <w:t xml:space="preserve"> подлежащего эвакуации из зоны </w:t>
      </w:r>
      <w:r w:rsidRPr="000D4486">
        <w:rPr>
          <w:b/>
          <w:sz w:val="28"/>
          <w:szCs w:val="28"/>
        </w:rPr>
        <w:t>ЧС</w:t>
      </w:r>
    </w:p>
    <w:p w:rsidR="008B5484" w:rsidRPr="000D4486" w:rsidRDefault="008B5484" w:rsidP="00C7345E">
      <w:pPr>
        <w:ind w:firstLine="709"/>
        <w:jc w:val="center"/>
        <w:rPr>
          <w:b/>
          <w:sz w:val="28"/>
          <w:szCs w:val="28"/>
        </w:rPr>
      </w:pPr>
    </w:p>
    <w:p w:rsidR="00BC2FD5" w:rsidRPr="000D4486" w:rsidRDefault="00BC2FD5" w:rsidP="00C7345E">
      <w:pPr>
        <w:ind w:firstLine="709"/>
        <w:jc w:val="both"/>
        <w:rPr>
          <w:sz w:val="28"/>
          <w:szCs w:val="28"/>
        </w:rPr>
      </w:pPr>
      <w:r w:rsidRPr="000D4486">
        <w:rPr>
          <w:sz w:val="28"/>
          <w:szCs w:val="28"/>
        </w:rPr>
        <w:t>Численность населения, рабочих и служащих, подлежащих эвакуации из зоны ЧС, составляет 1669 человек (на расчётный период).</w:t>
      </w:r>
    </w:p>
    <w:p w:rsidR="008138EF" w:rsidRPr="000D4486" w:rsidRDefault="008138EF" w:rsidP="008138EF">
      <w:pPr>
        <w:ind w:firstLine="709"/>
        <w:jc w:val="both"/>
        <w:rPr>
          <w:sz w:val="28"/>
          <w:szCs w:val="28"/>
        </w:rPr>
      </w:pPr>
      <w:r w:rsidRPr="000D4486">
        <w:rPr>
          <w:sz w:val="28"/>
          <w:szCs w:val="28"/>
        </w:rPr>
        <w:t>Численность рабочих и служащих, подлежащих рассредоточению, будет равн</w:t>
      </w:r>
      <w:r>
        <w:rPr>
          <w:sz w:val="28"/>
          <w:szCs w:val="28"/>
        </w:rPr>
        <w:t>а</w:t>
      </w:r>
      <w:r w:rsidRPr="000D4486">
        <w:rPr>
          <w:sz w:val="28"/>
          <w:szCs w:val="28"/>
        </w:rPr>
        <w:t xml:space="preserve"> численности </w:t>
      </w:r>
      <w:r>
        <w:rPr>
          <w:sz w:val="28"/>
          <w:szCs w:val="28"/>
        </w:rPr>
        <w:t>наибольшей работающей смены</w:t>
      </w:r>
      <w:r w:rsidRPr="000D4486">
        <w:rPr>
          <w:sz w:val="28"/>
          <w:szCs w:val="28"/>
        </w:rPr>
        <w:t xml:space="preserve"> и линейно-диспетчерского персонала объектов, обеспечивающих жизнедеятельность. </w:t>
      </w:r>
    </w:p>
    <w:p w:rsidR="00BC2FD5" w:rsidRPr="000D4486" w:rsidRDefault="00BC2FD5" w:rsidP="00C7345E">
      <w:pPr>
        <w:ind w:firstLine="709"/>
        <w:jc w:val="both"/>
        <w:rPr>
          <w:sz w:val="28"/>
          <w:szCs w:val="28"/>
        </w:rPr>
      </w:pPr>
      <w:r w:rsidRPr="000D4486">
        <w:rPr>
          <w:sz w:val="28"/>
          <w:szCs w:val="28"/>
        </w:rPr>
        <w:t xml:space="preserve">Численность </w:t>
      </w:r>
      <w:r w:rsidR="00563A5F">
        <w:rPr>
          <w:sz w:val="28"/>
          <w:szCs w:val="28"/>
        </w:rPr>
        <w:t>наибольшей работающей смены</w:t>
      </w:r>
      <w:r w:rsidR="00563A5F" w:rsidRPr="00DA0E21">
        <w:rPr>
          <w:sz w:val="28"/>
          <w:szCs w:val="28"/>
        </w:rPr>
        <w:t xml:space="preserve"> </w:t>
      </w:r>
      <w:r w:rsidRPr="000D4486">
        <w:rPr>
          <w:sz w:val="28"/>
          <w:szCs w:val="28"/>
        </w:rPr>
        <w:t>и линейно-диспетчерского персонала объектов, обеспечивающих жизнедеятельность населени</w:t>
      </w:r>
      <w:r w:rsidR="008138EF">
        <w:rPr>
          <w:sz w:val="28"/>
          <w:szCs w:val="28"/>
        </w:rPr>
        <w:t>я</w:t>
      </w:r>
      <w:r w:rsidRPr="000D4486">
        <w:rPr>
          <w:sz w:val="28"/>
          <w:szCs w:val="28"/>
        </w:rPr>
        <w:t xml:space="preserve">, согласно исходным данным </w:t>
      </w:r>
      <w:r w:rsidR="00563A5F" w:rsidRPr="00DA0E21">
        <w:rPr>
          <w:sz w:val="28"/>
          <w:szCs w:val="28"/>
        </w:rPr>
        <w:t>Главного управления</w:t>
      </w:r>
      <w:r w:rsidRPr="000D4486">
        <w:rPr>
          <w:sz w:val="28"/>
          <w:szCs w:val="28"/>
        </w:rPr>
        <w:t xml:space="preserve"> МЧС России по Ленинградской области не определена.</w:t>
      </w:r>
    </w:p>
    <w:p w:rsidR="00BC2FD5" w:rsidRPr="000D4486" w:rsidRDefault="00BC2FD5" w:rsidP="00C7345E">
      <w:pPr>
        <w:ind w:firstLine="709"/>
        <w:jc w:val="both"/>
        <w:rPr>
          <w:sz w:val="28"/>
          <w:szCs w:val="28"/>
        </w:rPr>
      </w:pPr>
      <w:r w:rsidRPr="000D4486">
        <w:rPr>
          <w:sz w:val="28"/>
          <w:szCs w:val="28"/>
        </w:rPr>
        <w:t>Таким образом,</w:t>
      </w:r>
      <w:r w:rsidR="005A3A38">
        <w:rPr>
          <w:sz w:val="28"/>
          <w:szCs w:val="28"/>
        </w:rPr>
        <w:t xml:space="preserve"> </w:t>
      </w:r>
      <w:r w:rsidRPr="000D4486">
        <w:rPr>
          <w:sz w:val="28"/>
          <w:szCs w:val="28"/>
        </w:rPr>
        <w:t>численность населения, подлежащего эвакуации в зону отселения составит 1669 человек.</w:t>
      </w:r>
    </w:p>
    <w:p w:rsidR="00BC2FD5" w:rsidRDefault="00BC2FD5" w:rsidP="00E468E1">
      <w:pPr>
        <w:ind w:firstLine="709"/>
        <w:jc w:val="both"/>
        <w:rPr>
          <w:sz w:val="28"/>
          <w:szCs w:val="28"/>
        </w:rPr>
      </w:pPr>
      <w:r w:rsidRPr="000D4486">
        <w:rPr>
          <w:sz w:val="28"/>
          <w:szCs w:val="28"/>
        </w:rPr>
        <w:t>При эвакуации населения в случае возникновения ЧС природного и техногенного характера максимальная численность населения, подлежащего эвакуации (экстренному выводу, вывозу) в безопасные районы, составит 1669 человек.</w:t>
      </w:r>
    </w:p>
    <w:p w:rsidR="00E468E1" w:rsidRPr="000D4486" w:rsidRDefault="00E468E1" w:rsidP="00E468E1">
      <w:pPr>
        <w:ind w:firstLine="709"/>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170" w:name="_Toc448304627"/>
      <w:bookmarkStart w:id="171" w:name="_Toc448319527"/>
      <w:bookmarkStart w:id="172" w:name="_Toc448349973"/>
      <w:bookmarkStart w:id="173" w:name="_Toc448350318"/>
      <w:bookmarkStart w:id="174" w:name="_Toc448350626"/>
      <w:bookmarkStart w:id="175" w:name="_Toc461187896"/>
      <w:r w:rsidRPr="000D4486">
        <w:rPr>
          <w:rFonts w:ascii="Times New Roman" w:hAnsi="Times New Roman"/>
          <w:sz w:val="28"/>
          <w:szCs w:val="28"/>
        </w:rPr>
        <w:t>1</w:t>
      </w:r>
      <w:r w:rsidR="00BC2FD5" w:rsidRPr="000D4486">
        <w:rPr>
          <w:rFonts w:ascii="Times New Roman" w:hAnsi="Times New Roman"/>
          <w:sz w:val="28"/>
          <w:szCs w:val="28"/>
        </w:rPr>
        <w:t>.3.3</w:t>
      </w:r>
      <w:r w:rsidR="000F7A0E">
        <w:rPr>
          <w:rFonts w:ascii="Times New Roman" w:hAnsi="Times New Roman"/>
          <w:sz w:val="28"/>
          <w:szCs w:val="28"/>
        </w:rPr>
        <w:t>.</w:t>
      </w:r>
      <w:r w:rsidR="005A3A38">
        <w:rPr>
          <w:rFonts w:ascii="Times New Roman" w:hAnsi="Times New Roman"/>
          <w:sz w:val="28"/>
          <w:szCs w:val="28"/>
        </w:rPr>
        <w:t xml:space="preserve"> </w:t>
      </w:r>
      <w:r w:rsidR="00BC2FD5" w:rsidRPr="000D4486">
        <w:rPr>
          <w:rFonts w:ascii="Times New Roman" w:hAnsi="Times New Roman"/>
          <w:sz w:val="28"/>
          <w:szCs w:val="28"/>
        </w:rPr>
        <w:t>Определение количества, емкости и расположения приемных (сборных) эвакуационных пунктов</w:t>
      </w:r>
      <w:bookmarkEnd w:id="170"/>
      <w:bookmarkEnd w:id="171"/>
      <w:bookmarkEnd w:id="172"/>
      <w:bookmarkEnd w:id="173"/>
      <w:bookmarkEnd w:id="174"/>
      <w:bookmarkEnd w:id="175"/>
    </w:p>
    <w:p w:rsidR="008B5484" w:rsidRPr="008B5484" w:rsidRDefault="008B5484" w:rsidP="00E468E1"/>
    <w:p w:rsidR="00563A5F" w:rsidRPr="00E468E1" w:rsidRDefault="005A3A38" w:rsidP="00E468E1">
      <w:pPr>
        <w:ind w:firstLine="709"/>
        <w:jc w:val="both"/>
        <w:rPr>
          <w:sz w:val="28"/>
          <w:szCs w:val="28"/>
        </w:rPr>
      </w:pPr>
      <w:r>
        <w:rPr>
          <w:sz w:val="28"/>
          <w:szCs w:val="28"/>
        </w:rPr>
        <w:t>Порядок проведения</w:t>
      </w:r>
      <w:r w:rsidR="00BC2FD5" w:rsidRPr="000D4486">
        <w:rPr>
          <w:sz w:val="28"/>
          <w:szCs w:val="28"/>
        </w:rPr>
        <w:t xml:space="preserve"> </w:t>
      </w:r>
      <w:r>
        <w:rPr>
          <w:sz w:val="28"/>
          <w:szCs w:val="28"/>
        </w:rPr>
        <w:t>эвакуации определяется решением</w:t>
      </w:r>
      <w:r w:rsidR="00BC2FD5" w:rsidRPr="000D4486">
        <w:rPr>
          <w:sz w:val="28"/>
          <w:szCs w:val="28"/>
        </w:rPr>
        <w:t xml:space="preserve"> районной эвакуационной комиссии. Эвакуация организуется со сбо</w:t>
      </w:r>
      <w:r w:rsidR="00DB0D88">
        <w:rPr>
          <w:sz w:val="28"/>
          <w:szCs w:val="28"/>
        </w:rPr>
        <w:t>рных эвакуационных пунктов</w:t>
      </w:r>
      <w:r w:rsidR="00BC2FD5" w:rsidRPr="000D4486">
        <w:rPr>
          <w:sz w:val="28"/>
          <w:szCs w:val="28"/>
        </w:rPr>
        <w:t>. Сборные эвакуационные пункты располагаются в зданиях общественного назначения вблизи пунктов посадки на транспорт и в исходных пунктах</w:t>
      </w:r>
      <w:r w:rsidR="00563A5F">
        <w:rPr>
          <w:sz w:val="28"/>
          <w:szCs w:val="28"/>
        </w:rPr>
        <w:t xml:space="preserve"> маршрутов пешей эвакуации. </w:t>
      </w:r>
      <w:r w:rsidR="00DB0D88" w:rsidRPr="000D4486">
        <w:rPr>
          <w:sz w:val="28"/>
          <w:szCs w:val="28"/>
        </w:rPr>
        <w:t>Сборные эвакуационные пункты</w:t>
      </w:r>
      <w:r w:rsidR="00BC2FD5" w:rsidRPr="000D4486">
        <w:rPr>
          <w:sz w:val="28"/>
          <w:szCs w:val="28"/>
        </w:rPr>
        <w:t xml:space="preserve"> должны быть обеспечены проводными средствами связи, а также автомобильным транспо</w:t>
      </w:r>
      <w:r w:rsidR="00563A5F">
        <w:rPr>
          <w:sz w:val="28"/>
          <w:szCs w:val="28"/>
        </w:rPr>
        <w:t xml:space="preserve">ртом. Закрепление за </w:t>
      </w:r>
      <w:r w:rsidR="00DB0D88">
        <w:rPr>
          <w:sz w:val="28"/>
          <w:szCs w:val="28"/>
        </w:rPr>
        <w:t>пунктами</w:t>
      </w:r>
      <w:r w:rsidR="00BC2FD5" w:rsidRPr="000D4486">
        <w:rPr>
          <w:sz w:val="28"/>
          <w:szCs w:val="28"/>
        </w:rPr>
        <w:t xml:space="preserve"> объектов и населения Кусинского сельского поселения производится заблаговременно решением суженного заседания администрации Кусинского сельского поселения согласно п</w:t>
      </w:r>
      <w:r>
        <w:rPr>
          <w:sz w:val="28"/>
          <w:szCs w:val="28"/>
        </w:rPr>
        <w:t xml:space="preserve">редложениям </w:t>
      </w:r>
      <w:r w:rsidR="00C8130E" w:rsidRPr="000D4486">
        <w:rPr>
          <w:sz w:val="28"/>
          <w:szCs w:val="28"/>
        </w:rPr>
        <w:t>районной эвакуационной комиссии</w:t>
      </w:r>
      <w:r>
        <w:rPr>
          <w:sz w:val="28"/>
          <w:szCs w:val="28"/>
        </w:rPr>
        <w:t xml:space="preserve"> и </w:t>
      </w:r>
      <w:r w:rsidRPr="00E468E1">
        <w:rPr>
          <w:sz w:val="28"/>
          <w:szCs w:val="28"/>
        </w:rPr>
        <w:t>органа ГОЧС.</w:t>
      </w:r>
    </w:p>
    <w:p w:rsidR="00363FF2" w:rsidRPr="00E468E1" w:rsidRDefault="00BC2FD5" w:rsidP="00C7345E">
      <w:pPr>
        <w:ind w:firstLine="709"/>
        <w:jc w:val="both"/>
        <w:rPr>
          <w:sz w:val="28"/>
          <w:szCs w:val="28"/>
        </w:rPr>
      </w:pPr>
      <w:r w:rsidRPr="00E468E1">
        <w:rPr>
          <w:sz w:val="28"/>
          <w:szCs w:val="28"/>
        </w:rPr>
        <w:t>Эвакуация детей из дошкольных учреждений и шко</w:t>
      </w:r>
      <w:r w:rsidR="005A3A38" w:rsidRPr="00E468E1">
        <w:rPr>
          <w:sz w:val="28"/>
          <w:szCs w:val="28"/>
        </w:rPr>
        <w:t>л производится транспортом, подаваемым</w:t>
      </w:r>
      <w:r w:rsidRPr="00E468E1">
        <w:rPr>
          <w:sz w:val="28"/>
          <w:szCs w:val="28"/>
        </w:rPr>
        <w:t xml:space="preserve"> непосредственно к детским д</w:t>
      </w:r>
      <w:r w:rsidR="005A3A38" w:rsidRPr="00E468E1">
        <w:rPr>
          <w:sz w:val="28"/>
          <w:szCs w:val="28"/>
        </w:rPr>
        <w:t>ошкольным учреждениям и школам, в</w:t>
      </w:r>
      <w:r w:rsidRPr="00E468E1">
        <w:rPr>
          <w:sz w:val="28"/>
          <w:szCs w:val="28"/>
        </w:rPr>
        <w:t xml:space="preserve"> сопровождении обслуживающего персонала. </w:t>
      </w:r>
    </w:p>
    <w:p w:rsidR="00F10F6C" w:rsidRPr="00E468E1" w:rsidRDefault="00F10F6C" w:rsidP="00C7345E">
      <w:pPr>
        <w:ind w:firstLine="709"/>
        <w:jc w:val="both"/>
        <w:rPr>
          <w:sz w:val="28"/>
          <w:szCs w:val="28"/>
        </w:rPr>
      </w:pPr>
    </w:p>
    <w:p w:rsidR="00BC2FD5" w:rsidRPr="00E468E1" w:rsidRDefault="003A2E18" w:rsidP="00F10F6C">
      <w:pPr>
        <w:pStyle w:val="3"/>
        <w:spacing w:before="0" w:after="0"/>
        <w:ind w:firstLine="709"/>
        <w:jc w:val="center"/>
        <w:rPr>
          <w:rFonts w:ascii="Times New Roman" w:hAnsi="Times New Roman"/>
          <w:sz w:val="28"/>
          <w:szCs w:val="28"/>
        </w:rPr>
      </w:pPr>
      <w:bookmarkStart w:id="176" w:name="_Toc448304628"/>
      <w:bookmarkStart w:id="177" w:name="_Toc448319528"/>
      <w:bookmarkStart w:id="178" w:name="_Toc448349974"/>
      <w:bookmarkStart w:id="179" w:name="_Toc448350319"/>
      <w:bookmarkStart w:id="180" w:name="_Toc448350627"/>
      <w:bookmarkStart w:id="181" w:name="_Toc461187897"/>
      <w:r w:rsidRPr="00E468E1">
        <w:rPr>
          <w:rFonts w:ascii="Times New Roman" w:hAnsi="Times New Roman"/>
          <w:sz w:val="28"/>
          <w:szCs w:val="28"/>
        </w:rPr>
        <w:t>1</w:t>
      </w:r>
      <w:r w:rsidR="00BC2FD5" w:rsidRPr="00E468E1">
        <w:rPr>
          <w:rFonts w:ascii="Times New Roman" w:hAnsi="Times New Roman"/>
          <w:sz w:val="28"/>
          <w:szCs w:val="28"/>
        </w:rPr>
        <w:t>.3.4</w:t>
      </w:r>
      <w:r w:rsidR="000F7A0E" w:rsidRPr="00E468E1">
        <w:rPr>
          <w:rFonts w:ascii="Times New Roman" w:hAnsi="Times New Roman"/>
          <w:sz w:val="28"/>
          <w:szCs w:val="28"/>
        </w:rPr>
        <w:t>.</w:t>
      </w:r>
      <w:r w:rsidR="00BC2FD5" w:rsidRPr="00E468E1">
        <w:rPr>
          <w:rFonts w:ascii="Times New Roman" w:hAnsi="Times New Roman"/>
          <w:sz w:val="28"/>
          <w:szCs w:val="28"/>
        </w:rPr>
        <w:t xml:space="preserve"> Обоснование предложений по повышению устойчивости функционирования Кусинского сельского поселения, защите его населения, территории, сельскохозяйственных животных, продукции животноводства и растениеводства в военное время и в чрезвычайных ситуациях техногенного и природного характера</w:t>
      </w:r>
      <w:bookmarkEnd w:id="176"/>
      <w:bookmarkEnd w:id="177"/>
      <w:bookmarkEnd w:id="178"/>
      <w:bookmarkEnd w:id="179"/>
      <w:bookmarkEnd w:id="180"/>
      <w:bookmarkEnd w:id="181"/>
    </w:p>
    <w:p w:rsidR="006808F5" w:rsidRPr="00E468E1" w:rsidRDefault="006808F5" w:rsidP="006808F5">
      <w:pPr>
        <w:rPr>
          <w:sz w:val="28"/>
          <w:szCs w:val="28"/>
        </w:rPr>
      </w:pPr>
    </w:p>
    <w:p w:rsidR="00BC2FD5" w:rsidRPr="00E468E1" w:rsidRDefault="003A2E18" w:rsidP="00F10F6C">
      <w:pPr>
        <w:pStyle w:val="3"/>
        <w:spacing w:before="0" w:after="0"/>
        <w:ind w:firstLine="709"/>
        <w:jc w:val="center"/>
        <w:rPr>
          <w:rFonts w:ascii="Times New Roman" w:hAnsi="Times New Roman"/>
          <w:sz w:val="28"/>
          <w:szCs w:val="28"/>
        </w:rPr>
      </w:pPr>
      <w:bookmarkStart w:id="182" w:name="_Toc448304629"/>
      <w:bookmarkStart w:id="183" w:name="_Toc448319529"/>
      <w:bookmarkStart w:id="184" w:name="_Toc448349975"/>
      <w:bookmarkStart w:id="185" w:name="_Toc448350320"/>
      <w:bookmarkStart w:id="186" w:name="_Toc448350628"/>
      <w:bookmarkStart w:id="187" w:name="_Toc461187898"/>
      <w:r w:rsidRPr="00E468E1">
        <w:rPr>
          <w:rFonts w:ascii="Times New Roman" w:hAnsi="Times New Roman"/>
          <w:sz w:val="28"/>
          <w:szCs w:val="28"/>
        </w:rPr>
        <w:t>1</w:t>
      </w:r>
      <w:r w:rsidR="00BC2FD5" w:rsidRPr="00E468E1">
        <w:rPr>
          <w:rFonts w:ascii="Times New Roman" w:hAnsi="Times New Roman"/>
          <w:sz w:val="28"/>
          <w:szCs w:val="28"/>
        </w:rPr>
        <w:t>.3.4.1</w:t>
      </w:r>
      <w:r w:rsidR="000F7A0E" w:rsidRPr="00E468E1">
        <w:rPr>
          <w:rFonts w:ascii="Times New Roman" w:hAnsi="Times New Roman"/>
          <w:sz w:val="28"/>
          <w:szCs w:val="28"/>
        </w:rPr>
        <w:t>.</w:t>
      </w:r>
      <w:r w:rsidR="00BC2FD5" w:rsidRPr="00E468E1">
        <w:rPr>
          <w:rFonts w:ascii="Times New Roman" w:hAnsi="Times New Roman"/>
          <w:sz w:val="28"/>
          <w:szCs w:val="28"/>
        </w:rPr>
        <w:t xml:space="preserve"> Защитные сооружения гражданской обороны</w:t>
      </w:r>
      <w:bookmarkEnd w:id="182"/>
      <w:bookmarkEnd w:id="183"/>
      <w:bookmarkEnd w:id="184"/>
      <w:bookmarkEnd w:id="185"/>
      <w:bookmarkEnd w:id="186"/>
      <w:bookmarkEnd w:id="187"/>
    </w:p>
    <w:p w:rsidR="00F3162F" w:rsidRPr="00E468E1" w:rsidRDefault="00F3162F" w:rsidP="00F10F6C">
      <w:pPr>
        <w:rPr>
          <w:sz w:val="28"/>
          <w:szCs w:val="28"/>
        </w:rPr>
      </w:pPr>
    </w:p>
    <w:p w:rsidR="00563A5F" w:rsidRDefault="00563A5F" w:rsidP="00E468E1">
      <w:pPr>
        <w:ind w:firstLine="709"/>
        <w:jc w:val="both"/>
        <w:rPr>
          <w:sz w:val="28"/>
          <w:szCs w:val="28"/>
        </w:rPr>
      </w:pPr>
      <w:bookmarkStart w:id="188" w:name="_Toc448304630"/>
      <w:bookmarkStart w:id="189" w:name="_Toc448319530"/>
      <w:bookmarkStart w:id="190" w:name="_Toc448349976"/>
      <w:bookmarkStart w:id="191" w:name="_Toc448350321"/>
      <w:bookmarkStart w:id="192" w:name="_Toc448350629"/>
      <w:r w:rsidRPr="00DA0E21">
        <w:rPr>
          <w:sz w:val="28"/>
          <w:szCs w:val="28"/>
        </w:rPr>
        <w:t>В соответствии со 2-м разделом СНиП 2.01.51-90 основным способом защиты населения от современных средств поражения является укр</w:t>
      </w:r>
      <w:r w:rsidR="00C8130E">
        <w:rPr>
          <w:sz w:val="28"/>
          <w:szCs w:val="28"/>
        </w:rPr>
        <w:t xml:space="preserve">ытие его в защитных </w:t>
      </w:r>
      <w:r w:rsidR="00C8130E">
        <w:rPr>
          <w:sz w:val="28"/>
          <w:szCs w:val="28"/>
        </w:rPr>
        <w:lastRenderedPageBreak/>
        <w:t>сооружениях</w:t>
      </w:r>
      <w:r w:rsidRPr="00DA0E21">
        <w:rPr>
          <w:sz w:val="28"/>
          <w:szCs w:val="28"/>
        </w:rPr>
        <w:t xml:space="preserve">. При проектировании, строительстве и использовании ЗС ГО должны выполняться требования </w:t>
      </w:r>
      <w:proofErr w:type="spellStart"/>
      <w:r w:rsidRPr="00DA0E21">
        <w:rPr>
          <w:sz w:val="28"/>
          <w:szCs w:val="28"/>
        </w:rPr>
        <w:t>СНиП</w:t>
      </w:r>
      <w:proofErr w:type="spellEnd"/>
      <w:r w:rsidRPr="00DA0E21">
        <w:rPr>
          <w:sz w:val="28"/>
          <w:szCs w:val="28"/>
        </w:rPr>
        <w:t xml:space="preserve"> 2.01.51-90 и </w:t>
      </w:r>
      <w:proofErr w:type="spellStart"/>
      <w:r w:rsidRPr="00DA0E21">
        <w:rPr>
          <w:sz w:val="28"/>
          <w:szCs w:val="28"/>
        </w:rPr>
        <w:t>СНиП</w:t>
      </w:r>
      <w:proofErr w:type="spellEnd"/>
      <w:r w:rsidRPr="00DA0E21">
        <w:rPr>
          <w:sz w:val="28"/>
          <w:szCs w:val="28"/>
        </w:rPr>
        <w:t xml:space="preserve"> II-11-77. Имеющиеся ЗС ГО должны использоваться для нужд народного хозяйства и обслуживания населения и приводиться в готовность для приёма укрываемых в сроки, не превышающие </w:t>
      </w:r>
      <w:smartTag w:uri="urn:schemas-microsoft-com:office:smarttags" w:element="time">
        <w:smartTagPr>
          <w:attr w:name="Minute" w:val="0"/>
          <w:attr w:name="Hour" w:val="12"/>
        </w:smartTagPr>
        <w:r w:rsidRPr="00DA0E21">
          <w:rPr>
            <w:sz w:val="28"/>
            <w:szCs w:val="28"/>
          </w:rPr>
          <w:t>12 часов.</w:t>
        </w:r>
      </w:smartTag>
      <w:r w:rsidRPr="00DA0E21">
        <w:rPr>
          <w:sz w:val="28"/>
          <w:szCs w:val="28"/>
        </w:rPr>
        <w:t xml:space="preserve"> 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w:t>
      </w:r>
      <w:r w:rsidR="005A3A38">
        <w:rPr>
          <w:sz w:val="28"/>
          <w:szCs w:val="28"/>
        </w:rPr>
        <w:t>ваемых в течение двух суток.</w:t>
      </w:r>
    </w:p>
    <w:p w:rsidR="00E468E1" w:rsidRPr="00DA0E21" w:rsidRDefault="00E468E1" w:rsidP="00E468E1">
      <w:pPr>
        <w:ind w:firstLine="709"/>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193" w:name="_Toc448304631"/>
      <w:bookmarkStart w:id="194" w:name="_Toc448319531"/>
      <w:bookmarkStart w:id="195" w:name="_Toc448349977"/>
      <w:bookmarkStart w:id="196" w:name="_Toc448350322"/>
      <w:bookmarkStart w:id="197" w:name="_Toc448350630"/>
      <w:bookmarkStart w:id="198" w:name="_Toc461187899"/>
      <w:bookmarkEnd w:id="188"/>
      <w:bookmarkEnd w:id="189"/>
      <w:bookmarkEnd w:id="190"/>
      <w:bookmarkEnd w:id="191"/>
      <w:bookmarkEnd w:id="192"/>
      <w:r w:rsidRPr="000D4486">
        <w:rPr>
          <w:rFonts w:ascii="Times New Roman" w:hAnsi="Times New Roman"/>
          <w:sz w:val="28"/>
          <w:szCs w:val="28"/>
        </w:rPr>
        <w:t>1</w:t>
      </w:r>
      <w:r w:rsidR="004B0695">
        <w:rPr>
          <w:rFonts w:ascii="Times New Roman" w:hAnsi="Times New Roman"/>
          <w:sz w:val="28"/>
          <w:szCs w:val="28"/>
        </w:rPr>
        <w:t>.3.4.2</w:t>
      </w:r>
      <w:r w:rsidR="000F7A0E">
        <w:rPr>
          <w:rFonts w:ascii="Times New Roman" w:hAnsi="Times New Roman"/>
          <w:sz w:val="28"/>
          <w:szCs w:val="28"/>
        </w:rPr>
        <w:t>.</w:t>
      </w:r>
      <w:r w:rsidR="00BC2FD5" w:rsidRPr="000D4486">
        <w:rPr>
          <w:rFonts w:ascii="Times New Roman" w:hAnsi="Times New Roman"/>
          <w:sz w:val="28"/>
          <w:szCs w:val="28"/>
        </w:rPr>
        <w:t xml:space="preserve"> Размещение объектов и планировка застройки</w:t>
      </w:r>
      <w:bookmarkEnd w:id="193"/>
      <w:bookmarkEnd w:id="194"/>
      <w:bookmarkEnd w:id="195"/>
      <w:bookmarkEnd w:id="196"/>
      <w:bookmarkEnd w:id="197"/>
      <w:bookmarkEnd w:id="198"/>
    </w:p>
    <w:p w:rsidR="00637AED" w:rsidRPr="00E468E1" w:rsidRDefault="00637AED" w:rsidP="00E468E1">
      <w:pPr>
        <w:rPr>
          <w:sz w:val="28"/>
          <w:szCs w:val="28"/>
        </w:rPr>
      </w:pPr>
    </w:p>
    <w:p w:rsidR="000D3C3D" w:rsidRPr="00DA0E21" w:rsidRDefault="000D3C3D" w:rsidP="00E468E1">
      <w:pPr>
        <w:ind w:firstLine="709"/>
        <w:jc w:val="both"/>
        <w:rPr>
          <w:sz w:val="28"/>
          <w:szCs w:val="28"/>
        </w:rPr>
      </w:pPr>
      <w:r w:rsidRPr="00DA0E21">
        <w:rPr>
          <w:sz w:val="28"/>
          <w:szCs w:val="28"/>
        </w:rPr>
        <w:t xml:space="preserve">Размещение объектов и планировка застройки должны осуществляться в строгом соответствии с требованиями раздела 3 СНиП 2.01.51-90 </w:t>
      </w:r>
      <w:r>
        <w:rPr>
          <w:sz w:val="28"/>
          <w:szCs w:val="28"/>
        </w:rPr>
        <w:t>«</w:t>
      </w:r>
      <w:r w:rsidRPr="00DA0E21">
        <w:rPr>
          <w:sz w:val="28"/>
          <w:szCs w:val="28"/>
        </w:rPr>
        <w:t>Инженерно-технические мероприятия гражданской обороны</w:t>
      </w:r>
      <w:r>
        <w:rPr>
          <w:sz w:val="28"/>
          <w:szCs w:val="28"/>
        </w:rPr>
        <w:t>»</w:t>
      </w:r>
      <w:r w:rsidRPr="00DA0E21">
        <w:rPr>
          <w:sz w:val="28"/>
          <w:szCs w:val="28"/>
        </w:rPr>
        <w:t>.</w:t>
      </w:r>
    </w:p>
    <w:p w:rsidR="000D3C3D" w:rsidRPr="00E468E1" w:rsidRDefault="000D3C3D" w:rsidP="00E468E1">
      <w:pPr>
        <w:ind w:firstLine="709"/>
        <w:rPr>
          <w:sz w:val="28"/>
          <w:szCs w:val="28"/>
        </w:rPr>
      </w:pPr>
    </w:p>
    <w:p w:rsidR="00BC2FD5" w:rsidRDefault="0015678C" w:rsidP="00C7345E">
      <w:pPr>
        <w:ind w:firstLine="709"/>
        <w:jc w:val="center"/>
        <w:rPr>
          <w:b/>
          <w:sz w:val="28"/>
          <w:szCs w:val="28"/>
        </w:rPr>
      </w:pPr>
      <w:r w:rsidRPr="008B5484">
        <w:rPr>
          <w:b/>
          <w:sz w:val="28"/>
          <w:szCs w:val="28"/>
        </w:rPr>
        <w:t>Размещение объектов</w:t>
      </w:r>
    </w:p>
    <w:p w:rsidR="008B5484" w:rsidRPr="008B5484" w:rsidRDefault="008B5484" w:rsidP="00C7345E">
      <w:pPr>
        <w:ind w:firstLine="709"/>
        <w:jc w:val="center"/>
        <w:rPr>
          <w:b/>
          <w:sz w:val="28"/>
          <w:szCs w:val="28"/>
        </w:rPr>
      </w:pPr>
    </w:p>
    <w:p w:rsidR="00BC2FD5" w:rsidRPr="000D4486" w:rsidRDefault="00BC2FD5" w:rsidP="00C7345E">
      <w:pPr>
        <w:ind w:firstLine="709"/>
        <w:jc w:val="both"/>
        <w:rPr>
          <w:sz w:val="28"/>
          <w:szCs w:val="28"/>
        </w:rPr>
      </w:pPr>
      <w:r w:rsidRPr="000D4486">
        <w:rPr>
          <w:sz w:val="28"/>
          <w:szCs w:val="28"/>
        </w:rPr>
        <w:t>Новые промышленные предприятия и коммунально-складские объекты целесообразно размещать на территории сложившихся промышленных районов и за пределами жилой зоны.</w:t>
      </w:r>
      <w:r w:rsidR="000D3C3D">
        <w:rPr>
          <w:sz w:val="28"/>
          <w:szCs w:val="28"/>
        </w:rPr>
        <w:t xml:space="preserve"> </w:t>
      </w:r>
      <w:r w:rsidRPr="000D4486">
        <w:rPr>
          <w:sz w:val="28"/>
          <w:szCs w:val="28"/>
        </w:rPr>
        <w:t>Проектом генерального плана Кусинского сельского поселения</w:t>
      </w:r>
      <w:r w:rsidR="005A3A38">
        <w:rPr>
          <w:sz w:val="28"/>
          <w:szCs w:val="28"/>
        </w:rPr>
        <w:t xml:space="preserve"> </w:t>
      </w:r>
      <w:r w:rsidRPr="000D4486">
        <w:rPr>
          <w:sz w:val="28"/>
          <w:szCs w:val="28"/>
        </w:rPr>
        <w:t>предусмотрено строительство новых промышленных, объектов, а также зон специализации сель</w:t>
      </w:r>
      <w:r w:rsidR="005A3A38">
        <w:rPr>
          <w:sz w:val="28"/>
          <w:szCs w:val="28"/>
        </w:rPr>
        <w:t>скохозяйственного производства.</w:t>
      </w:r>
    </w:p>
    <w:p w:rsidR="00637AED" w:rsidRDefault="0015678C" w:rsidP="00C7345E">
      <w:pPr>
        <w:ind w:firstLine="709"/>
        <w:jc w:val="both"/>
        <w:rPr>
          <w:sz w:val="28"/>
          <w:szCs w:val="28"/>
        </w:rPr>
      </w:pPr>
      <w:r w:rsidRPr="00D565C7">
        <w:rPr>
          <w:sz w:val="28"/>
          <w:szCs w:val="28"/>
        </w:rPr>
        <w:t xml:space="preserve">Размещение на проектируемой территории объектов, имеющих АХОВ, взрывчатые вещества и материалы, легковоспламеняющиеся и горючие вещества должно осуществляться в строгом соответствии с приложением 1 к Федеральному закону от 21.07.1997 №116-ФЗ </w:t>
      </w:r>
      <w:r>
        <w:rPr>
          <w:sz w:val="28"/>
          <w:szCs w:val="28"/>
        </w:rPr>
        <w:t>«</w:t>
      </w:r>
      <w:r w:rsidRPr="00D565C7">
        <w:rPr>
          <w:sz w:val="28"/>
          <w:szCs w:val="28"/>
        </w:rPr>
        <w:t>О промышленной безопасности опасных производственных объектов</w:t>
      </w:r>
      <w:r>
        <w:rPr>
          <w:sz w:val="28"/>
          <w:szCs w:val="28"/>
        </w:rPr>
        <w:t>»</w:t>
      </w:r>
      <w:r w:rsidRPr="00D565C7">
        <w:rPr>
          <w:sz w:val="28"/>
          <w:szCs w:val="28"/>
        </w:rPr>
        <w:t xml:space="preserve"> и</w:t>
      </w:r>
      <w:r w:rsidR="005A3A38">
        <w:rPr>
          <w:sz w:val="28"/>
          <w:szCs w:val="28"/>
        </w:rPr>
        <w:t xml:space="preserve"> </w:t>
      </w:r>
      <w:r w:rsidRPr="00D565C7">
        <w:rPr>
          <w:sz w:val="28"/>
          <w:szCs w:val="28"/>
        </w:rPr>
        <w:t>требованиями п.</w:t>
      </w:r>
      <w:r>
        <w:rPr>
          <w:sz w:val="28"/>
          <w:szCs w:val="28"/>
        </w:rPr>
        <w:t xml:space="preserve"> </w:t>
      </w:r>
      <w:r w:rsidRPr="00D565C7">
        <w:rPr>
          <w:sz w:val="28"/>
          <w:szCs w:val="28"/>
        </w:rPr>
        <w:t xml:space="preserve">п. 6.17 – 6.28 СП 165.1325800.2014 </w:t>
      </w:r>
      <w:r>
        <w:rPr>
          <w:sz w:val="28"/>
          <w:szCs w:val="28"/>
        </w:rPr>
        <w:t>«</w:t>
      </w:r>
      <w:r w:rsidRPr="00D565C7">
        <w:rPr>
          <w:sz w:val="28"/>
          <w:szCs w:val="28"/>
        </w:rPr>
        <w:t>Инженерно-технические мероприятия по гражданской обороне.</w:t>
      </w:r>
      <w:r w:rsidR="00637AED">
        <w:rPr>
          <w:sz w:val="28"/>
          <w:szCs w:val="28"/>
        </w:rPr>
        <w:t xml:space="preserve"> </w:t>
      </w:r>
      <w:r w:rsidRPr="00D565C7">
        <w:rPr>
          <w:sz w:val="28"/>
          <w:szCs w:val="28"/>
        </w:rPr>
        <w:t>Актуализированная редакция СНиП 2.01.51-90</w:t>
      </w:r>
      <w:r w:rsidR="005A3A38">
        <w:rPr>
          <w:sz w:val="28"/>
          <w:szCs w:val="28"/>
        </w:rPr>
        <w:t>»</w:t>
      </w:r>
      <w:r w:rsidRPr="00D565C7">
        <w:rPr>
          <w:sz w:val="28"/>
          <w:szCs w:val="28"/>
        </w:rPr>
        <w:t>.</w:t>
      </w:r>
    </w:p>
    <w:p w:rsidR="0015678C" w:rsidRPr="00D565C7" w:rsidRDefault="0015678C" w:rsidP="00C7345E">
      <w:pPr>
        <w:ind w:firstLine="709"/>
        <w:jc w:val="both"/>
        <w:rPr>
          <w:sz w:val="28"/>
          <w:szCs w:val="28"/>
        </w:rPr>
      </w:pPr>
      <w:r w:rsidRPr="00D565C7">
        <w:rPr>
          <w:sz w:val="28"/>
          <w:szCs w:val="28"/>
        </w:rPr>
        <w:t>Химически опасные объекты. Прогнозирование масштабов возможного химического заражения аварийно химически опасными веществами, в том числе расчет глубины и площади возможного химического заражения следует определять</w:t>
      </w:r>
      <w:r w:rsidR="005A3A38">
        <w:rPr>
          <w:sz w:val="28"/>
          <w:szCs w:val="28"/>
        </w:rPr>
        <w:t xml:space="preserve"> </w:t>
      </w:r>
      <w:r>
        <w:rPr>
          <w:sz w:val="28"/>
          <w:szCs w:val="28"/>
        </w:rPr>
        <w:t>согласно</w:t>
      </w:r>
      <w:r w:rsidRPr="00D565C7">
        <w:rPr>
          <w:sz w:val="28"/>
          <w:szCs w:val="28"/>
        </w:rPr>
        <w:t xml:space="preserve"> приложениям Б и В СП 165.1325800.2014.</w:t>
      </w:r>
    </w:p>
    <w:p w:rsidR="0015678C" w:rsidRPr="00D565C7" w:rsidRDefault="0015678C" w:rsidP="00C7345E">
      <w:pPr>
        <w:ind w:firstLine="709"/>
        <w:jc w:val="both"/>
        <w:rPr>
          <w:sz w:val="28"/>
          <w:szCs w:val="28"/>
        </w:rPr>
      </w:pPr>
      <w:r w:rsidRPr="00D565C7">
        <w:rPr>
          <w:sz w:val="28"/>
          <w:szCs w:val="28"/>
        </w:rPr>
        <w:t>На объектах, производящих или потребляющих аварийно</w:t>
      </w:r>
      <w:r w:rsidR="005A3A38">
        <w:rPr>
          <w:sz w:val="28"/>
          <w:szCs w:val="28"/>
        </w:rPr>
        <w:t xml:space="preserve"> </w:t>
      </w:r>
      <w:r w:rsidRPr="00D565C7">
        <w:rPr>
          <w:sz w:val="28"/>
          <w:szCs w:val="28"/>
        </w:rPr>
        <w:t>химически</w:t>
      </w:r>
      <w:r w:rsidR="005A3A38">
        <w:rPr>
          <w:sz w:val="28"/>
          <w:szCs w:val="28"/>
        </w:rPr>
        <w:t xml:space="preserve"> </w:t>
      </w:r>
      <w:r w:rsidRPr="00D565C7">
        <w:rPr>
          <w:sz w:val="28"/>
          <w:szCs w:val="28"/>
        </w:rPr>
        <w:t>опасные вещества, взрывчатые вещества и материалы, следует:</w:t>
      </w:r>
    </w:p>
    <w:p w:rsidR="0015678C" w:rsidRPr="00D565C7" w:rsidRDefault="0015678C" w:rsidP="00A030A7">
      <w:pPr>
        <w:pStyle w:val="ab"/>
        <w:numPr>
          <w:ilvl w:val="0"/>
          <w:numId w:val="28"/>
        </w:numPr>
        <w:tabs>
          <w:tab w:val="left" w:pos="0"/>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размещать пункты управления объектов в нижних этажах зданий, а также предусматривать дублирование их основных элементов в запасных пунктах управления</w:t>
      </w:r>
      <w:r w:rsidR="005A3A38">
        <w:rPr>
          <w:rFonts w:ascii="Times New Roman" w:hAnsi="Times New Roman"/>
          <w:sz w:val="28"/>
          <w:szCs w:val="28"/>
        </w:rPr>
        <w:t xml:space="preserve"> </w:t>
      </w:r>
      <w:r w:rsidRPr="00D565C7">
        <w:rPr>
          <w:rFonts w:ascii="Times New Roman" w:hAnsi="Times New Roman"/>
          <w:sz w:val="28"/>
          <w:szCs w:val="28"/>
        </w:rPr>
        <w:t>объектов;</w:t>
      </w:r>
    </w:p>
    <w:p w:rsidR="0015678C" w:rsidRPr="00D565C7" w:rsidRDefault="0015678C" w:rsidP="00A030A7">
      <w:pPr>
        <w:pStyle w:val="ab"/>
        <w:numPr>
          <w:ilvl w:val="0"/>
          <w:numId w:val="28"/>
        </w:numPr>
        <w:tabs>
          <w:tab w:val="left" w:pos="0"/>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разрабатывать мероприятия, исключающие разлив аварийно</w:t>
      </w:r>
      <w:r w:rsidR="009874ED">
        <w:rPr>
          <w:rFonts w:ascii="Times New Roman" w:hAnsi="Times New Roman"/>
          <w:sz w:val="28"/>
          <w:szCs w:val="28"/>
        </w:rPr>
        <w:t xml:space="preserve"> </w:t>
      </w:r>
      <w:r w:rsidRPr="00D565C7">
        <w:rPr>
          <w:rFonts w:ascii="Times New Roman" w:hAnsi="Times New Roman"/>
          <w:sz w:val="28"/>
          <w:szCs w:val="28"/>
        </w:rPr>
        <w:t>химически</w:t>
      </w:r>
      <w:r w:rsidR="009874ED">
        <w:rPr>
          <w:rFonts w:ascii="Times New Roman" w:hAnsi="Times New Roman"/>
          <w:sz w:val="28"/>
          <w:szCs w:val="28"/>
        </w:rPr>
        <w:t xml:space="preserve"> </w:t>
      </w:r>
      <w:r w:rsidRPr="00D565C7">
        <w:rPr>
          <w:rFonts w:ascii="Times New Roman" w:hAnsi="Times New Roman"/>
          <w:sz w:val="28"/>
          <w:szCs w:val="28"/>
        </w:rPr>
        <w:t>опасных</w:t>
      </w:r>
      <w:r w:rsidR="009874ED">
        <w:rPr>
          <w:rFonts w:ascii="Times New Roman" w:hAnsi="Times New Roman"/>
          <w:sz w:val="28"/>
          <w:szCs w:val="28"/>
        </w:rPr>
        <w:t xml:space="preserve"> </w:t>
      </w:r>
      <w:r w:rsidRPr="00D565C7">
        <w:rPr>
          <w:rFonts w:ascii="Times New Roman" w:hAnsi="Times New Roman"/>
          <w:sz w:val="28"/>
          <w:szCs w:val="28"/>
        </w:rPr>
        <w:t>веществ, а также мероприятия по локализации аварий путем отключения наиболее уязвимых участков технологической линии с помощью обратных клапанов, установкой ловушек и аварийных емкостей (резервуаров) с направленными стоками и</w:t>
      </w:r>
      <w:r w:rsidR="005A3A38">
        <w:rPr>
          <w:rFonts w:ascii="Times New Roman" w:hAnsi="Times New Roman"/>
          <w:sz w:val="28"/>
          <w:szCs w:val="28"/>
        </w:rPr>
        <w:t xml:space="preserve"> </w:t>
      </w:r>
      <w:r w:rsidRPr="00D565C7">
        <w:rPr>
          <w:rFonts w:ascii="Times New Roman" w:hAnsi="Times New Roman"/>
          <w:sz w:val="28"/>
          <w:szCs w:val="28"/>
        </w:rPr>
        <w:t>т.</w:t>
      </w:r>
      <w:r w:rsidR="009B626D">
        <w:rPr>
          <w:rFonts w:ascii="Times New Roman" w:hAnsi="Times New Roman"/>
          <w:sz w:val="28"/>
          <w:szCs w:val="28"/>
        </w:rPr>
        <w:t xml:space="preserve"> </w:t>
      </w:r>
      <w:r w:rsidRPr="00D565C7">
        <w:rPr>
          <w:rFonts w:ascii="Times New Roman" w:hAnsi="Times New Roman"/>
          <w:sz w:val="28"/>
          <w:szCs w:val="28"/>
        </w:rPr>
        <w:t>п.;</w:t>
      </w:r>
    </w:p>
    <w:p w:rsidR="0015678C" w:rsidRPr="00D565C7" w:rsidRDefault="0015678C" w:rsidP="00A030A7">
      <w:pPr>
        <w:pStyle w:val="ab"/>
        <w:numPr>
          <w:ilvl w:val="0"/>
          <w:numId w:val="28"/>
        </w:numPr>
        <w:tabs>
          <w:tab w:val="left" w:pos="0"/>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 xml:space="preserve">предусматривать возможность опорожнения в аварийных ситуациях особо опасных участков технологических линий в заглубленные емкости в </w:t>
      </w:r>
      <w:r w:rsidRPr="00D565C7">
        <w:rPr>
          <w:rFonts w:ascii="Times New Roman" w:hAnsi="Times New Roman"/>
          <w:sz w:val="28"/>
          <w:szCs w:val="28"/>
        </w:rPr>
        <w:lastRenderedPageBreak/>
        <w:t>соответствии с нормативными правовыми актами и нормативными документами в области промышленной</w:t>
      </w:r>
      <w:r w:rsidR="005A3A38">
        <w:rPr>
          <w:rFonts w:ascii="Times New Roman" w:hAnsi="Times New Roman"/>
          <w:sz w:val="28"/>
          <w:szCs w:val="28"/>
        </w:rPr>
        <w:t xml:space="preserve"> </w:t>
      </w:r>
      <w:r w:rsidRPr="00D565C7">
        <w:rPr>
          <w:rFonts w:ascii="Times New Roman" w:hAnsi="Times New Roman"/>
          <w:sz w:val="28"/>
          <w:szCs w:val="28"/>
        </w:rPr>
        <w:t>безопасности;</w:t>
      </w:r>
    </w:p>
    <w:p w:rsidR="0015678C" w:rsidRPr="00D565C7" w:rsidRDefault="0015678C" w:rsidP="00A030A7">
      <w:pPr>
        <w:pStyle w:val="ab"/>
        <w:numPr>
          <w:ilvl w:val="0"/>
          <w:numId w:val="28"/>
        </w:numPr>
        <w:tabs>
          <w:tab w:val="left" w:pos="0"/>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предусматривать мероприятия при введении военного положения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15678C" w:rsidRPr="00D565C7" w:rsidRDefault="0015678C" w:rsidP="00A030A7">
      <w:pPr>
        <w:pStyle w:val="ab"/>
        <w:numPr>
          <w:ilvl w:val="0"/>
          <w:numId w:val="28"/>
        </w:numPr>
        <w:tabs>
          <w:tab w:val="left" w:pos="0"/>
        </w:tabs>
        <w:spacing w:after="0" w:line="240" w:lineRule="auto"/>
        <w:ind w:left="0" w:firstLine="709"/>
        <w:jc w:val="both"/>
        <w:rPr>
          <w:rFonts w:ascii="Times New Roman" w:hAnsi="Times New Roman"/>
          <w:sz w:val="28"/>
          <w:szCs w:val="28"/>
        </w:rPr>
      </w:pPr>
      <w:r w:rsidRPr="00D565C7">
        <w:rPr>
          <w:rFonts w:ascii="Times New Roman" w:hAnsi="Times New Roman"/>
          <w:sz w:val="28"/>
          <w:szCs w:val="28"/>
        </w:rPr>
        <w:t>слив аварийно химически опасных веществ и взрывоопасных веществ в аварийные емкости следует предусматривать с помощью автоматического включения сливных систем при обязательном дублировании устройством для ручного включения опорожнения опасных участков технологических линий.</w:t>
      </w:r>
    </w:p>
    <w:p w:rsidR="0015678C" w:rsidRPr="008B5484" w:rsidRDefault="0015678C" w:rsidP="00C7345E">
      <w:pPr>
        <w:ind w:firstLine="709"/>
        <w:rPr>
          <w:b/>
          <w:sz w:val="28"/>
          <w:szCs w:val="28"/>
        </w:rPr>
      </w:pPr>
    </w:p>
    <w:p w:rsidR="00BC2FD5" w:rsidRDefault="00BC2FD5" w:rsidP="00C7345E">
      <w:pPr>
        <w:ind w:firstLine="709"/>
        <w:jc w:val="center"/>
        <w:rPr>
          <w:b/>
          <w:sz w:val="28"/>
          <w:szCs w:val="28"/>
        </w:rPr>
      </w:pPr>
      <w:r w:rsidRPr="008B5484">
        <w:rPr>
          <w:b/>
          <w:sz w:val="28"/>
          <w:szCs w:val="28"/>
        </w:rPr>
        <w:t>Планировка и зас</w:t>
      </w:r>
      <w:r w:rsidR="0015678C" w:rsidRPr="008B5484">
        <w:rPr>
          <w:b/>
          <w:sz w:val="28"/>
          <w:szCs w:val="28"/>
        </w:rPr>
        <w:t>тройка проектируемой территории</w:t>
      </w:r>
    </w:p>
    <w:p w:rsidR="008B5484" w:rsidRPr="008B5484" w:rsidRDefault="008B5484" w:rsidP="00C7345E">
      <w:pPr>
        <w:ind w:firstLine="709"/>
        <w:jc w:val="center"/>
        <w:rPr>
          <w:b/>
          <w:sz w:val="28"/>
          <w:szCs w:val="28"/>
        </w:rPr>
      </w:pPr>
    </w:p>
    <w:p w:rsidR="000F7A0E" w:rsidRDefault="00BC2FD5" w:rsidP="000736B7">
      <w:pPr>
        <w:ind w:firstLine="709"/>
        <w:jc w:val="both"/>
        <w:rPr>
          <w:sz w:val="28"/>
          <w:szCs w:val="28"/>
        </w:rPr>
      </w:pPr>
      <w:r w:rsidRPr="000D4486">
        <w:rPr>
          <w:sz w:val="28"/>
          <w:szCs w:val="28"/>
        </w:rPr>
        <w:t xml:space="preserve">Так как </w:t>
      </w:r>
      <w:proofErr w:type="spellStart"/>
      <w:r w:rsidRPr="000D4486">
        <w:rPr>
          <w:sz w:val="28"/>
          <w:szCs w:val="28"/>
        </w:rPr>
        <w:t>Кусинское</w:t>
      </w:r>
      <w:proofErr w:type="spellEnd"/>
      <w:r w:rsidRPr="000D4486">
        <w:rPr>
          <w:sz w:val="28"/>
          <w:szCs w:val="28"/>
        </w:rPr>
        <w:t xml:space="preserve"> сельское поселение не имеет статуса города (городского округа), и на его территории нет объектов, отнесённых к категориям по ГО, то строгих ограничений и требований к планировке и застройке проектируемой те</w:t>
      </w:r>
      <w:r w:rsidR="004D09C2">
        <w:rPr>
          <w:sz w:val="28"/>
          <w:szCs w:val="28"/>
        </w:rPr>
        <w:t>рритории нет.</w:t>
      </w:r>
    </w:p>
    <w:p w:rsidR="00363FF2" w:rsidRPr="000D4486" w:rsidRDefault="00363FF2" w:rsidP="000736B7">
      <w:pPr>
        <w:ind w:firstLine="709"/>
        <w:jc w:val="both"/>
        <w:rPr>
          <w:sz w:val="28"/>
          <w:szCs w:val="28"/>
        </w:rPr>
      </w:pPr>
    </w:p>
    <w:p w:rsidR="00D31A26" w:rsidRDefault="003A2E18" w:rsidP="000736B7">
      <w:pPr>
        <w:pStyle w:val="3"/>
        <w:spacing w:before="0" w:after="0"/>
        <w:ind w:firstLine="709"/>
        <w:jc w:val="center"/>
        <w:rPr>
          <w:rFonts w:ascii="Times New Roman" w:hAnsi="Times New Roman"/>
          <w:sz w:val="28"/>
          <w:szCs w:val="28"/>
        </w:rPr>
      </w:pPr>
      <w:bookmarkStart w:id="199" w:name="_Toc448304632"/>
      <w:bookmarkStart w:id="200" w:name="_Toc448319532"/>
      <w:bookmarkStart w:id="201" w:name="_Toc448349978"/>
      <w:bookmarkStart w:id="202" w:name="_Toc448350323"/>
      <w:bookmarkStart w:id="203" w:name="_Toc448350631"/>
      <w:bookmarkStart w:id="204" w:name="_Toc461187900"/>
      <w:r w:rsidRPr="000D4486">
        <w:rPr>
          <w:rFonts w:ascii="Times New Roman" w:hAnsi="Times New Roman"/>
          <w:sz w:val="28"/>
          <w:szCs w:val="28"/>
        </w:rPr>
        <w:t>1</w:t>
      </w:r>
      <w:r w:rsidR="004B0695">
        <w:rPr>
          <w:rFonts w:ascii="Times New Roman" w:hAnsi="Times New Roman"/>
          <w:sz w:val="28"/>
          <w:szCs w:val="28"/>
        </w:rPr>
        <w:t>.3.4.3</w:t>
      </w:r>
      <w:r w:rsidR="000F7A0E">
        <w:rPr>
          <w:rFonts w:ascii="Times New Roman" w:hAnsi="Times New Roman"/>
          <w:sz w:val="28"/>
          <w:szCs w:val="28"/>
        </w:rPr>
        <w:t>.</w:t>
      </w:r>
      <w:r w:rsidR="00BC2FD5" w:rsidRPr="000D4486">
        <w:rPr>
          <w:rFonts w:ascii="Times New Roman" w:hAnsi="Times New Roman"/>
          <w:sz w:val="28"/>
          <w:szCs w:val="28"/>
        </w:rPr>
        <w:t xml:space="preserve"> Инженерные системы и коммуникации (электросвязь и проводное вещание, система оповещения, транспортные системы и сооружения)</w:t>
      </w:r>
      <w:bookmarkEnd w:id="199"/>
      <w:bookmarkEnd w:id="200"/>
      <w:bookmarkEnd w:id="201"/>
      <w:bookmarkEnd w:id="202"/>
      <w:bookmarkEnd w:id="203"/>
      <w:bookmarkEnd w:id="204"/>
    </w:p>
    <w:p w:rsidR="00637AED" w:rsidRPr="00E468E1" w:rsidRDefault="00637AED" w:rsidP="000736B7">
      <w:pPr>
        <w:rPr>
          <w:sz w:val="28"/>
          <w:szCs w:val="28"/>
        </w:rPr>
      </w:pPr>
    </w:p>
    <w:p w:rsidR="00BC2FD5" w:rsidRPr="000D4486" w:rsidRDefault="00BC2FD5" w:rsidP="000736B7">
      <w:pPr>
        <w:ind w:firstLine="709"/>
        <w:jc w:val="both"/>
        <w:rPr>
          <w:sz w:val="28"/>
          <w:szCs w:val="28"/>
        </w:rPr>
      </w:pPr>
      <w:r w:rsidRPr="000D4486">
        <w:rPr>
          <w:sz w:val="28"/>
          <w:szCs w:val="28"/>
        </w:rPr>
        <w:t xml:space="preserve">Так как </w:t>
      </w:r>
      <w:proofErr w:type="spellStart"/>
      <w:r w:rsidRPr="000D4486">
        <w:rPr>
          <w:sz w:val="28"/>
          <w:szCs w:val="28"/>
        </w:rPr>
        <w:t>Кусинское</w:t>
      </w:r>
      <w:proofErr w:type="spellEnd"/>
      <w:r w:rsidRPr="000D4486">
        <w:rPr>
          <w:sz w:val="28"/>
          <w:szCs w:val="28"/>
        </w:rPr>
        <w:t xml:space="preserve"> сельское поселение не имеет статуса города (городского округа), и на его территории нет объектов, отнесённых к категории </w:t>
      </w:r>
      <w:r w:rsidR="00BF64CC">
        <w:rPr>
          <w:sz w:val="28"/>
          <w:szCs w:val="28"/>
        </w:rPr>
        <w:t>«</w:t>
      </w:r>
      <w:r w:rsidR="005348A7">
        <w:rPr>
          <w:sz w:val="28"/>
          <w:szCs w:val="28"/>
        </w:rPr>
        <w:t>о</w:t>
      </w:r>
      <w:r w:rsidRPr="000D4486">
        <w:rPr>
          <w:sz w:val="28"/>
          <w:szCs w:val="28"/>
        </w:rPr>
        <w:t xml:space="preserve">собой </w:t>
      </w:r>
      <w:r w:rsidR="002F2129">
        <w:rPr>
          <w:sz w:val="28"/>
          <w:szCs w:val="28"/>
        </w:rPr>
        <w:t>в</w:t>
      </w:r>
      <w:r w:rsidRPr="000D4486">
        <w:rPr>
          <w:sz w:val="28"/>
          <w:szCs w:val="28"/>
        </w:rPr>
        <w:t>ажности</w:t>
      </w:r>
      <w:r w:rsidR="00BF64CC">
        <w:rPr>
          <w:sz w:val="28"/>
          <w:szCs w:val="28"/>
        </w:rPr>
        <w:t>»</w:t>
      </w:r>
      <w:r w:rsidRPr="000D4486">
        <w:rPr>
          <w:sz w:val="28"/>
          <w:szCs w:val="28"/>
        </w:rPr>
        <w:t xml:space="preserve"> по ГО, то строгих ограничений и требований к размещению и развитию инженерных систем и коммуникаций на проектируемой территории нет. Общее количество </w:t>
      </w:r>
      <w:proofErr w:type="spellStart"/>
      <w:r w:rsidRPr="000D4486">
        <w:rPr>
          <w:sz w:val="28"/>
          <w:szCs w:val="28"/>
        </w:rPr>
        <w:t>водоисточников</w:t>
      </w:r>
      <w:proofErr w:type="spellEnd"/>
      <w:r w:rsidRPr="000D4486">
        <w:rPr>
          <w:sz w:val="28"/>
          <w:szCs w:val="28"/>
        </w:rPr>
        <w:t xml:space="preserve"> на территории поселения должно обеспечивать чистой питьевой водой. Проживающее и эвакуированное население (общей численностью до 1669 человек) по нормам – 2,5 л/</w:t>
      </w:r>
      <w:proofErr w:type="spellStart"/>
      <w:r w:rsidRPr="000D4486">
        <w:rPr>
          <w:sz w:val="28"/>
          <w:szCs w:val="28"/>
        </w:rPr>
        <w:t>сут</w:t>
      </w:r>
      <w:proofErr w:type="spellEnd"/>
      <w:r w:rsidRPr="000D4486">
        <w:rPr>
          <w:sz w:val="28"/>
          <w:szCs w:val="28"/>
        </w:rPr>
        <w:t xml:space="preserve"> на человека (что составляет – 4,2 л/</w:t>
      </w:r>
      <w:proofErr w:type="spellStart"/>
      <w:r w:rsidRPr="000D4486">
        <w:rPr>
          <w:sz w:val="28"/>
          <w:szCs w:val="28"/>
        </w:rPr>
        <w:t>сут</w:t>
      </w:r>
      <w:proofErr w:type="spellEnd"/>
      <w:r w:rsidR="00183FBC">
        <w:rPr>
          <w:sz w:val="28"/>
          <w:szCs w:val="28"/>
        </w:rPr>
        <w:t xml:space="preserve"> </w:t>
      </w:r>
      <w:r w:rsidRPr="000D4486">
        <w:rPr>
          <w:sz w:val="28"/>
          <w:szCs w:val="28"/>
        </w:rPr>
        <w:t xml:space="preserve">человека) и </w:t>
      </w:r>
      <w:r w:rsidR="00183FBC">
        <w:rPr>
          <w:sz w:val="28"/>
          <w:szCs w:val="28"/>
        </w:rPr>
        <w:t>сельскохозяйственных</w:t>
      </w:r>
      <w:r w:rsidRPr="000D4486">
        <w:rPr>
          <w:sz w:val="28"/>
          <w:szCs w:val="28"/>
        </w:rPr>
        <w:t xml:space="preserve"> животных (до 500 голов) по нормам – 10 л/</w:t>
      </w:r>
      <w:proofErr w:type="spellStart"/>
      <w:r w:rsidRPr="000D4486">
        <w:rPr>
          <w:sz w:val="28"/>
          <w:szCs w:val="28"/>
        </w:rPr>
        <w:t>сут</w:t>
      </w:r>
      <w:proofErr w:type="spellEnd"/>
      <w:r w:rsidRPr="000D4486">
        <w:rPr>
          <w:sz w:val="28"/>
          <w:szCs w:val="28"/>
        </w:rPr>
        <w:t xml:space="preserve"> на 1 голову (что составляет – 5 л/</w:t>
      </w:r>
      <w:proofErr w:type="spellStart"/>
      <w:r w:rsidRPr="000D4486">
        <w:rPr>
          <w:sz w:val="28"/>
          <w:szCs w:val="28"/>
        </w:rPr>
        <w:t>сут</w:t>
      </w:r>
      <w:proofErr w:type="spellEnd"/>
      <w:r w:rsidR="004D09C2">
        <w:rPr>
          <w:sz w:val="28"/>
          <w:szCs w:val="28"/>
        </w:rPr>
        <w:t>). Итого – 9,2 до л/</w:t>
      </w:r>
      <w:proofErr w:type="spellStart"/>
      <w:r w:rsidR="004D09C2">
        <w:rPr>
          <w:sz w:val="28"/>
          <w:szCs w:val="28"/>
        </w:rPr>
        <w:t>сут</w:t>
      </w:r>
      <w:proofErr w:type="spellEnd"/>
      <w:r w:rsidR="004D09C2">
        <w:rPr>
          <w:sz w:val="28"/>
          <w:szCs w:val="28"/>
        </w:rPr>
        <w:t>.</w:t>
      </w:r>
    </w:p>
    <w:p w:rsidR="00D31A26" w:rsidRPr="00DA0E21" w:rsidRDefault="00D31A26" w:rsidP="00C7345E">
      <w:pPr>
        <w:ind w:firstLine="709"/>
        <w:jc w:val="both"/>
        <w:rPr>
          <w:sz w:val="28"/>
          <w:szCs w:val="28"/>
        </w:rPr>
      </w:pPr>
      <w:r w:rsidRPr="00DA0E21">
        <w:rPr>
          <w:sz w:val="28"/>
          <w:szCs w:val="28"/>
        </w:rPr>
        <w:t>В тоже время, для устойчивого снабжения населения и с</w:t>
      </w:r>
      <w:r>
        <w:rPr>
          <w:sz w:val="28"/>
          <w:szCs w:val="28"/>
        </w:rPr>
        <w:t>ельскохозяйственных</w:t>
      </w:r>
      <w:r w:rsidRPr="00DA0E21">
        <w:rPr>
          <w:sz w:val="28"/>
          <w:szCs w:val="28"/>
        </w:rPr>
        <w:t xml:space="preserve"> животных питьевой водой в военное время должны быть предусмотрены решения по повышению</w:t>
      </w:r>
      <w:r w:rsidR="004D09C2">
        <w:rPr>
          <w:sz w:val="28"/>
          <w:szCs w:val="28"/>
        </w:rPr>
        <w:t xml:space="preserve"> </w:t>
      </w:r>
      <w:r w:rsidRPr="00DA0E21">
        <w:rPr>
          <w:sz w:val="28"/>
          <w:szCs w:val="28"/>
        </w:rPr>
        <w:t>устойчивости</w:t>
      </w:r>
      <w:r w:rsidR="004D09C2">
        <w:rPr>
          <w:sz w:val="28"/>
          <w:szCs w:val="28"/>
        </w:rPr>
        <w:t xml:space="preserve"> </w:t>
      </w:r>
      <w:r w:rsidRPr="00DA0E21">
        <w:rPr>
          <w:sz w:val="28"/>
          <w:szCs w:val="28"/>
        </w:rPr>
        <w:t>работы</w:t>
      </w:r>
      <w:r w:rsidR="004D09C2">
        <w:rPr>
          <w:sz w:val="28"/>
          <w:szCs w:val="28"/>
        </w:rPr>
        <w:t xml:space="preserve"> </w:t>
      </w:r>
      <w:r w:rsidRPr="00DA0E21">
        <w:rPr>
          <w:sz w:val="28"/>
          <w:szCs w:val="28"/>
        </w:rPr>
        <w:t>источников водоснабжения и защита их от радиоактивных и отравляющих веществ:</w:t>
      </w:r>
    </w:p>
    <w:p w:rsidR="00D31A26" w:rsidRPr="00DA0E21" w:rsidRDefault="00D31A26" w:rsidP="00C7345E">
      <w:pPr>
        <w:ind w:firstLine="709"/>
        <w:jc w:val="both"/>
        <w:rPr>
          <w:sz w:val="28"/>
          <w:szCs w:val="28"/>
        </w:rPr>
      </w:pPr>
      <w:r w:rsidRPr="00DA0E21">
        <w:rPr>
          <w:sz w:val="28"/>
          <w:szCs w:val="28"/>
        </w:rPr>
        <w:t xml:space="preserve">В соответствии с п. </w:t>
      </w:r>
      <w:smartTag w:uri="urn:schemas-microsoft-com:office:smarttags" w:element="time">
        <w:smartTagPr>
          <w:attr w:name="Minute" w:val="15"/>
          <w:attr w:name="Hour" w:val="4"/>
        </w:smartTagPr>
        <w:r w:rsidRPr="00DA0E21">
          <w:rPr>
            <w:sz w:val="28"/>
            <w:szCs w:val="28"/>
          </w:rPr>
          <w:t>4.15.</w:t>
        </w:r>
      </w:smartTag>
      <w:r w:rsidRPr="00DA0E21">
        <w:rPr>
          <w:sz w:val="28"/>
          <w:szCs w:val="28"/>
        </w:rPr>
        <w:t xml:space="preserve"> СНиП </w:t>
      </w:r>
      <w:smartTag w:uri="urn:schemas-microsoft-com:office:smarttags" w:element="date">
        <w:smartTagPr>
          <w:attr w:name="Year" w:val="51"/>
          <w:attr w:name="Day" w:val="2"/>
          <w:attr w:name="Month" w:val="01"/>
          <w:attr w:name="ls" w:val="trans"/>
        </w:smartTagPr>
        <w:r w:rsidRPr="00DA0E21">
          <w:rPr>
            <w:sz w:val="28"/>
            <w:szCs w:val="28"/>
          </w:rPr>
          <w:t>2.01.51</w:t>
        </w:r>
      </w:smartTag>
      <w:r w:rsidRPr="00DA0E21">
        <w:rPr>
          <w:sz w:val="28"/>
          <w:szCs w:val="28"/>
        </w:rPr>
        <w:t xml:space="preserve"> – 90 при подсоединении объекта к существующему водопроводу, базирующемуся на подземных скважинах, решения по повышению</w:t>
      </w:r>
      <w:r w:rsidR="004D09C2">
        <w:rPr>
          <w:sz w:val="28"/>
          <w:szCs w:val="28"/>
        </w:rPr>
        <w:t xml:space="preserve"> </w:t>
      </w:r>
      <w:r w:rsidRPr="00DA0E21">
        <w:rPr>
          <w:sz w:val="28"/>
          <w:szCs w:val="28"/>
        </w:rPr>
        <w:t>устойчивости</w:t>
      </w:r>
      <w:r w:rsidR="004D09C2">
        <w:rPr>
          <w:sz w:val="28"/>
          <w:szCs w:val="28"/>
        </w:rPr>
        <w:t xml:space="preserve"> </w:t>
      </w:r>
      <w:r w:rsidRPr="00DA0E21">
        <w:rPr>
          <w:sz w:val="28"/>
          <w:szCs w:val="28"/>
        </w:rPr>
        <w:t>работы</w:t>
      </w:r>
      <w:r w:rsidR="004D09C2">
        <w:rPr>
          <w:sz w:val="28"/>
          <w:szCs w:val="28"/>
        </w:rPr>
        <w:t xml:space="preserve"> </w:t>
      </w:r>
      <w:r w:rsidRPr="00DA0E21">
        <w:rPr>
          <w:sz w:val="28"/>
          <w:szCs w:val="28"/>
        </w:rPr>
        <w:t>источников водоснабжения и защита их от радиоактивных и отравляющих веществ дл</w:t>
      </w:r>
      <w:r w:rsidR="004D09C2">
        <w:rPr>
          <w:sz w:val="28"/>
          <w:szCs w:val="28"/>
        </w:rPr>
        <w:t>я объекта не предусматриваются.</w:t>
      </w:r>
    </w:p>
    <w:p w:rsidR="00D31A26" w:rsidRPr="00DA0E21" w:rsidRDefault="00D31A26" w:rsidP="00C7345E">
      <w:pPr>
        <w:ind w:firstLine="709"/>
        <w:jc w:val="both"/>
        <w:rPr>
          <w:sz w:val="28"/>
          <w:szCs w:val="28"/>
        </w:rPr>
      </w:pPr>
      <w:r w:rsidRPr="00DA0E21">
        <w:rPr>
          <w:sz w:val="28"/>
          <w:szCs w:val="28"/>
        </w:rPr>
        <w:t xml:space="preserve">В соответствии с п. </w:t>
      </w:r>
      <w:smartTag w:uri="urn:schemas-microsoft-com:office:smarttags" w:element="time">
        <w:smartTagPr>
          <w:attr w:name="Minute" w:val="21"/>
          <w:attr w:name="Hour" w:val="4"/>
        </w:smartTagPr>
        <w:r w:rsidRPr="00DA0E21">
          <w:rPr>
            <w:sz w:val="28"/>
            <w:szCs w:val="28"/>
          </w:rPr>
          <w:t>4.21.</w:t>
        </w:r>
      </w:smartTag>
      <w:r w:rsidRPr="00DA0E21">
        <w:rPr>
          <w:sz w:val="28"/>
          <w:szCs w:val="28"/>
        </w:rPr>
        <w:t xml:space="preserve"> СНиП </w:t>
      </w:r>
      <w:smartTag w:uri="urn:schemas-microsoft-com:office:smarttags" w:element="date">
        <w:smartTagPr>
          <w:attr w:name="Year" w:val="51"/>
          <w:attr w:name="Day" w:val="2"/>
          <w:attr w:name="Month" w:val="01"/>
          <w:attr w:name="ls" w:val="trans"/>
        </w:smartTagPr>
        <w:r w:rsidRPr="00DA0E21">
          <w:rPr>
            <w:sz w:val="28"/>
            <w:szCs w:val="28"/>
          </w:rPr>
          <w:t>2.01.51</w:t>
        </w:r>
      </w:smartTag>
      <w:r w:rsidRPr="00DA0E21">
        <w:rPr>
          <w:sz w:val="28"/>
          <w:szCs w:val="28"/>
        </w:rPr>
        <w:t xml:space="preserve"> – 90 данные решения предусматриваются только для шахтных колодцев и других сооружений для забора подземных вод, имеющихся на объекте.</w:t>
      </w:r>
    </w:p>
    <w:p w:rsidR="00D31A26" w:rsidRPr="00DA0E21" w:rsidRDefault="00D31A26" w:rsidP="00C7345E">
      <w:pPr>
        <w:ind w:firstLine="709"/>
        <w:jc w:val="both"/>
        <w:rPr>
          <w:sz w:val="28"/>
          <w:szCs w:val="28"/>
        </w:rPr>
      </w:pPr>
      <w:r w:rsidRPr="00DA0E21">
        <w:rPr>
          <w:sz w:val="28"/>
          <w:szCs w:val="28"/>
        </w:rPr>
        <w:t xml:space="preserve">В соответствии с п. </w:t>
      </w:r>
      <w:smartTag w:uri="urn:schemas-microsoft-com:office:smarttags" w:element="time">
        <w:smartTagPr>
          <w:attr w:name="Minute" w:val="22"/>
          <w:attr w:name="Hour" w:val="4"/>
        </w:smartTagPr>
        <w:r w:rsidRPr="00DA0E21">
          <w:rPr>
            <w:sz w:val="28"/>
            <w:szCs w:val="28"/>
          </w:rPr>
          <w:t>4.22.</w:t>
        </w:r>
      </w:smartTag>
      <w:r w:rsidRPr="00DA0E21">
        <w:rPr>
          <w:sz w:val="28"/>
          <w:szCs w:val="28"/>
        </w:rPr>
        <w:t xml:space="preserve"> СНиП </w:t>
      </w:r>
      <w:smartTag w:uri="urn:schemas-microsoft-com:office:smarttags" w:element="date">
        <w:smartTagPr>
          <w:attr w:name="Year" w:val="51"/>
          <w:attr w:name="Day" w:val="2"/>
          <w:attr w:name="Month" w:val="01"/>
          <w:attr w:name="ls" w:val="trans"/>
        </w:smartTagPr>
        <w:r w:rsidRPr="00DA0E21">
          <w:rPr>
            <w:sz w:val="28"/>
            <w:szCs w:val="28"/>
          </w:rPr>
          <w:t>2.01.51</w:t>
        </w:r>
      </w:smartTag>
      <w:r w:rsidRPr="00DA0E21">
        <w:rPr>
          <w:sz w:val="28"/>
          <w:szCs w:val="28"/>
        </w:rPr>
        <w:t xml:space="preserve"> – 90 и Инструкцией Минсельхоза СССР ВСН-116-81 от </w:t>
      </w:r>
      <w:smartTag w:uri="urn:schemas-microsoft-com:office:smarttags" w:element="date">
        <w:smartTagPr>
          <w:attr w:name="Year" w:val="1981"/>
          <w:attr w:name="Day" w:val="14"/>
          <w:attr w:name="Month" w:val="08"/>
          <w:attr w:name="ls" w:val="trans"/>
        </w:smartTagPr>
        <w:r w:rsidRPr="00DA0E21">
          <w:rPr>
            <w:sz w:val="28"/>
            <w:szCs w:val="28"/>
          </w:rPr>
          <w:t>14.08.1981</w:t>
        </w:r>
      </w:smartTag>
      <w:r>
        <w:rPr>
          <w:sz w:val="28"/>
          <w:szCs w:val="28"/>
        </w:rPr>
        <w:t xml:space="preserve"> </w:t>
      </w:r>
      <w:r w:rsidRPr="00DA0E21">
        <w:rPr>
          <w:sz w:val="28"/>
          <w:szCs w:val="28"/>
        </w:rPr>
        <w:t>(</w:t>
      </w:r>
      <w:r>
        <w:rPr>
          <w:sz w:val="28"/>
          <w:szCs w:val="28"/>
        </w:rPr>
        <w:t>г</w:t>
      </w:r>
      <w:r w:rsidRPr="00DA0E21">
        <w:rPr>
          <w:sz w:val="28"/>
          <w:szCs w:val="28"/>
        </w:rPr>
        <w:t>лава 5) эти решения предусматривают:</w:t>
      </w:r>
    </w:p>
    <w:p w:rsidR="00D31A26" w:rsidRPr="00DA0E21" w:rsidRDefault="00D31A26" w:rsidP="00C7345E">
      <w:pPr>
        <w:ind w:firstLine="709"/>
        <w:jc w:val="both"/>
        <w:rPr>
          <w:sz w:val="28"/>
          <w:szCs w:val="28"/>
        </w:rPr>
      </w:pPr>
      <w:r w:rsidRPr="00DA0E21">
        <w:rPr>
          <w:sz w:val="28"/>
          <w:szCs w:val="28"/>
        </w:rPr>
        <w:t xml:space="preserve">В качестве источников водоснабжения производственных зон </w:t>
      </w:r>
      <w:r w:rsidRPr="00DA0E21">
        <w:rPr>
          <w:sz w:val="28"/>
          <w:szCs w:val="28"/>
        </w:rPr>
        <w:lastRenderedPageBreak/>
        <w:t>с</w:t>
      </w:r>
      <w:r>
        <w:rPr>
          <w:sz w:val="28"/>
          <w:szCs w:val="28"/>
        </w:rPr>
        <w:t>ельскохозяйственных</w:t>
      </w:r>
      <w:r w:rsidRPr="00DA0E21">
        <w:rPr>
          <w:sz w:val="28"/>
          <w:szCs w:val="28"/>
        </w:rPr>
        <w:t xml:space="preserve"> предприятий следует использовать подземные воды с водозабором из скважин. В качестве резервного водоснабжения в производственных зонах рекомендуется использовать существующие или устраиваемые вновь шахтные и трубчатые колодцы, а также каптаж выклинивающихся на поверхность земли ключей, при этом предпочтение необходимо отдавать горизонтам с водой, отвечающей требованиям ГОСТ 2874-73 </w:t>
      </w:r>
      <w:r>
        <w:rPr>
          <w:sz w:val="28"/>
          <w:szCs w:val="28"/>
        </w:rPr>
        <w:t>«</w:t>
      </w:r>
      <w:r w:rsidRPr="00DA0E21">
        <w:rPr>
          <w:sz w:val="28"/>
          <w:szCs w:val="28"/>
        </w:rPr>
        <w:t>Вода питьевая</w:t>
      </w:r>
      <w:r>
        <w:rPr>
          <w:sz w:val="28"/>
          <w:szCs w:val="28"/>
        </w:rPr>
        <w:t>»</w:t>
      </w:r>
      <w:r w:rsidRPr="00DA0E21">
        <w:rPr>
          <w:sz w:val="28"/>
          <w:szCs w:val="28"/>
        </w:rPr>
        <w:t>.</w:t>
      </w:r>
    </w:p>
    <w:p w:rsidR="00D31A26" w:rsidRPr="00DA0E21" w:rsidRDefault="00D31A26" w:rsidP="00C7345E">
      <w:pPr>
        <w:ind w:firstLine="709"/>
        <w:jc w:val="both"/>
        <w:rPr>
          <w:sz w:val="28"/>
          <w:szCs w:val="28"/>
        </w:rPr>
      </w:pPr>
      <w:r w:rsidRPr="00DA0E21">
        <w:rPr>
          <w:sz w:val="28"/>
          <w:szCs w:val="28"/>
        </w:rPr>
        <w:t>Водоснабжение производственных зон следует проектировать из условий его эксплуатации в мирное время в соответствии с требованиями СНиП по проектированию водоснабжения и других нормативных документов.</w:t>
      </w:r>
    </w:p>
    <w:p w:rsidR="000F7A0E" w:rsidRDefault="000F7A0E" w:rsidP="00C7345E">
      <w:pPr>
        <w:ind w:firstLine="709"/>
        <w:jc w:val="center"/>
        <w:rPr>
          <w:b/>
          <w:sz w:val="28"/>
          <w:szCs w:val="28"/>
        </w:rPr>
      </w:pPr>
    </w:p>
    <w:p w:rsidR="00BC2FD5" w:rsidRDefault="00BC2FD5" w:rsidP="00C7345E">
      <w:pPr>
        <w:ind w:firstLine="709"/>
        <w:jc w:val="center"/>
        <w:rPr>
          <w:b/>
          <w:sz w:val="28"/>
          <w:szCs w:val="28"/>
        </w:rPr>
      </w:pPr>
      <w:r w:rsidRPr="000D4486">
        <w:rPr>
          <w:b/>
          <w:sz w:val="28"/>
          <w:szCs w:val="28"/>
        </w:rPr>
        <w:t>Электросвязь и проводное вещание. Система оповещения</w:t>
      </w:r>
    </w:p>
    <w:p w:rsidR="008B5484" w:rsidRPr="000D4486" w:rsidRDefault="008B5484" w:rsidP="00C7345E">
      <w:pPr>
        <w:ind w:firstLine="709"/>
        <w:jc w:val="center"/>
        <w:rPr>
          <w:b/>
          <w:sz w:val="28"/>
          <w:szCs w:val="28"/>
        </w:rPr>
      </w:pPr>
    </w:p>
    <w:p w:rsidR="00D31A26" w:rsidRPr="00DA0E21" w:rsidRDefault="00D31A26" w:rsidP="00C7345E">
      <w:pPr>
        <w:ind w:firstLine="709"/>
        <w:jc w:val="both"/>
        <w:rPr>
          <w:sz w:val="28"/>
          <w:szCs w:val="28"/>
        </w:rPr>
      </w:pPr>
      <w:r w:rsidRPr="00DA0E21">
        <w:rPr>
          <w:sz w:val="28"/>
          <w:szCs w:val="28"/>
        </w:rPr>
        <w:t xml:space="preserve">Электросвязь и проводное вещание (радиотрансляционные сети), радиовещание и телевидение на проектируемой территории должны быть выполнены в строгом соответствии с требованиями раздела 6 СНиП 2.01.51-90 </w:t>
      </w:r>
      <w:r>
        <w:rPr>
          <w:sz w:val="28"/>
          <w:szCs w:val="28"/>
        </w:rPr>
        <w:t>«</w:t>
      </w:r>
      <w:r w:rsidRPr="00DA0E21">
        <w:rPr>
          <w:sz w:val="28"/>
          <w:szCs w:val="28"/>
        </w:rPr>
        <w:t>Инженерно-технические мероприятия гражданской обороны</w:t>
      </w:r>
      <w:r>
        <w:rPr>
          <w:sz w:val="28"/>
          <w:szCs w:val="28"/>
        </w:rPr>
        <w:t>»</w:t>
      </w:r>
      <w:r w:rsidR="004D09C2">
        <w:rPr>
          <w:sz w:val="28"/>
          <w:szCs w:val="28"/>
        </w:rPr>
        <w:t>.</w:t>
      </w:r>
    </w:p>
    <w:p w:rsidR="00D31A26" w:rsidRPr="00E468E1" w:rsidRDefault="00D31A26" w:rsidP="00C7345E">
      <w:pPr>
        <w:ind w:firstLine="709"/>
        <w:jc w:val="both"/>
        <w:rPr>
          <w:sz w:val="28"/>
          <w:szCs w:val="28"/>
        </w:rPr>
      </w:pPr>
    </w:p>
    <w:p w:rsidR="00D31A26" w:rsidRDefault="00D31A26" w:rsidP="00C7345E">
      <w:pPr>
        <w:ind w:firstLine="709"/>
        <w:jc w:val="center"/>
        <w:rPr>
          <w:b/>
          <w:sz w:val="28"/>
          <w:szCs w:val="28"/>
        </w:rPr>
      </w:pPr>
      <w:r w:rsidRPr="008B5484">
        <w:rPr>
          <w:b/>
          <w:sz w:val="28"/>
          <w:szCs w:val="28"/>
        </w:rPr>
        <w:t>Электросвязь и проводное вещание (радиотрансляционные сети)</w:t>
      </w:r>
    </w:p>
    <w:p w:rsidR="008B5484" w:rsidRPr="008B5484" w:rsidRDefault="008B5484" w:rsidP="00C7345E">
      <w:pPr>
        <w:ind w:firstLine="709"/>
        <w:jc w:val="center"/>
        <w:rPr>
          <w:b/>
          <w:sz w:val="28"/>
          <w:szCs w:val="28"/>
        </w:rPr>
      </w:pPr>
    </w:p>
    <w:p w:rsidR="00D31A26" w:rsidRPr="00DA0E21" w:rsidRDefault="00C84FF5" w:rsidP="00C7345E">
      <w:pPr>
        <w:ind w:firstLine="709"/>
        <w:jc w:val="both"/>
        <w:rPr>
          <w:sz w:val="28"/>
          <w:szCs w:val="28"/>
        </w:rPr>
      </w:pPr>
      <w:r>
        <w:rPr>
          <w:sz w:val="28"/>
          <w:szCs w:val="28"/>
        </w:rPr>
        <w:t>Т</w:t>
      </w:r>
      <w:r w:rsidR="00D31A26" w:rsidRPr="00DA0E21">
        <w:rPr>
          <w:sz w:val="28"/>
          <w:szCs w:val="28"/>
        </w:rPr>
        <w:t>рассы МКЛС</w:t>
      </w:r>
      <w:r w:rsidR="00272752">
        <w:rPr>
          <w:sz w:val="28"/>
          <w:szCs w:val="28"/>
        </w:rPr>
        <w:t xml:space="preserve"> </w:t>
      </w:r>
      <w:r w:rsidR="00D31A26" w:rsidRPr="00DA0E21">
        <w:rPr>
          <w:sz w:val="28"/>
          <w:szCs w:val="28"/>
        </w:rPr>
        <w:t>должны проходить вне зон возможного катастрофического затопления. В случаях вынужденного попадания части МКЛС в зону возможного катастрофического затопления следует предусматривать прокладку подводных кабелей, избегая устро</w:t>
      </w:r>
      <w:r w:rsidR="004D09C2">
        <w:rPr>
          <w:sz w:val="28"/>
          <w:szCs w:val="28"/>
        </w:rPr>
        <w:t xml:space="preserve">йства в этой зоне усилительных </w:t>
      </w:r>
      <w:r w:rsidR="00F10F6C">
        <w:rPr>
          <w:sz w:val="28"/>
          <w:szCs w:val="28"/>
        </w:rPr>
        <w:t>(регенерационных) пунктов.</w:t>
      </w:r>
    </w:p>
    <w:p w:rsidR="00D31A26" w:rsidRPr="00DA0E21" w:rsidRDefault="00C84FF5" w:rsidP="00C7345E">
      <w:pPr>
        <w:ind w:firstLine="709"/>
        <w:jc w:val="both"/>
        <w:rPr>
          <w:sz w:val="28"/>
          <w:szCs w:val="28"/>
        </w:rPr>
      </w:pPr>
      <w:r>
        <w:rPr>
          <w:sz w:val="28"/>
          <w:szCs w:val="28"/>
        </w:rPr>
        <w:t>В</w:t>
      </w:r>
      <w:r w:rsidR="00D31A26" w:rsidRPr="00DA0E21">
        <w:rPr>
          <w:sz w:val="28"/>
          <w:szCs w:val="28"/>
        </w:rPr>
        <w:t>се</w:t>
      </w:r>
      <w:r w:rsidR="004D09C2">
        <w:rPr>
          <w:sz w:val="28"/>
          <w:szCs w:val="28"/>
        </w:rPr>
        <w:t xml:space="preserve"> </w:t>
      </w:r>
      <w:r w:rsidR="00D31A26" w:rsidRPr="00DA0E21">
        <w:rPr>
          <w:sz w:val="28"/>
          <w:szCs w:val="28"/>
        </w:rPr>
        <w:t>сетевые узл</w:t>
      </w:r>
      <w:r w:rsidR="00272752">
        <w:rPr>
          <w:sz w:val="28"/>
          <w:szCs w:val="28"/>
        </w:rPr>
        <w:t xml:space="preserve">ы сети магистральной первичной </w:t>
      </w:r>
      <w:r w:rsidR="00D31A26" w:rsidRPr="00DA0E21">
        <w:rPr>
          <w:sz w:val="28"/>
          <w:szCs w:val="28"/>
        </w:rPr>
        <w:t xml:space="preserve">и узлы автоматической коммутации междугородной сети типа УАК-1, УАК-2 и У-1 следует располагать вне зон возможных разрушений и зон возможного катастрофического затопления, а также за пределами зон возможного опасного радиоактивного заражения (загрязнения) и зон возможного опасного химического заражения. Исключение в отдельных случаях допускается только для сетевых узлов выделения (СУВ). Сетевые узлы должны обеспечивать организацию транзитных связей в обход </w:t>
      </w:r>
      <w:r w:rsidR="00055FEA">
        <w:rPr>
          <w:sz w:val="28"/>
          <w:szCs w:val="28"/>
        </w:rPr>
        <w:t>Кусинского</w:t>
      </w:r>
      <w:r w:rsidR="00D31A26" w:rsidRPr="00DA0E21">
        <w:rPr>
          <w:sz w:val="28"/>
          <w:szCs w:val="28"/>
        </w:rPr>
        <w:t xml:space="preserve"> сельского поселения, передачу телефонно-телеграфных каналов связи и каналов проводного звукового вещания на конечные станции Минсвязи России, а также на узлы и сетевые станции связ</w:t>
      </w:r>
      <w:r w:rsidR="00F10F6C">
        <w:rPr>
          <w:sz w:val="28"/>
          <w:szCs w:val="28"/>
        </w:rPr>
        <w:t>и других министерств и ведомств.</w:t>
      </w:r>
    </w:p>
    <w:p w:rsidR="00D31A26" w:rsidRPr="00DA0E21" w:rsidRDefault="00C84FF5" w:rsidP="00C7345E">
      <w:pPr>
        <w:ind w:firstLine="709"/>
        <w:jc w:val="both"/>
        <w:rPr>
          <w:sz w:val="28"/>
          <w:szCs w:val="28"/>
        </w:rPr>
      </w:pPr>
      <w:r>
        <w:rPr>
          <w:sz w:val="28"/>
          <w:szCs w:val="28"/>
        </w:rPr>
        <w:t>М</w:t>
      </w:r>
      <w:r w:rsidR="00D31A26" w:rsidRPr="00DA0E21">
        <w:rPr>
          <w:sz w:val="28"/>
          <w:szCs w:val="28"/>
        </w:rPr>
        <w:t>агистральные кабельные и радиорелейные линии связи, идущие в одном географическом направлении, должны, как правило, проектироваться по разнесенным трассам, не попадающим в одни и те же зоны возможного разрушения и</w:t>
      </w:r>
      <w:r w:rsidR="00F10F6C">
        <w:rPr>
          <w:sz w:val="28"/>
          <w:szCs w:val="28"/>
        </w:rPr>
        <w:t>ли катастрофического затопления.</w:t>
      </w:r>
    </w:p>
    <w:p w:rsidR="00D31A26" w:rsidRPr="00DA0E21" w:rsidRDefault="00C84FF5" w:rsidP="00C7345E">
      <w:pPr>
        <w:ind w:firstLine="709"/>
        <w:jc w:val="both"/>
        <w:rPr>
          <w:sz w:val="28"/>
          <w:szCs w:val="28"/>
        </w:rPr>
      </w:pPr>
      <w:r>
        <w:rPr>
          <w:sz w:val="28"/>
          <w:szCs w:val="28"/>
        </w:rPr>
        <w:t>С</w:t>
      </w:r>
      <w:r w:rsidR="00D31A26" w:rsidRPr="00DA0E21">
        <w:rPr>
          <w:sz w:val="28"/>
          <w:szCs w:val="28"/>
        </w:rPr>
        <w:t>троительство радиорелейных линий связи по трассе МКЛС допускается при условии распределения между ними пучков организуемых каналов, при этом размещение сетевых узлов единой автоматизированной сети связи (ЕАСС) и узловых радиорелейных станций (УРС) должно предусматриваться с учетом возможности использования пер</w:t>
      </w:r>
      <w:r w:rsidR="00F10F6C">
        <w:rPr>
          <w:sz w:val="28"/>
          <w:szCs w:val="28"/>
        </w:rPr>
        <w:t>едвижных средств резервирования.</w:t>
      </w:r>
    </w:p>
    <w:p w:rsidR="00D31A26" w:rsidRPr="00DA0E21" w:rsidRDefault="00C84FF5" w:rsidP="00C7345E">
      <w:pPr>
        <w:ind w:firstLine="709"/>
        <w:jc w:val="both"/>
        <w:rPr>
          <w:sz w:val="28"/>
          <w:szCs w:val="28"/>
        </w:rPr>
      </w:pPr>
      <w:r>
        <w:rPr>
          <w:sz w:val="28"/>
          <w:szCs w:val="28"/>
        </w:rPr>
        <w:t>П</w:t>
      </w:r>
      <w:r w:rsidR="00D31A26" w:rsidRPr="00DA0E21">
        <w:rPr>
          <w:sz w:val="28"/>
          <w:szCs w:val="28"/>
        </w:rPr>
        <w:t>о каждой трассе должно предусматриваться строительство только одной МКЛС. Повторная прокладка МКЛС по одной трассе с существующими МКЛС допускается в исключительных случаях – при  невозможности изыскания нов</w:t>
      </w:r>
      <w:r w:rsidR="00F10F6C">
        <w:rPr>
          <w:sz w:val="28"/>
          <w:szCs w:val="28"/>
        </w:rPr>
        <w:t xml:space="preserve">ых </w:t>
      </w:r>
      <w:r w:rsidR="00F10F6C">
        <w:rPr>
          <w:sz w:val="28"/>
          <w:szCs w:val="28"/>
        </w:rPr>
        <w:lastRenderedPageBreak/>
        <w:t>трасс в заданном направлении.</w:t>
      </w:r>
    </w:p>
    <w:p w:rsidR="00D31A26" w:rsidRPr="00DA0E21" w:rsidRDefault="00C84FF5" w:rsidP="00C7345E">
      <w:pPr>
        <w:ind w:firstLine="709"/>
        <w:jc w:val="both"/>
        <w:rPr>
          <w:sz w:val="28"/>
          <w:szCs w:val="28"/>
        </w:rPr>
      </w:pPr>
      <w:r>
        <w:rPr>
          <w:sz w:val="28"/>
          <w:szCs w:val="28"/>
        </w:rPr>
        <w:t>Д</w:t>
      </w:r>
      <w:r w:rsidR="00D31A26" w:rsidRPr="00DA0E21">
        <w:rPr>
          <w:sz w:val="28"/>
          <w:szCs w:val="28"/>
        </w:rPr>
        <w:t xml:space="preserve">ля обеспечения надежности передачи наиболее важной информации и оперативности перестройки сети в процессе эксплуатации с учетом конкретно возникающих ситуаций должно предусматриваться взаимодействие систем управления ведомственных сетей с системами оперативно-технического управления общегосударственной первичной </w:t>
      </w:r>
      <w:r w:rsidR="00C7345E">
        <w:rPr>
          <w:sz w:val="28"/>
          <w:szCs w:val="28"/>
        </w:rPr>
        <w:t>е</w:t>
      </w:r>
      <w:r w:rsidR="00C7345E" w:rsidRPr="00C7345E">
        <w:rPr>
          <w:sz w:val="28"/>
          <w:szCs w:val="28"/>
        </w:rPr>
        <w:t>диной автоматизированной сети связи</w:t>
      </w:r>
      <w:r w:rsidR="00F10F6C">
        <w:rPr>
          <w:sz w:val="28"/>
          <w:szCs w:val="28"/>
        </w:rPr>
        <w:t>.</w:t>
      </w:r>
    </w:p>
    <w:p w:rsidR="00D31A26" w:rsidRPr="00DA0E21" w:rsidRDefault="00C84FF5" w:rsidP="00C7345E">
      <w:pPr>
        <w:ind w:firstLine="709"/>
        <w:jc w:val="both"/>
        <w:rPr>
          <w:sz w:val="28"/>
          <w:szCs w:val="28"/>
        </w:rPr>
      </w:pPr>
      <w:r>
        <w:rPr>
          <w:sz w:val="28"/>
          <w:szCs w:val="28"/>
        </w:rPr>
        <w:t>П</w:t>
      </w:r>
      <w:r w:rsidR="00D31A26" w:rsidRPr="00DA0E21">
        <w:rPr>
          <w:sz w:val="28"/>
          <w:szCs w:val="28"/>
        </w:rPr>
        <w:t>ри проектировании ведомственных первичных сетей необходимо предусматривать их увязку с общегосударственной первичной</w:t>
      </w:r>
      <w:r w:rsidR="004B0695" w:rsidRPr="004B0695">
        <w:rPr>
          <w:sz w:val="28"/>
          <w:szCs w:val="28"/>
        </w:rPr>
        <w:t xml:space="preserve"> </w:t>
      </w:r>
      <w:r w:rsidR="004B0695" w:rsidRPr="00C7345E">
        <w:rPr>
          <w:sz w:val="28"/>
          <w:szCs w:val="28"/>
        </w:rPr>
        <w:t>автоматизированной</w:t>
      </w:r>
      <w:r w:rsidR="00D31A26" w:rsidRPr="00DA0E21">
        <w:rPr>
          <w:sz w:val="28"/>
          <w:szCs w:val="28"/>
        </w:rPr>
        <w:t xml:space="preserve"> сетью путем организации соединительных линий между ведомственными узлами и близлежащими сетевыми узлами </w:t>
      </w:r>
      <w:r w:rsidR="004B0695">
        <w:rPr>
          <w:sz w:val="28"/>
          <w:szCs w:val="28"/>
        </w:rPr>
        <w:t>е</w:t>
      </w:r>
      <w:r w:rsidR="004B0695" w:rsidRPr="00C7345E">
        <w:rPr>
          <w:sz w:val="28"/>
          <w:szCs w:val="28"/>
        </w:rPr>
        <w:t xml:space="preserve">диной автоматизированной сети </w:t>
      </w:r>
      <w:r w:rsidR="00D31A26" w:rsidRPr="00DA0E21">
        <w:rPr>
          <w:sz w:val="28"/>
          <w:szCs w:val="28"/>
        </w:rPr>
        <w:t>свя</w:t>
      </w:r>
      <w:r w:rsidR="00F10F6C">
        <w:rPr>
          <w:sz w:val="28"/>
          <w:szCs w:val="28"/>
        </w:rPr>
        <w:t>зи.</w:t>
      </w:r>
    </w:p>
    <w:p w:rsidR="00D31A26" w:rsidRPr="00DA0E21" w:rsidRDefault="00C84FF5" w:rsidP="00C7345E">
      <w:pPr>
        <w:ind w:firstLine="709"/>
        <w:jc w:val="both"/>
        <w:rPr>
          <w:sz w:val="28"/>
          <w:szCs w:val="28"/>
        </w:rPr>
      </w:pPr>
      <w:r>
        <w:rPr>
          <w:sz w:val="28"/>
          <w:szCs w:val="28"/>
        </w:rPr>
        <w:t>Н</w:t>
      </w:r>
      <w:r w:rsidR="00D31A26" w:rsidRPr="00DA0E21">
        <w:rPr>
          <w:sz w:val="28"/>
          <w:szCs w:val="28"/>
        </w:rPr>
        <w:t xml:space="preserve">а сетевых узлах следует предусматривать возможность установки оборудования службы оперативно-технического управления и резерв площадей и </w:t>
      </w:r>
      <w:proofErr w:type="spellStart"/>
      <w:r w:rsidR="00D31A26" w:rsidRPr="00DA0E21">
        <w:rPr>
          <w:sz w:val="28"/>
          <w:szCs w:val="28"/>
        </w:rPr>
        <w:t>электропитающих</w:t>
      </w:r>
      <w:proofErr w:type="spellEnd"/>
      <w:r w:rsidR="00D31A26" w:rsidRPr="00DA0E21">
        <w:rPr>
          <w:sz w:val="28"/>
          <w:szCs w:val="28"/>
        </w:rPr>
        <w:t xml:space="preserve"> устройств</w:t>
      </w:r>
      <w:r w:rsidR="003B698D">
        <w:rPr>
          <w:sz w:val="28"/>
          <w:szCs w:val="28"/>
        </w:rPr>
        <w:t xml:space="preserve"> </w:t>
      </w:r>
      <w:r w:rsidR="00D31A26" w:rsidRPr="00DA0E21">
        <w:rPr>
          <w:sz w:val="28"/>
          <w:szCs w:val="28"/>
        </w:rPr>
        <w:t>для организации при необходимости дополнительных каналов связи к объектам Миноборон</w:t>
      </w:r>
      <w:r w:rsidR="00F10F6C">
        <w:rPr>
          <w:sz w:val="28"/>
          <w:szCs w:val="28"/>
        </w:rPr>
        <w:t>ы России и ФСБ России.</w:t>
      </w:r>
    </w:p>
    <w:p w:rsidR="00D31A26" w:rsidRPr="00DA0E21" w:rsidRDefault="00C84FF5" w:rsidP="00C7345E">
      <w:pPr>
        <w:ind w:firstLine="709"/>
        <w:jc w:val="both"/>
        <w:rPr>
          <w:sz w:val="28"/>
          <w:szCs w:val="28"/>
        </w:rPr>
      </w:pPr>
      <w:r>
        <w:rPr>
          <w:sz w:val="28"/>
          <w:szCs w:val="28"/>
        </w:rPr>
        <w:t>Д</w:t>
      </w:r>
      <w:r w:rsidR="00D31A26" w:rsidRPr="00DA0E21">
        <w:rPr>
          <w:sz w:val="28"/>
          <w:szCs w:val="28"/>
        </w:rPr>
        <w:t>ля возможности подключения подвижных средств связи, включая средства Минобороны России, к сетевым узлам на их территории необходимо предусматривать выносной коммутационный шкаф (ВКШ), соединенный с линейно-аппаратным цехом симметричными или к</w:t>
      </w:r>
      <w:r w:rsidR="00F10F6C">
        <w:rPr>
          <w:sz w:val="28"/>
          <w:szCs w:val="28"/>
        </w:rPr>
        <w:t>оаксиальными линейными кабелями.</w:t>
      </w:r>
    </w:p>
    <w:p w:rsidR="00D31A26" w:rsidRPr="00DA0E21" w:rsidRDefault="00C84FF5" w:rsidP="00C7345E">
      <w:pPr>
        <w:ind w:firstLine="709"/>
        <w:jc w:val="both"/>
        <w:rPr>
          <w:sz w:val="28"/>
          <w:szCs w:val="28"/>
        </w:rPr>
      </w:pPr>
      <w:r>
        <w:rPr>
          <w:sz w:val="28"/>
          <w:szCs w:val="28"/>
        </w:rPr>
        <w:t>П</w:t>
      </w:r>
      <w:r w:rsidR="00D31A26" w:rsidRPr="00DA0E21">
        <w:rPr>
          <w:sz w:val="28"/>
          <w:szCs w:val="28"/>
        </w:rPr>
        <w:t>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должны размещаться вне зон возможных сильных разрушений и зон возможно</w:t>
      </w:r>
      <w:r w:rsidR="00F10F6C">
        <w:rPr>
          <w:sz w:val="28"/>
          <w:szCs w:val="28"/>
        </w:rPr>
        <w:t>го катастрофического затопления.</w:t>
      </w:r>
    </w:p>
    <w:p w:rsidR="00D31A26" w:rsidRPr="00DA0E21" w:rsidRDefault="00C84FF5" w:rsidP="00C7345E">
      <w:pPr>
        <w:ind w:firstLine="709"/>
        <w:jc w:val="both"/>
        <w:rPr>
          <w:sz w:val="28"/>
          <w:szCs w:val="28"/>
        </w:rPr>
      </w:pPr>
      <w:r>
        <w:rPr>
          <w:sz w:val="28"/>
          <w:szCs w:val="28"/>
        </w:rPr>
        <w:t>Д</w:t>
      </w:r>
      <w:r w:rsidR="00D31A26" w:rsidRPr="00DA0E21">
        <w:rPr>
          <w:sz w:val="28"/>
          <w:szCs w:val="28"/>
        </w:rPr>
        <w:t xml:space="preserve">ля передающих и приемных радиостанций (радиоцентров), имеющих государственное и оборонное значение, необходимо предусматривать установку в защищенных сооружениях соответственно не менее двух коротковолновых передатчиков общей мощностью </w:t>
      </w:r>
      <w:smartTag w:uri="urn:schemas-microsoft-com:office:smarttags" w:element="time">
        <w:smartTagPr>
          <w:attr w:name="Minute" w:val="25"/>
          <w:attr w:name="Hour" w:val="20"/>
        </w:smartTagPr>
        <w:r w:rsidR="00D31A26" w:rsidRPr="00DA0E21">
          <w:rPr>
            <w:sz w:val="28"/>
            <w:szCs w:val="28"/>
          </w:rPr>
          <w:t>20</w:t>
        </w:r>
        <w:r w:rsidR="00D31A26">
          <w:rPr>
            <w:sz w:val="28"/>
            <w:szCs w:val="28"/>
          </w:rPr>
          <w:t>-</w:t>
        </w:r>
        <w:r w:rsidR="00D31A26" w:rsidRPr="00DA0E21">
          <w:rPr>
            <w:sz w:val="28"/>
            <w:szCs w:val="28"/>
          </w:rPr>
          <w:t>25</w:t>
        </w:r>
      </w:smartTag>
      <w:r w:rsidR="00D31A26" w:rsidRPr="00DA0E21">
        <w:rPr>
          <w:sz w:val="28"/>
          <w:szCs w:val="28"/>
        </w:rPr>
        <w:t xml:space="preserve"> кВт и </w:t>
      </w:r>
      <w:smartTag w:uri="urn:schemas-microsoft-com:office:smarttags" w:element="time">
        <w:smartTagPr>
          <w:attr w:name="Minute" w:val="15"/>
          <w:attr w:name="Hour" w:val="10"/>
        </w:smartTagPr>
        <w:r w:rsidR="00D31A26" w:rsidRPr="00DA0E21">
          <w:rPr>
            <w:sz w:val="28"/>
            <w:szCs w:val="28"/>
          </w:rPr>
          <w:t>10</w:t>
        </w:r>
        <w:r w:rsidR="00D31A26">
          <w:rPr>
            <w:sz w:val="28"/>
            <w:szCs w:val="28"/>
          </w:rPr>
          <w:t>-</w:t>
        </w:r>
        <w:r w:rsidR="00D31A26" w:rsidRPr="00DA0E21">
          <w:rPr>
            <w:sz w:val="28"/>
            <w:szCs w:val="28"/>
          </w:rPr>
          <w:t>15</w:t>
        </w:r>
      </w:smartTag>
      <w:r w:rsidR="00B15B3A">
        <w:rPr>
          <w:sz w:val="28"/>
          <w:szCs w:val="28"/>
        </w:rPr>
        <w:t xml:space="preserve"> </w:t>
      </w:r>
      <w:r w:rsidR="00D31A26" w:rsidRPr="00DA0E21">
        <w:rPr>
          <w:sz w:val="28"/>
          <w:szCs w:val="28"/>
        </w:rPr>
        <w:t xml:space="preserve">% от общего числа радиоприемников с автономными источниками электроснабжения, а также необходимое количество резервных </w:t>
      </w:r>
      <w:proofErr w:type="spellStart"/>
      <w:r w:rsidR="00D31A26" w:rsidRPr="00DA0E21">
        <w:rPr>
          <w:sz w:val="28"/>
          <w:szCs w:val="28"/>
        </w:rPr>
        <w:t>быстроразворачиваемых</w:t>
      </w:r>
      <w:proofErr w:type="spellEnd"/>
      <w:r w:rsidR="00D31A26" w:rsidRPr="00DA0E21">
        <w:rPr>
          <w:sz w:val="28"/>
          <w:szCs w:val="28"/>
        </w:rPr>
        <w:t xml:space="preserve"> антенн. Мощность этих источников электроснабжения определяется потреблением электро</w:t>
      </w:r>
      <w:r w:rsidR="00F10F6C">
        <w:rPr>
          <w:sz w:val="28"/>
          <w:szCs w:val="28"/>
        </w:rPr>
        <w:t>энергии указанным оборудованием.</w:t>
      </w:r>
    </w:p>
    <w:p w:rsidR="00D31A26" w:rsidRPr="00DA0E21" w:rsidRDefault="00C84FF5" w:rsidP="00C7345E">
      <w:pPr>
        <w:ind w:firstLine="709"/>
        <w:jc w:val="both"/>
        <w:rPr>
          <w:sz w:val="28"/>
          <w:szCs w:val="28"/>
        </w:rPr>
      </w:pPr>
      <w:r>
        <w:rPr>
          <w:sz w:val="28"/>
          <w:szCs w:val="28"/>
        </w:rPr>
        <w:t>О</w:t>
      </w:r>
      <w:r w:rsidR="00D31A26" w:rsidRPr="00DA0E21">
        <w:rPr>
          <w:sz w:val="28"/>
          <w:szCs w:val="28"/>
        </w:rPr>
        <w:t>т передающих и приемных радиостанций (радиоцентров) должны прокладываться соединительные линии к сетевым узлам ЕАСС и загородным узлам связи пунктов управления, с которых обеспечивается работа этих радиостанций (радиоцентров), а также предусматриваться соединительные линии между соответствующими передающими и приемными радиостанциями (радиоцентрами) в</w:t>
      </w:r>
      <w:r w:rsidR="00F10F6C">
        <w:rPr>
          <w:sz w:val="28"/>
          <w:szCs w:val="28"/>
        </w:rPr>
        <w:t xml:space="preserve"> обход проектируемой территории.</w:t>
      </w:r>
    </w:p>
    <w:p w:rsidR="00D31A26" w:rsidRPr="00DA0E21" w:rsidRDefault="00C84FF5" w:rsidP="00C7345E">
      <w:pPr>
        <w:ind w:firstLine="709"/>
        <w:jc w:val="both"/>
        <w:rPr>
          <w:sz w:val="28"/>
          <w:szCs w:val="28"/>
        </w:rPr>
      </w:pPr>
      <w:r>
        <w:rPr>
          <w:sz w:val="28"/>
          <w:szCs w:val="28"/>
        </w:rPr>
        <w:t>Р</w:t>
      </w:r>
      <w:r w:rsidR="00D31A26" w:rsidRPr="00DA0E21">
        <w:rPr>
          <w:sz w:val="28"/>
          <w:szCs w:val="28"/>
        </w:rPr>
        <w:t>адиотрансляционные сети на проектируемой территории должны иметь (по заданию отдела ГО</w:t>
      </w:r>
      <w:r w:rsidR="00077564">
        <w:rPr>
          <w:sz w:val="28"/>
          <w:szCs w:val="28"/>
        </w:rPr>
        <w:t xml:space="preserve"> и </w:t>
      </w:r>
      <w:r w:rsidR="00D31A26" w:rsidRPr="00DA0E21">
        <w:rPr>
          <w:sz w:val="28"/>
          <w:szCs w:val="28"/>
        </w:rPr>
        <w:t xml:space="preserve">ЧС </w:t>
      </w:r>
      <w:r w:rsidR="003B698D">
        <w:rPr>
          <w:sz w:val="28"/>
          <w:szCs w:val="28"/>
        </w:rPr>
        <w:t xml:space="preserve"> МУ «Управление по защите населения и территории от чрезвычайных ситуаций» муниципального образования </w:t>
      </w:r>
      <w:proofErr w:type="spellStart"/>
      <w:r w:rsidR="003B698D">
        <w:rPr>
          <w:sz w:val="28"/>
          <w:szCs w:val="28"/>
        </w:rPr>
        <w:t>Киришское</w:t>
      </w:r>
      <w:proofErr w:type="spellEnd"/>
      <w:r w:rsidR="003B698D">
        <w:rPr>
          <w:sz w:val="28"/>
          <w:szCs w:val="28"/>
        </w:rPr>
        <w:t xml:space="preserve"> городское поселение </w:t>
      </w:r>
      <w:proofErr w:type="spellStart"/>
      <w:r w:rsidR="00D31A26" w:rsidRPr="00DA0E21">
        <w:rPr>
          <w:sz w:val="28"/>
          <w:szCs w:val="28"/>
        </w:rPr>
        <w:t>Киришского</w:t>
      </w:r>
      <w:proofErr w:type="spellEnd"/>
      <w:r w:rsidR="00D31A26" w:rsidRPr="00DA0E21">
        <w:rPr>
          <w:sz w:val="28"/>
          <w:szCs w:val="28"/>
        </w:rPr>
        <w:t xml:space="preserve"> муниципального района) требуемое по расчету число громкоговорящих средств оповещения населения.</w:t>
      </w:r>
    </w:p>
    <w:p w:rsidR="00D31A26" w:rsidRPr="00E468E1" w:rsidRDefault="00D31A26" w:rsidP="00C7345E">
      <w:pPr>
        <w:ind w:firstLine="709"/>
        <w:rPr>
          <w:sz w:val="28"/>
          <w:szCs w:val="28"/>
        </w:rPr>
      </w:pPr>
    </w:p>
    <w:p w:rsidR="00D31A26" w:rsidRDefault="00D31A26" w:rsidP="00C7345E">
      <w:pPr>
        <w:ind w:firstLine="709"/>
        <w:jc w:val="center"/>
        <w:rPr>
          <w:b/>
          <w:sz w:val="28"/>
          <w:szCs w:val="28"/>
        </w:rPr>
      </w:pPr>
      <w:r w:rsidRPr="008B5484">
        <w:rPr>
          <w:b/>
          <w:sz w:val="28"/>
          <w:szCs w:val="28"/>
        </w:rPr>
        <w:t>Система оповещения</w:t>
      </w:r>
    </w:p>
    <w:p w:rsidR="008B5484" w:rsidRPr="008B5484" w:rsidRDefault="008B5484" w:rsidP="00C7345E">
      <w:pPr>
        <w:ind w:firstLine="709"/>
        <w:jc w:val="center"/>
        <w:rPr>
          <w:b/>
          <w:sz w:val="28"/>
          <w:szCs w:val="28"/>
        </w:rPr>
      </w:pPr>
    </w:p>
    <w:p w:rsidR="00D31A26" w:rsidRPr="00DA0E21" w:rsidRDefault="00D31A26" w:rsidP="00C7345E">
      <w:pPr>
        <w:ind w:firstLine="709"/>
        <w:jc w:val="both"/>
        <w:rPr>
          <w:sz w:val="28"/>
          <w:szCs w:val="28"/>
        </w:rPr>
      </w:pPr>
      <w:r w:rsidRPr="00DA0E21">
        <w:rPr>
          <w:sz w:val="28"/>
          <w:szCs w:val="28"/>
        </w:rPr>
        <w:t xml:space="preserve">Проект на строительство и реконструкцию </w:t>
      </w:r>
      <w:r w:rsidR="00851726" w:rsidRPr="00851726">
        <w:rPr>
          <w:sz w:val="28"/>
          <w:szCs w:val="28"/>
        </w:rPr>
        <w:t>региональной автоматизированной системы централизованного оповещения</w:t>
      </w:r>
      <w:r w:rsidR="007F08E0">
        <w:rPr>
          <w:sz w:val="28"/>
          <w:szCs w:val="28"/>
        </w:rPr>
        <w:t xml:space="preserve"> должен разрабатываться проект</w:t>
      </w:r>
      <w:r w:rsidRPr="00DA0E21">
        <w:rPr>
          <w:sz w:val="28"/>
          <w:szCs w:val="28"/>
        </w:rPr>
        <w:t>ными организациями связи в соответствии со следующими основными документами:</w:t>
      </w:r>
    </w:p>
    <w:p w:rsidR="00D31A26" w:rsidRPr="00156BE9" w:rsidRDefault="00D31A26" w:rsidP="00A030A7">
      <w:pPr>
        <w:pStyle w:val="ab"/>
        <w:numPr>
          <w:ilvl w:val="0"/>
          <w:numId w:val="29"/>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СНиП 2.01.51-90;</w:t>
      </w:r>
    </w:p>
    <w:p w:rsidR="00D31A26" w:rsidRPr="00156BE9" w:rsidRDefault="00D31A26" w:rsidP="00A030A7">
      <w:pPr>
        <w:pStyle w:val="ab"/>
        <w:numPr>
          <w:ilvl w:val="0"/>
          <w:numId w:val="29"/>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 xml:space="preserve">типовыми проектными материалами У-050-87 «Сети уличной </w:t>
      </w:r>
      <w:proofErr w:type="spellStart"/>
      <w:r w:rsidRPr="00156BE9">
        <w:rPr>
          <w:rFonts w:ascii="Times New Roman" w:hAnsi="Times New Roman"/>
          <w:sz w:val="28"/>
          <w:szCs w:val="28"/>
        </w:rPr>
        <w:t>звукофикации</w:t>
      </w:r>
      <w:proofErr w:type="spellEnd"/>
      <w:r w:rsidRPr="00156BE9">
        <w:rPr>
          <w:rFonts w:ascii="Times New Roman" w:hAnsi="Times New Roman"/>
          <w:sz w:val="28"/>
          <w:szCs w:val="28"/>
        </w:rPr>
        <w:t xml:space="preserve"> в городах и других населенных пунктах», НИИ «</w:t>
      </w:r>
      <w:proofErr w:type="spellStart"/>
      <w:r w:rsidRPr="00156BE9">
        <w:rPr>
          <w:rFonts w:ascii="Times New Roman" w:hAnsi="Times New Roman"/>
          <w:sz w:val="28"/>
          <w:szCs w:val="28"/>
        </w:rPr>
        <w:t>Гипросвязь</w:t>
      </w:r>
      <w:proofErr w:type="spellEnd"/>
      <w:r w:rsidRPr="00156BE9">
        <w:rPr>
          <w:rFonts w:ascii="Times New Roman" w:hAnsi="Times New Roman"/>
          <w:sz w:val="28"/>
          <w:szCs w:val="28"/>
        </w:rPr>
        <w:t>» г. Москва;</w:t>
      </w:r>
    </w:p>
    <w:p w:rsidR="00D31A26" w:rsidRPr="00156BE9" w:rsidRDefault="00D31A26" w:rsidP="00A030A7">
      <w:pPr>
        <w:pStyle w:val="ab"/>
        <w:numPr>
          <w:ilvl w:val="0"/>
          <w:numId w:val="29"/>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ГОСТ В20.39.308-76 «Конструктивные технические требования»;</w:t>
      </w:r>
    </w:p>
    <w:p w:rsidR="00D31A26" w:rsidRPr="00156BE9" w:rsidRDefault="00D31A26" w:rsidP="00A030A7">
      <w:pPr>
        <w:pStyle w:val="ab"/>
        <w:numPr>
          <w:ilvl w:val="0"/>
          <w:numId w:val="29"/>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ГОСТ 11515-91 «Каналы и тракты звукового вещания»;</w:t>
      </w:r>
    </w:p>
    <w:p w:rsidR="00D31A26" w:rsidRPr="00156BE9" w:rsidRDefault="00D31A26" w:rsidP="00A030A7">
      <w:pPr>
        <w:pStyle w:val="ab"/>
        <w:numPr>
          <w:ilvl w:val="0"/>
          <w:numId w:val="29"/>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ГОСТ В20.39.301-76, ГОСТ В20.39.304-76, определяющим требования по живучести и стойкости к внешним воздействиям.</w:t>
      </w:r>
    </w:p>
    <w:p w:rsidR="00BC2FD5" w:rsidRPr="000D4486" w:rsidRDefault="00BC2FD5" w:rsidP="00C7345E">
      <w:pPr>
        <w:ind w:firstLine="709"/>
        <w:jc w:val="both"/>
        <w:rPr>
          <w:sz w:val="28"/>
          <w:szCs w:val="28"/>
        </w:rPr>
      </w:pPr>
      <w:r w:rsidRPr="000D4486">
        <w:rPr>
          <w:sz w:val="28"/>
          <w:szCs w:val="28"/>
        </w:rPr>
        <w:t>В настоящее время система оповещения Кусинского сельского поселения входит в общую систему оповещения Киришского муниципального района Ленинградской области. Система оповещения Кусинского сельского поселения произведена на базе аппаратуры оповещения П-166п, П-166ВАУ, СГС-22.</w:t>
      </w:r>
    </w:p>
    <w:p w:rsidR="000F7A0E" w:rsidRDefault="000F7A0E" w:rsidP="00C7345E">
      <w:pPr>
        <w:ind w:firstLine="709"/>
        <w:jc w:val="center"/>
        <w:rPr>
          <w:b/>
          <w:sz w:val="28"/>
          <w:szCs w:val="28"/>
        </w:rPr>
      </w:pPr>
    </w:p>
    <w:p w:rsidR="00BC2FD5" w:rsidRDefault="00BC2FD5" w:rsidP="00C7345E">
      <w:pPr>
        <w:ind w:firstLine="709"/>
        <w:jc w:val="center"/>
        <w:rPr>
          <w:b/>
          <w:sz w:val="28"/>
          <w:szCs w:val="28"/>
        </w:rPr>
      </w:pPr>
      <w:r w:rsidRPr="000D4486">
        <w:rPr>
          <w:b/>
          <w:sz w:val="28"/>
          <w:szCs w:val="28"/>
        </w:rPr>
        <w:t>Транспортные системы и сооружения</w:t>
      </w:r>
    </w:p>
    <w:p w:rsidR="008B5484" w:rsidRPr="000D4486" w:rsidRDefault="008B5484" w:rsidP="00C7345E">
      <w:pPr>
        <w:ind w:firstLine="709"/>
        <w:jc w:val="center"/>
        <w:rPr>
          <w:b/>
          <w:sz w:val="28"/>
          <w:szCs w:val="28"/>
        </w:rPr>
      </w:pPr>
    </w:p>
    <w:p w:rsidR="007E5158" w:rsidRPr="00DA0E21" w:rsidRDefault="007E5158" w:rsidP="00204D96">
      <w:pPr>
        <w:ind w:firstLine="709"/>
        <w:jc w:val="both"/>
        <w:rPr>
          <w:sz w:val="28"/>
          <w:szCs w:val="28"/>
        </w:rPr>
      </w:pPr>
      <w:bookmarkStart w:id="205" w:name="_Toc448304634"/>
      <w:bookmarkStart w:id="206" w:name="_Toc448319534"/>
      <w:bookmarkStart w:id="207" w:name="_Toc448349980"/>
      <w:bookmarkStart w:id="208" w:name="_Toc448350325"/>
      <w:bookmarkStart w:id="209" w:name="_Toc448350633"/>
      <w:r w:rsidRPr="00DA0E21">
        <w:rPr>
          <w:sz w:val="28"/>
          <w:szCs w:val="28"/>
        </w:rPr>
        <w:t xml:space="preserve">Транспортные системы и сооружения на проектируемой территории должны быть выполнены в строгом соответствии с требованиями п. 3.5 и раздела 7 СНиП 2.01.51-90 </w:t>
      </w:r>
      <w:r>
        <w:rPr>
          <w:sz w:val="28"/>
          <w:szCs w:val="28"/>
        </w:rPr>
        <w:t>«</w:t>
      </w:r>
      <w:r w:rsidRPr="00DA0E21">
        <w:rPr>
          <w:sz w:val="28"/>
          <w:szCs w:val="28"/>
        </w:rPr>
        <w:t>Инженерно-технические мероприятия гражданской обороны</w:t>
      </w:r>
      <w:r>
        <w:rPr>
          <w:sz w:val="28"/>
          <w:szCs w:val="28"/>
        </w:rPr>
        <w:t>»</w:t>
      </w:r>
      <w:r w:rsidRPr="00DA0E21">
        <w:rPr>
          <w:sz w:val="28"/>
          <w:szCs w:val="28"/>
        </w:rPr>
        <w:t>. При</w:t>
      </w:r>
      <w:r>
        <w:rPr>
          <w:sz w:val="28"/>
          <w:szCs w:val="28"/>
        </w:rPr>
        <w:t xml:space="preserve"> этом </w:t>
      </w:r>
      <w:r w:rsidR="005348A7">
        <w:rPr>
          <w:sz w:val="28"/>
          <w:szCs w:val="28"/>
        </w:rPr>
        <w:t xml:space="preserve">для магистральных трубопроводов </w:t>
      </w:r>
      <w:r>
        <w:rPr>
          <w:sz w:val="28"/>
          <w:szCs w:val="28"/>
        </w:rPr>
        <w:t>должно быть предусмотрено</w:t>
      </w:r>
      <w:r w:rsidR="005348A7">
        <w:rPr>
          <w:sz w:val="28"/>
          <w:szCs w:val="28"/>
        </w:rPr>
        <w:t xml:space="preserve"> следующее</w:t>
      </w:r>
      <w:r>
        <w:rPr>
          <w:sz w:val="28"/>
          <w:szCs w:val="28"/>
        </w:rPr>
        <w:t>:</w:t>
      </w:r>
    </w:p>
    <w:p w:rsidR="007E5158" w:rsidRPr="005348A7" w:rsidRDefault="005348A7" w:rsidP="00A030A7">
      <w:pPr>
        <w:pStyle w:val="ab"/>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т</w:t>
      </w:r>
      <w:r w:rsidR="007E5158" w:rsidRPr="005348A7">
        <w:rPr>
          <w:rFonts w:ascii="Times New Roman" w:hAnsi="Times New Roman"/>
          <w:sz w:val="28"/>
          <w:szCs w:val="28"/>
        </w:rPr>
        <w:t>рассы магистральных трубопроводов (газопроводов, нефтепроводов, нефтепродуктопроводов) при наземной прокладке труб должны проходить за пределами зон возможных разрушений, а при заглубленном их размещении – вне зон возможных сильных разрушений. В зонах возможных слабых разрушений допускается открытая (незаглубленная) прокладка магистральных трубопроводов только через препятствия. При прокладке магистральных трубопроводов в зонах возможного катастрофического затопления следует сводить до минимума количество открытых (незаглубленных) участков и предусматривать мероприятия, обеспечивающие нормальную их экспл</w:t>
      </w:r>
      <w:r w:rsidR="00F10F6C" w:rsidRPr="005348A7">
        <w:rPr>
          <w:rFonts w:ascii="Times New Roman" w:hAnsi="Times New Roman"/>
          <w:sz w:val="28"/>
          <w:szCs w:val="28"/>
        </w:rPr>
        <w:t>уатацию.</w:t>
      </w:r>
    </w:p>
    <w:p w:rsidR="007E5158" w:rsidRPr="005348A7" w:rsidRDefault="005348A7" w:rsidP="00E468E1">
      <w:pPr>
        <w:pStyle w:val="ab"/>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7E5158" w:rsidRPr="005348A7">
        <w:rPr>
          <w:rFonts w:ascii="Times New Roman" w:hAnsi="Times New Roman"/>
          <w:sz w:val="28"/>
          <w:szCs w:val="28"/>
        </w:rPr>
        <w:t>ерекачивающие насосные и компрессорные станции по трассе магистральных трубопроводов необходимо располагать за пределами зон возможных сильных разрушений и зон возможного катастрофического затопления. Минимальное удаление трубопроводов, перекачивающих насосных и компрессорных станций от зданий и сооружений необходимо принимать в соответствии с требованиями норм проектирования магистральных трубопроводов.</w:t>
      </w:r>
    </w:p>
    <w:p w:rsidR="007E5158" w:rsidRDefault="005348A7" w:rsidP="00E468E1">
      <w:pPr>
        <w:pStyle w:val="ab"/>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7E5158" w:rsidRPr="005348A7">
        <w:rPr>
          <w:rFonts w:ascii="Times New Roman" w:hAnsi="Times New Roman"/>
          <w:sz w:val="28"/>
          <w:szCs w:val="28"/>
        </w:rPr>
        <w:t>ри проектировании магистральных газопроводов следует предусматривать кольцевание их с существующими и строящимися газопроводами.</w:t>
      </w:r>
    </w:p>
    <w:p w:rsidR="00E468E1" w:rsidRPr="00E468E1" w:rsidRDefault="00E468E1" w:rsidP="00E468E1">
      <w:pPr>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210" w:name="_Toc461187901"/>
      <w:r w:rsidRPr="000D4486">
        <w:rPr>
          <w:rFonts w:ascii="Times New Roman" w:hAnsi="Times New Roman"/>
          <w:sz w:val="28"/>
          <w:szCs w:val="28"/>
        </w:rPr>
        <w:t>1</w:t>
      </w:r>
      <w:r w:rsidR="00BC2FD5" w:rsidRPr="000D4486">
        <w:rPr>
          <w:rFonts w:ascii="Times New Roman" w:hAnsi="Times New Roman"/>
          <w:sz w:val="28"/>
          <w:szCs w:val="28"/>
        </w:rPr>
        <w:t>.3.4.</w:t>
      </w:r>
      <w:r w:rsidR="00A532A6">
        <w:rPr>
          <w:rFonts w:ascii="Times New Roman" w:hAnsi="Times New Roman"/>
          <w:sz w:val="28"/>
          <w:szCs w:val="28"/>
        </w:rPr>
        <w:t>4</w:t>
      </w:r>
      <w:r w:rsidR="000F7A0E">
        <w:rPr>
          <w:rFonts w:ascii="Times New Roman" w:hAnsi="Times New Roman"/>
          <w:sz w:val="28"/>
          <w:szCs w:val="28"/>
        </w:rPr>
        <w:t>.</w:t>
      </w:r>
      <w:r w:rsidR="00A27592">
        <w:rPr>
          <w:rFonts w:ascii="Times New Roman" w:hAnsi="Times New Roman"/>
          <w:sz w:val="28"/>
          <w:szCs w:val="28"/>
        </w:rPr>
        <w:t xml:space="preserve"> </w:t>
      </w:r>
      <w:r w:rsidR="00BC2FD5" w:rsidRPr="000D4486">
        <w:rPr>
          <w:rFonts w:ascii="Times New Roman" w:hAnsi="Times New Roman"/>
          <w:sz w:val="28"/>
          <w:szCs w:val="28"/>
        </w:rPr>
        <w:t>Световая маскировка</w:t>
      </w:r>
      <w:bookmarkEnd w:id="205"/>
      <w:bookmarkEnd w:id="206"/>
      <w:bookmarkEnd w:id="207"/>
      <w:bookmarkEnd w:id="208"/>
      <w:bookmarkEnd w:id="209"/>
      <w:bookmarkEnd w:id="210"/>
    </w:p>
    <w:p w:rsidR="00637AED" w:rsidRPr="00E468E1" w:rsidRDefault="00637AED" w:rsidP="00E468E1">
      <w:pPr>
        <w:rPr>
          <w:sz w:val="28"/>
          <w:szCs w:val="28"/>
        </w:rPr>
      </w:pPr>
    </w:p>
    <w:p w:rsidR="00363FF2" w:rsidRPr="008B5484" w:rsidRDefault="00BC2FD5" w:rsidP="00E468E1">
      <w:pPr>
        <w:ind w:firstLine="709"/>
        <w:jc w:val="both"/>
        <w:rPr>
          <w:sz w:val="28"/>
          <w:szCs w:val="28"/>
        </w:rPr>
      </w:pPr>
      <w:r w:rsidRPr="000D4486">
        <w:rPr>
          <w:sz w:val="28"/>
          <w:szCs w:val="28"/>
        </w:rPr>
        <w:t>Световая маскировка проводится с целью создания в</w:t>
      </w:r>
      <w:r w:rsidR="00A27592">
        <w:rPr>
          <w:sz w:val="28"/>
          <w:szCs w:val="28"/>
        </w:rPr>
        <w:t xml:space="preserve"> темное время суток </w:t>
      </w:r>
      <w:r w:rsidR="00A27592">
        <w:rPr>
          <w:sz w:val="28"/>
          <w:szCs w:val="28"/>
        </w:rPr>
        <w:lastRenderedPageBreak/>
        <w:t>условий, за</w:t>
      </w:r>
      <w:r w:rsidRPr="000D4486">
        <w:rPr>
          <w:sz w:val="28"/>
          <w:szCs w:val="28"/>
        </w:rPr>
        <w:t xml:space="preserve">трудняющих обнаружение с воздуха населенных пунктов </w:t>
      </w:r>
      <w:r w:rsidR="00A27592">
        <w:rPr>
          <w:sz w:val="28"/>
          <w:szCs w:val="28"/>
        </w:rPr>
        <w:t>и объектов путем визуального на</w:t>
      </w:r>
      <w:r w:rsidRPr="000D4486">
        <w:rPr>
          <w:sz w:val="28"/>
          <w:szCs w:val="28"/>
        </w:rPr>
        <w:t>блюдения или с помощью оптических приборов, рассчит</w:t>
      </w:r>
      <w:r w:rsidR="00A27592">
        <w:rPr>
          <w:sz w:val="28"/>
          <w:szCs w:val="28"/>
        </w:rPr>
        <w:t>анных на видимую область излуче</w:t>
      </w:r>
      <w:r w:rsidRPr="000D4486">
        <w:rPr>
          <w:sz w:val="28"/>
          <w:szCs w:val="28"/>
        </w:rPr>
        <w:t>ния (0,40</w:t>
      </w:r>
      <w:r w:rsidR="00A27592">
        <w:rPr>
          <w:sz w:val="28"/>
          <w:szCs w:val="28"/>
        </w:rPr>
        <w:t>-</w:t>
      </w:r>
      <w:r w:rsidRPr="000D4486">
        <w:rPr>
          <w:sz w:val="28"/>
          <w:szCs w:val="28"/>
        </w:rPr>
        <w:t>0,76 мкм). Территория Кусинског</w:t>
      </w:r>
      <w:r w:rsidR="00A52B96">
        <w:rPr>
          <w:sz w:val="28"/>
          <w:szCs w:val="28"/>
        </w:rPr>
        <w:t>о сельского поселения не входит</w:t>
      </w:r>
      <w:r w:rsidRPr="000D4486">
        <w:rPr>
          <w:sz w:val="28"/>
          <w:szCs w:val="28"/>
        </w:rPr>
        <w:t xml:space="preserve"> в зону светомаскировки, определенной СНиП 2.01.51-90 (таблица 7). Световую маскировку для Кусинского се</w:t>
      </w:r>
      <w:r w:rsidR="00A27592">
        <w:rPr>
          <w:sz w:val="28"/>
          <w:szCs w:val="28"/>
        </w:rPr>
        <w:t>льского поселения следует преду</w:t>
      </w:r>
      <w:r w:rsidRPr="000D4486">
        <w:rPr>
          <w:sz w:val="28"/>
          <w:szCs w:val="28"/>
        </w:rPr>
        <w:t xml:space="preserve">сматривать в двух режимах </w:t>
      </w:r>
      <w:r w:rsidR="00A27592">
        <w:rPr>
          <w:sz w:val="28"/>
          <w:szCs w:val="28"/>
        </w:rPr>
        <w:t>–</w:t>
      </w:r>
      <w:r w:rsidRPr="000D4486">
        <w:rPr>
          <w:sz w:val="28"/>
          <w:szCs w:val="28"/>
        </w:rPr>
        <w:t xml:space="preserve"> частичного и полного затемнения. Режим частичного затемнения следует рассматривать как подготовительный период к введ</w:t>
      </w:r>
      <w:r w:rsidR="00A27592">
        <w:rPr>
          <w:sz w:val="28"/>
          <w:szCs w:val="28"/>
        </w:rPr>
        <w:t>ению режима полного затемнения.</w:t>
      </w:r>
    </w:p>
    <w:p w:rsidR="007E5158" w:rsidRPr="00DA0E21" w:rsidRDefault="007E5158" w:rsidP="00C7345E">
      <w:pPr>
        <w:ind w:firstLine="709"/>
        <w:jc w:val="both"/>
        <w:rPr>
          <w:i/>
          <w:sz w:val="28"/>
          <w:szCs w:val="28"/>
        </w:rPr>
      </w:pPr>
      <w:r w:rsidRPr="00DA0E21">
        <w:rPr>
          <w:i/>
          <w:sz w:val="28"/>
          <w:szCs w:val="28"/>
        </w:rPr>
        <w:t>Для обеспечения мероприятий частичной и полной светомаскировки в мирное время следует проводить следующие подготовительные работы:</w:t>
      </w:r>
    </w:p>
    <w:p w:rsidR="007E5158" w:rsidRPr="00156BE9" w:rsidRDefault="007E5158" w:rsidP="00A030A7">
      <w:pPr>
        <w:pStyle w:val="ab"/>
        <w:numPr>
          <w:ilvl w:val="0"/>
          <w:numId w:val="30"/>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проверка системы централизованного наружного</w:t>
      </w:r>
      <w:r w:rsidR="009E4408">
        <w:rPr>
          <w:rFonts w:ascii="Times New Roman" w:hAnsi="Times New Roman"/>
          <w:sz w:val="28"/>
          <w:szCs w:val="28"/>
        </w:rPr>
        <w:t xml:space="preserve"> освещения и специальных аппара</w:t>
      </w:r>
      <w:r w:rsidRPr="00156BE9">
        <w:rPr>
          <w:rFonts w:ascii="Times New Roman" w:hAnsi="Times New Roman"/>
          <w:sz w:val="28"/>
          <w:szCs w:val="28"/>
        </w:rPr>
        <w:t>тов для централизованного отключения наружного освещения;</w:t>
      </w:r>
    </w:p>
    <w:p w:rsidR="007E5158" w:rsidRPr="00156BE9" w:rsidRDefault="007E5158" w:rsidP="00A030A7">
      <w:pPr>
        <w:pStyle w:val="ab"/>
        <w:numPr>
          <w:ilvl w:val="0"/>
          <w:numId w:val="30"/>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обеспечение светонепроницаемыми шторами окон;</w:t>
      </w:r>
    </w:p>
    <w:p w:rsidR="007E5158" w:rsidRPr="00156BE9" w:rsidRDefault="007E5158" w:rsidP="00A030A7">
      <w:pPr>
        <w:pStyle w:val="ab"/>
        <w:numPr>
          <w:ilvl w:val="0"/>
          <w:numId w:val="30"/>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установка светильников местного освещения на рабочих местах;</w:t>
      </w:r>
    </w:p>
    <w:p w:rsidR="007E5158" w:rsidRPr="00156BE9" w:rsidRDefault="007E5158" w:rsidP="00A030A7">
      <w:pPr>
        <w:pStyle w:val="ab"/>
        <w:numPr>
          <w:ilvl w:val="0"/>
          <w:numId w:val="30"/>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выполнение и подготовка к использованию световых знаков, приведенных в СНиП 2.01.53-84 (приложение 10);</w:t>
      </w:r>
    </w:p>
    <w:p w:rsidR="007E5158" w:rsidRPr="00156BE9" w:rsidRDefault="007E5158" w:rsidP="00A030A7">
      <w:pPr>
        <w:pStyle w:val="ab"/>
        <w:numPr>
          <w:ilvl w:val="0"/>
          <w:numId w:val="30"/>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разработка и доведение до сведения персонала объектов экономики должностных инструкции и почасовых графиков выполнения плана светомаскировочных мероприятий в режиме частичного затемнения;</w:t>
      </w:r>
    </w:p>
    <w:p w:rsidR="007E5158" w:rsidRPr="00156BE9" w:rsidRDefault="007E5158" w:rsidP="00A030A7">
      <w:pPr>
        <w:pStyle w:val="ab"/>
        <w:numPr>
          <w:ilvl w:val="0"/>
          <w:numId w:val="30"/>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обучение и тренировки населения по частичному и полному затемнению;</w:t>
      </w:r>
    </w:p>
    <w:p w:rsidR="007E5158" w:rsidRPr="00156BE9" w:rsidRDefault="007E5158" w:rsidP="00A030A7">
      <w:pPr>
        <w:pStyle w:val="ab"/>
        <w:numPr>
          <w:ilvl w:val="0"/>
          <w:numId w:val="30"/>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периодические проверки работоспособности технических средств по переводу объектов в режимы частичного и полного затемнения.</w:t>
      </w:r>
    </w:p>
    <w:p w:rsidR="007E5158" w:rsidRPr="008B5484" w:rsidRDefault="007E5158" w:rsidP="00C7345E">
      <w:pPr>
        <w:ind w:firstLine="709"/>
        <w:jc w:val="both"/>
        <w:rPr>
          <w:sz w:val="28"/>
          <w:szCs w:val="28"/>
        </w:rPr>
      </w:pPr>
      <w:r w:rsidRPr="00DA0E21">
        <w:rPr>
          <w:sz w:val="28"/>
          <w:szCs w:val="28"/>
        </w:rPr>
        <w:t>Переход с обычного освещения на режим части</w:t>
      </w:r>
      <w:r w:rsidR="009E4408">
        <w:rPr>
          <w:sz w:val="28"/>
          <w:szCs w:val="28"/>
        </w:rPr>
        <w:t>чного затемнения должен произво</w:t>
      </w:r>
      <w:r w:rsidRPr="00DA0E21">
        <w:rPr>
          <w:sz w:val="28"/>
          <w:szCs w:val="28"/>
        </w:rPr>
        <w:t xml:space="preserve">диться не более чем за </w:t>
      </w:r>
      <w:smartTag w:uri="urn:schemas-microsoft-com:office:smarttags" w:element="time">
        <w:smartTagPr>
          <w:attr w:name="Minute" w:val="0"/>
          <w:attr w:name="Hour" w:val="16"/>
        </w:smartTagPr>
        <w:r w:rsidRPr="00DA0E21">
          <w:rPr>
            <w:sz w:val="28"/>
            <w:szCs w:val="28"/>
          </w:rPr>
          <w:t>16 ч.</w:t>
        </w:r>
      </w:smartTag>
      <w:r w:rsidRPr="00DA0E21">
        <w:rPr>
          <w:sz w:val="28"/>
          <w:szCs w:val="28"/>
        </w:rPr>
        <w:t xml:space="preserve"> Режим частичного затемнения после его введения д</w:t>
      </w:r>
      <w:r w:rsidR="009E4408">
        <w:rPr>
          <w:sz w:val="28"/>
          <w:szCs w:val="28"/>
        </w:rPr>
        <w:t>ействует постоянно, кроме време</w:t>
      </w:r>
      <w:r w:rsidRPr="00DA0E21">
        <w:rPr>
          <w:sz w:val="28"/>
          <w:szCs w:val="28"/>
        </w:rPr>
        <w:t>ни действия режима полного затемнения.</w:t>
      </w:r>
    </w:p>
    <w:p w:rsidR="007E5158" w:rsidRPr="00DA0E21" w:rsidRDefault="007E5158" w:rsidP="00C7345E">
      <w:pPr>
        <w:ind w:firstLine="709"/>
        <w:rPr>
          <w:i/>
          <w:sz w:val="28"/>
          <w:szCs w:val="28"/>
        </w:rPr>
      </w:pPr>
      <w:r w:rsidRPr="00DA0E21">
        <w:rPr>
          <w:i/>
          <w:sz w:val="28"/>
          <w:szCs w:val="28"/>
        </w:rPr>
        <w:t>Мероприятия по частичной светомаскировке</w:t>
      </w:r>
      <w:r w:rsidR="009874ED">
        <w:rPr>
          <w:i/>
          <w:sz w:val="28"/>
          <w:szCs w:val="28"/>
        </w:rPr>
        <w:t>:</w:t>
      </w:r>
    </w:p>
    <w:p w:rsidR="007E5158" w:rsidRPr="00DA0E21" w:rsidRDefault="007E5158" w:rsidP="00C7345E">
      <w:pPr>
        <w:ind w:firstLine="709"/>
        <w:jc w:val="both"/>
        <w:rPr>
          <w:sz w:val="28"/>
          <w:szCs w:val="28"/>
        </w:rPr>
      </w:pPr>
      <w:r w:rsidRPr="00DA0E21">
        <w:rPr>
          <w:sz w:val="28"/>
          <w:szCs w:val="28"/>
        </w:rPr>
        <w:t>Для режима частичного затемнения предусматриваются в соответствии с требованием СНиП 2.01.53-84 следующие мероприятия:</w:t>
      </w:r>
    </w:p>
    <w:p w:rsidR="007E5158" w:rsidRPr="00156BE9" w:rsidRDefault="007E5158" w:rsidP="00A030A7">
      <w:pPr>
        <w:pStyle w:val="ab"/>
        <w:numPr>
          <w:ilvl w:val="0"/>
          <w:numId w:val="45"/>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 xml:space="preserve">на открытой территории </w:t>
      </w:r>
      <w:r w:rsidR="009E4408">
        <w:rPr>
          <w:rFonts w:ascii="Times New Roman" w:hAnsi="Times New Roman"/>
          <w:sz w:val="28"/>
          <w:szCs w:val="28"/>
        </w:rPr>
        <w:t>–</w:t>
      </w:r>
      <w:r w:rsidRPr="00156BE9">
        <w:rPr>
          <w:rFonts w:ascii="Times New Roman" w:hAnsi="Times New Roman"/>
          <w:sz w:val="28"/>
          <w:szCs w:val="28"/>
        </w:rPr>
        <w:t xml:space="preserve"> полное отключение светильников, включаемых только на период осмотра оборудования;</w:t>
      </w:r>
    </w:p>
    <w:p w:rsidR="007E5158" w:rsidRPr="00156BE9" w:rsidRDefault="007E5158" w:rsidP="00A030A7">
      <w:pPr>
        <w:pStyle w:val="ab"/>
        <w:numPr>
          <w:ilvl w:val="0"/>
          <w:numId w:val="45"/>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установка (проверка готовности) штор в световых п</w:t>
      </w:r>
      <w:r w:rsidR="009E4408">
        <w:rPr>
          <w:rFonts w:ascii="Times New Roman" w:hAnsi="Times New Roman"/>
          <w:sz w:val="28"/>
          <w:szCs w:val="28"/>
        </w:rPr>
        <w:t>роемах (тип штор выбирается со</w:t>
      </w:r>
      <w:r w:rsidRPr="00156BE9">
        <w:rPr>
          <w:rFonts w:ascii="Times New Roman" w:hAnsi="Times New Roman"/>
          <w:sz w:val="28"/>
          <w:szCs w:val="28"/>
        </w:rPr>
        <w:t>гласно рекомендациям СНиП 2.01.53-84 (приложение 8);</w:t>
      </w:r>
    </w:p>
    <w:p w:rsidR="007E5158" w:rsidRPr="00156BE9" w:rsidRDefault="007E5158" w:rsidP="00A030A7">
      <w:pPr>
        <w:pStyle w:val="ab"/>
        <w:numPr>
          <w:ilvl w:val="0"/>
          <w:numId w:val="45"/>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снижение уровня освещенности за счет установки ламп накаливания взамен люминесцентных, применения ламп с малой мощностью или ре</w:t>
      </w:r>
      <w:r w:rsidR="009E4408">
        <w:rPr>
          <w:rFonts w:ascii="Times New Roman" w:hAnsi="Times New Roman"/>
          <w:sz w:val="28"/>
          <w:szCs w:val="28"/>
        </w:rPr>
        <w:t>гуляторами напряжения, использо</w:t>
      </w:r>
      <w:r w:rsidRPr="00156BE9">
        <w:rPr>
          <w:rFonts w:ascii="Times New Roman" w:hAnsi="Times New Roman"/>
          <w:sz w:val="28"/>
          <w:szCs w:val="28"/>
        </w:rPr>
        <w:t xml:space="preserve">вания маскировочных приспособлений на светильниках </w:t>
      </w:r>
      <w:r w:rsidR="009E4408">
        <w:rPr>
          <w:rFonts w:ascii="Times New Roman" w:hAnsi="Times New Roman"/>
          <w:sz w:val="28"/>
          <w:szCs w:val="28"/>
        </w:rPr>
        <w:t>и установки специальных светиль</w:t>
      </w:r>
      <w:r w:rsidRPr="00156BE9">
        <w:rPr>
          <w:rFonts w:ascii="Times New Roman" w:hAnsi="Times New Roman"/>
          <w:sz w:val="28"/>
          <w:szCs w:val="28"/>
        </w:rPr>
        <w:t>ников, приведенных в СНиП 2.01.53-84 (приложение 2);</w:t>
      </w:r>
    </w:p>
    <w:p w:rsidR="008B5484" w:rsidRPr="008B5484" w:rsidRDefault="007E5158" w:rsidP="00A030A7">
      <w:pPr>
        <w:pStyle w:val="ab"/>
        <w:numPr>
          <w:ilvl w:val="0"/>
          <w:numId w:val="45"/>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выполнение наружного маскировочного освещения, удовлетворяющего требованиям указанного СНиП 2.01.53-84.</w:t>
      </w:r>
    </w:p>
    <w:p w:rsidR="007E5158" w:rsidRPr="00DA0E21" w:rsidRDefault="007E5158" w:rsidP="00C7345E">
      <w:pPr>
        <w:ind w:firstLine="709"/>
        <w:jc w:val="both"/>
        <w:rPr>
          <w:i/>
          <w:sz w:val="28"/>
          <w:szCs w:val="28"/>
        </w:rPr>
      </w:pPr>
      <w:bookmarkStart w:id="211" w:name="_Toc448304635"/>
      <w:bookmarkStart w:id="212" w:name="_Toc448319535"/>
      <w:bookmarkStart w:id="213" w:name="_Toc448349981"/>
      <w:bookmarkStart w:id="214" w:name="_Toc448350326"/>
      <w:bookmarkStart w:id="215" w:name="_Toc448350634"/>
      <w:r w:rsidRPr="00DA0E21">
        <w:rPr>
          <w:i/>
          <w:sz w:val="28"/>
          <w:szCs w:val="28"/>
        </w:rPr>
        <w:t>Мероприятия по полной светомаскировке:</w:t>
      </w:r>
    </w:p>
    <w:p w:rsidR="007E5158" w:rsidRPr="00156BE9" w:rsidRDefault="007E5158" w:rsidP="00A030A7">
      <w:pPr>
        <w:pStyle w:val="ab"/>
        <w:numPr>
          <w:ilvl w:val="0"/>
          <w:numId w:val="46"/>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отключение наружного и внутреннего освещения, включение светильников и световых знаков;</w:t>
      </w:r>
    </w:p>
    <w:p w:rsidR="007E5158" w:rsidRPr="00156BE9" w:rsidRDefault="007E5158" w:rsidP="00A030A7">
      <w:pPr>
        <w:pStyle w:val="ab"/>
        <w:numPr>
          <w:ilvl w:val="0"/>
          <w:numId w:val="46"/>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приведение в действие устройств маскировки световых проемов;</w:t>
      </w:r>
    </w:p>
    <w:p w:rsidR="007E5158" w:rsidRPr="00156BE9" w:rsidRDefault="007E5158" w:rsidP="00A030A7">
      <w:pPr>
        <w:pStyle w:val="ab"/>
        <w:numPr>
          <w:ilvl w:val="0"/>
          <w:numId w:val="46"/>
        </w:numPr>
        <w:tabs>
          <w:tab w:val="left" w:pos="1134"/>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lastRenderedPageBreak/>
        <w:t>проведение мероприятий светомаскировки в здания</w:t>
      </w:r>
      <w:r w:rsidR="009E4408">
        <w:rPr>
          <w:rFonts w:ascii="Times New Roman" w:hAnsi="Times New Roman"/>
          <w:sz w:val="28"/>
          <w:szCs w:val="28"/>
        </w:rPr>
        <w:t>х (сооружениях), население в ко</w:t>
      </w:r>
      <w:r w:rsidRPr="00156BE9">
        <w:rPr>
          <w:rFonts w:ascii="Times New Roman" w:hAnsi="Times New Roman"/>
          <w:sz w:val="28"/>
          <w:szCs w:val="28"/>
        </w:rPr>
        <w:t xml:space="preserve">торых продолжает работу в режиме полного затемнения. </w:t>
      </w:r>
      <w:r w:rsidR="009E4408">
        <w:rPr>
          <w:rFonts w:ascii="Times New Roman" w:hAnsi="Times New Roman"/>
          <w:sz w:val="28"/>
          <w:szCs w:val="28"/>
        </w:rPr>
        <w:t>Полное затемнение всех окон осу</w:t>
      </w:r>
      <w:r w:rsidRPr="00156BE9">
        <w:rPr>
          <w:rFonts w:ascii="Times New Roman" w:hAnsi="Times New Roman"/>
          <w:sz w:val="28"/>
          <w:szCs w:val="28"/>
        </w:rPr>
        <w:t>ществляется путем применения светонепроницаемых шт</w:t>
      </w:r>
      <w:r w:rsidR="009E4408">
        <w:rPr>
          <w:rFonts w:ascii="Times New Roman" w:hAnsi="Times New Roman"/>
          <w:sz w:val="28"/>
          <w:szCs w:val="28"/>
        </w:rPr>
        <w:t>ор, включения местных светильни</w:t>
      </w:r>
      <w:r w:rsidRPr="00156BE9">
        <w:rPr>
          <w:rFonts w:ascii="Times New Roman" w:hAnsi="Times New Roman"/>
          <w:sz w:val="28"/>
          <w:szCs w:val="28"/>
        </w:rPr>
        <w:t>ков с направленным потоком на рабочие места, исключения попадания прямого светового потока на световые проемы (двери, окна, вентиляционные отверстия) и др.</w:t>
      </w:r>
    </w:p>
    <w:p w:rsidR="007E5158" w:rsidRDefault="007E5158" w:rsidP="00E468E1">
      <w:pPr>
        <w:ind w:firstLine="709"/>
        <w:jc w:val="both"/>
        <w:rPr>
          <w:sz w:val="28"/>
          <w:szCs w:val="28"/>
        </w:rPr>
      </w:pPr>
      <w:r w:rsidRPr="00DA0E21">
        <w:rPr>
          <w:sz w:val="28"/>
          <w:szCs w:val="28"/>
        </w:rPr>
        <w:t xml:space="preserve">Режим полного затемнения вводится по сигналу </w:t>
      </w:r>
      <w:r>
        <w:rPr>
          <w:sz w:val="28"/>
          <w:szCs w:val="28"/>
        </w:rPr>
        <w:t>«</w:t>
      </w:r>
      <w:r w:rsidRPr="00DA0E21">
        <w:rPr>
          <w:sz w:val="28"/>
          <w:szCs w:val="28"/>
        </w:rPr>
        <w:t>Воздушная тревога</w:t>
      </w:r>
      <w:r>
        <w:rPr>
          <w:sz w:val="28"/>
          <w:szCs w:val="28"/>
        </w:rPr>
        <w:t>»</w:t>
      </w:r>
      <w:r w:rsidRPr="00DA0E21">
        <w:rPr>
          <w:sz w:val="28"/>
          <w:szCs w:val="28"/>
        </w:rPr>
        <w:t xml:space="preserve"> и отменяется с объявлением сигнала </w:t>
      </w:r>
      <w:r>
        <w:rPr>
          <w:sz w:val="28"/>
          <w:szCs w:val="28"/>
        </w:rPr>
        <w:t>«</w:t>
      </w:r>
      <w:r w:rsidRPr="00DA0E21">
        <w:rPr>
          <w:sz w:val="28"/>
          <w:szCs w:val="28"/>
        </w:rPr>
        <w:t>Отбой воздушной тревоги</w:t>
      </w:r>
      <w:r>
        <w:rPr>
          <w:sz w:val="28"/>
          <w:szCs w:val="28"/>
        </w:rPr>
        <w:t>»</w:t>
      </w:r>
      <w:r w:rsidRPr="00DA0E21">
        <w:rPr>
          <w:sz w:val="28"/>
          <w:szCs w:val="28"/>
        </w:rPr>
        <w:t>. Переход с режима частичного затемнения на режи</w:t>
      </w:r>
      <w:r w:rsidR="00F41E8E">
        <w:rPr>
          <w:sz w:val="28"/>
          <w:szCs w:val="28"/>
        </w:rPr>
        <w:t>м полного затемнения должен осу</w:t>
      </w:r>
      <w:r w:rsidRPr="00DA0E21">
        <w:rPr>
          <w:sz w:val="28"/>
          <w:szCs w:val="28"/>
        </w:rPr>
        <w:t>ществляться не более чем за 3 мин. Световая маскировка автомобильного транспорта должна производиться в соответствии с требованиями норм проектирования световой маскировки сельских поселений и объектов народного хозяйства, а так же ведомственных инструкций по световой маскировке, разрабатываемых с учетом особенностей работы соответствующих видов транспорта и утверждаемых министерствами и ведомствами по согласованию с Минобороны Росси</w:t>
      </w:r>
      <w:r>
        <w:rPr>
          <w:sz w:val="28"/>
          <w:szCs w:val="28"/>
        </w:rPr>
        <w:t>и</w:t>
      </w:r>
      <w:r w:rsidR="00F41E8E">
        <w:rPr>
          <w:sz w:val="28"/>
          <w:szCs w:val="28"/>
        </w:rPr>
        <w:t>.</w:t>
      </w:r>
    </w:p>
    <w:p w:rsidR="00E468E1" w:rsidRPr="00DA0E21" w:rsidRDefault="00E468E1" w:rsidP="00E468E1">
      <w:pPr>
        <w:ind w:firstLine="709"/>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216" w:name="_Toc461187902"/>
      <w:r w:rsidRPr="000D4486">
        <w:rPr>
          <w:rFonts w:ascii="Times New Roman" w:hAnsi="Times New Roman"/>
          <w:sz w:val="28"/>
          <w:szCs w:val="28"/>
        </w:rPr>
        <w:t>1</w:t>
      </w:r>
      <w:r w:rsidR="00BC2FD5" w:rsidRPr="000D4486">
        <w:rPr>
          <w:rFonts w:ascii="Times New Roman" w:hAnsi="Times New Roman"/>
          <w:sz w:val="28"/>
          <w:szCs w:val="28"/>
        </w:rPr>
        <w:t>.3.4.</w:t>
      </w:r>
      <w:r w:rsidR="00A532A6">
        <w:rPr>
          <w:rFonts w:ascii="Times New Roman" w:hAnsi="Times New Roman"/>
          <w:sz w:val="28"/>
          <w:szCs w:val="28"/>
        </w:rPr>
        <w:t>5</w:t>
      </w:r>
      <w:r w:rsidR="000F7A0E">
        <w:rPr>
          <w:rFonts w:ascii="Times New Roman" w:hAnsi="Times New Roman"/>
          <w:sz w:val="28"/>
          <w:szCs w:val="28"/>
        </w:rPr>
        <w:t>.</w:t>
      </w:r>
      <w:r w:rsidR="00BC2FD5" w:rsidRPr="000D4486">
        <w:rPr>
          <w:rFonts w:ascii="Times New Roman" w:hAnsi="Times New Roman"/>
          <w:sz w:val="28"/>
          <w:szCs w:val="28"/>
        </w:rPr>
        <w:t xml:space="preserve"> Защита сельскохозяйственных животных, продукции животноводства и растениеводства</w:t>
      </w:r>
      <w:bookmarkEnd w:id="211"/>
      <w:bookmarkEnd w:id="212"/>
      <w:bookmarkEnd w:id="213"/>
      <w:bookmarkEnd w:id="214"/>
      <w:bookmarkEnd w:id="215"/>
      <w:bookmarkEnd w:id="216"/>
    </w:p>
    <w:p w:rsidR="00637AED" w:rsidRPr="00637AED" w:rsidRDefault="00637AED" w:rsidP="00E468E1"/>
    <w:p w:rsidR="007E5158" w:rsidRPr="00DA0E21" w:rsidRDefault="007E5158" w:rsidP="00E468E1">
      <w:pPr>
        <w:ind w:firstLine="709"/>
        <w:jc w:val="both"/>
        <w:rPr>
          <w:sz w:val="28"/>
          <w:szCs w:val="28"/>
        </w:rPr>
      </w:pPr>
      <w:r w:rsidRPr="00DA0E21">
        <w:rPr>
          <w:sz w:val="28"/>
          <w:szCs w:val="28"/>
        </w:rPr>
        <w:t xml:space="preserve">Согласно СНиП 2.01.51-90 </w:t>
      </w:r>
      <w:r>
        <w:rPr>
          <w:sz w:val="28"/>
          <w:szCs w:val="28"/>
        </w:rPr>
        <w:t>«</w:t>
      </w:r>
      <w:r w:rsidRPr="00DA0E21">
        <w:rPr>
          <w:sz w:val="28"/>
          <w:szCs w:val="28"/>
        </w:rPr>
        <w:t>Инженерно-технические мероприятия гражданской обороны</w:t>
      </w:r>
      <w:r>
        <w:rPr>
          <w:sz w:val="28"/>
          <w:szCs w:val="28"/>
        </w:rPr>
        <w:t>»</w:t>
      </w:r>
      <w:r w:rsidRPr="00DA0E21">
        <w:rPr>
          <w:sz w:val="28"/>
          <w:szCs w:val="28"/>
        </w:rPr>
        <w:t xml:space="preserve"> и требованиям СП 11-107-98 (п. 7 Приложения Д) необходимо предусмотреть мероприятия по защите сельскохозяйственных животных и продукции агропромышленного комплекса от радиоактивных веществ, отравляющих веществ и бактериальных средств, а также предусмотреть мероприятия по переходу на режим защиты животных в течение одних суток. Разработка и проведение мероприятий по защите сельскохозяйственных животных и продукции агропромышленного комплекса от радиоактивных, химических веществ и биологических средств возлагается на руководителей сельскохозяйственных предприятий (ферм), </w:t>
      </w:r>
      <w:r w:rsidR="00F41E8E">
        <w:rPr>
          <w:sz w:val="28"/>
          <w:szCs w:val="28"/>
        </w:rPr>
        <w:t>а также фермеров (частных лиц).</w:t>
      </w:r>
    </w:p>
    <w:p w:rsidR="007E5158" w:rsidRPr="00A030A7" w:rsidRDefault="007E5158" w:rsidP="00C7345E">
      <w:pPr>
        <w:ind w:firstLine="709"/>
        <w:jc w:val="both"/>
        <w:rPr>
          <w:sz w:val="28"/>
          <w:szCs w:val="28"/>
        </w:rPr>
      </w:pPr>
      <w:r w:rsidRPr="00824081">
        <w:rPr>
          <w:sz w:val="28"/>
          <w:szCs w:val="28"/>
        </w:rPr>
        <w:t>Все работы должны проводиться под контро</w:t>
      </w:r>
      <w:r w:rsidR="00F41E8E" w:rsidRPr="00824081">
        <w:rPr>
          <w:sz w:val="28"/>
          <w:szCs w:val="28"/>
        </w:rPr>
        <w:t xml:space="preserve">лем </w:t>
      </w:r>
      <w:r w:rsidR="003B698D" w:rsidRPr="00824081">
        <w:rPr>
          <w:sz w:val="28"/>
          <w:szCs w:val="28"/>
        </w:rPr>
        <w:t>г</w:t>
      </w:r>
      <w:r w:rsidR="00F41E8E" w:rsidRPr="00824081">
        <w:rPr>
          <w:sz w:val="28"/>
          <w:szCs w:val="28"/>
        </w:rPr>
        <w:t xml:space="preserve">лавы сельского поселения. </w:t>
      </w:r>
      <w:r w:rsidRPr="00824081">
        <w:rPr>
          <w:sz w:val="28"/>
          <w:szCs w:val="28"/>
        </w:rPr>
        <w:t>В соответствии с главой 8 СНиП 2.01.51-90 на фермах (животноводческих комплексах) должны быть выполнены мероприятия</w:t>
      </w:r>
      <w:r w:rsidR="00A030A7">
        <w:rPr>
          <w:sz w:val="28"/>
          <w:szCs w:val="28"/>
        </w:rPr>
        <w:t xml:space="preserve"> по защите сельскохозяйственных животных и </w:t>
      </w:r>
      <w:r w:rsidR="00A030A7" w:rsidRPr="00A030A7">
        <w:rPr>
          <w:sz w:val="28"/>
          <w:szCs w:val="28"/>
        </w:rPr>
        <w:t>продукции животноводства, растениеводства и продовольственных товаров.</w:t>
      </w:r>
    </w:p>
    <w:p w:rsidR="007E5158" w:rsidRPr="00A030A7" w:rsidRDefault="007E5158" w:rsidP="00C7345E">
      <w:pPr>
        <w:ind w:firstLine="709"/>
        <w:jc w:val="both"/>
        <w:rPr>
          <w:i/>
          <w:sz w:val="28"/>
          <w:szCs w:val="28"/>
        </w:rPr>
      </w:pPr>
      <w:r w:rsidRPr="00A030A7">
        <w:rPr>
          <w:i/>
          <w:sz w:val="28"/>
          <w:szCs w:val="28"/>
        </w:rPr>
        <w:t xml:space="preserve">Мероприятия по защите </w:t>
      </w:r>
      <w:r w:rsidR="00824081" w:rsidRPr="00A030A7">
        <w:rPr>
          <w:i/>
          <w:sz w:val="28"/>
          <w:szCs w:val="28"/>
        </w:rPr>
        <w:t xml:space="preserve">сельскохозяйственных </w:t>
      </w:r>
      <w:r w:rsidRPr="00A030A7">
        <w:rPr>
          <w:i/>
          <w:sz w:val="28"/>
          <w:szCs w:val="28"/>
        </w:rPr>
        <w:t>животных:</w:t>
      </w:r>
    </w:p>
    <w:p w:rsidR="00824081" w:rsidRPr="00A030A7" w:rsidRDefault="00824081" w:rsidP="00A030A7">
      <w:pPr>
        <w:pStyle w:val="formattext"/>
        <w:numPr>
          <w:ilvl w:val="0"/>
          <w:numId w:val="67"/>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t>в районах, расположенных за пределами зон возможных разрушений категорированных городов и объектов, следует предусматривать защиту сельскохозяйственных животных в военное время от радиоактивного заражения (загрязнения). Подготовительные инженерно-технические мероприятия, обеспечивающие осуществление указанной защиты животных, должны проводиться заблаговременно, в мирное время, с учетом обеспечения возможного перехода на соответствующий режим защиты в течение одних суток.</w:t>
      </w:r>
    </w:p>
    <w:p w:rsidR="00824081" w:rsidRPr="00A030A7" w:rsidRDefault="00824081" w:rsidP="00A030A7">
      <w:pPr>
        <w:pStyle w:val="formattext"/>
        <w:numPr>
          <w:ilvl w:val="0"/>
          <w:numId w:val="67"/>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t>при радиоактивном заражении (загрязнении) местности животноводческие помещения должны обеспечивать непрерывное пребывание в них животных в течение не менее двух суток. На этот период необходимо иметь защищенные запасы кормов и воды.</w:t>
      </w:r>
    </w:p>
    <w:p w:rsidR="00824081" w:rsidRPr="00A030A7" w:rsidRDefault="00824081" w:rsidP="00A030A7">
      <w:pPr>
        <w:pStyle w:val="formattext"/>
        <w:numPr>
          <w:ilvl w:val="0"/>
          <w:numId w:val="67"/>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lastRenderedPageBreak/>
        <w:t>для обеспечения животных водой на фермах и комплексах оборудуются защищенные водозаборные скважины. В качестве резервного водоснабжения следует предусматривать использование существующих и вновь устраиваемых шахтных или трубчатых колодцев, а также защищенных резервуаров.</w:t>
      </w:r>
    </w:p>
    <w:p w:rsidR="00824081" w:rsidRPr="00A030A7" w:rsidRDefault="00824081" w:rsidP="00A030A7">
      <w:pPr>
        <w:pStyle w:val="formattext"/>
        <w:numPr>
          <w:ilvl w:val="0"/>
          <w:numId w:val="67"/>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t>для проведения ветеринарной обработки зараженных (загрязненных) животных на фермах и комплексах следует предусматривать оборудование специальных площадок.</w:t>
      </w:r>
    </w:p>
    <w:p w:rsidR="00824081" w:rsidRPr="00A030A7" w:rsidRDefault="00824081" w:rsidP="00A030A7">
      <w:pPr>
        <w:pStyle w:val="formattext"/>
        <w:numPr>
          <w:ilvl w:val="0"/>
          <w:numId w:val="67"/>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t>на животноводческих фермах и комплексах, а также птицефабриках необходимо предусматривать автономные источники электроснабжения.</w:t>
      </w:r>
    </w:p>
    <w:p w:rsidR="00824081" w:rsidRPr="00A030A7" w:rsidRDefault="00824081" w:rsidP="00A030A7">
      <w:pPr>
        <w:pStyle w:val="ab"/>
        <w:spacing w:after="0" w:line="240" w:lineRule="auto"/>
        <w:jc w:val="both"/>
        <w:rPr>
          <w:rFonts w:ascii="Times New Roman" w:eastAsia="Arial Unicode MS" w:hAnsi="Times New Roman"/>
          <w:i/>
          <w:kern w:val="1"/>
          <w:sz w:val="28"/>
          <w:szCs w:val="28"/>
          <w:lang w:eastAsia="ar-SA"/>
        </w:rPr>
      </w:pPr>
      <w:r w:rsidRPr="00A030A7">
        <w:rPr>
          <w:rFonts w:ascii="Times New Roman" w:eastAsia="Arial Unicode MS" w:hAnsi="Times New Roman"/>
          <w:i/>
          <w:kern w:val="1"/>
          <w:sz w:val="28"/>
          <w:szCs w:val="28"/>
          <w:lang w:eastAsia="ar-SA"/>
        </w:rPr>
        <w:t xml:space="preserve">Мероприятия по защите </w:t>
      </w:r>
      <w:r w:rsidR="00A030A7" w:rsidRPr="00A030A7">
        <w:rPr>
          <w:rFonts w:ascii="Times New Roman" w:eastAsia="Arial Unicode MS" w:hAnsi="Times New Roman"/>
          <w:i/>
          <w:kern w:val="1"/>
          <w:sz w:val="28"/>
          <w:szCs w:val="28"/>
          <w:lang w:eastAsia="ar-SA"/>
        </w:rPr>
        <w:t>продукции животноводства, растениеводства и продовольственных товаров</w:t>
      </w:r>
      <w:r w:rsidRPr="00A030A7">
        <w:rPr>
          <w:rFonts w:ascii="Times New Roman" w:eastAsia="Arial Unicode MS" w:hAnsi="Times New Roman"/>
          <w:i/>
          <w:kern w:val="1"/>
          <w:sz w:val="28"/>
          <w:szCs w:val="28"/>
          <w:lang w:eastAsia="ar-SA"/>
        </w:rPr>
        <w:t>:</w:t>
      </w:r>
    </w:p>
    <w:p w:rsidR="00824081" w:rsidRPr="00A030A7" w:rsidRDefault="00A030A7" w:rsidP="00A030A7">
      <w:pPr>
        <w:pStyle w:val="formattext"/>
        <w:numPr>
          <w:ilvl w:val="0"/>
          <w:numId w:val="68"/>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t>п</w:t>
      </w:r>
      <w:r w:rsidR="00824081" w:rsidRPr="00A030A7">
        <w:rPr>
          <w:spacing w:val="2"/>
          <w:sz w:val="28"/>
          <w:szCs w:val="28"/>
        </w:rPr>
        <w:t xml:space="preserve">ри проектировании новых и реконструкции действующих предприятий по переработке продукции животноводства и растениеводства, а также баз, холодильников и складов для хранения продовольственных товаров должна предусматриваться защита этой продукции и товаров от заражения (загрязнения) аэрозолями </w:t>
      </w:r>
      <w:r w:rsidRPr="00A030A7">
        <w:rPr>
          <w:spacing w:val="2"/>
          <w:sz w:val="28"/>
          <w:szCs w:val="28"/>
        </w:rPr>
        <w:t>РВ</w:t>
      </w:r>
      <w:r w:rsidR="00824081" w:rsidRPr="00A030A7">
        <w:rPr>
          <w:spacing w:val="2"/>
          <w:sz w:val="28"/>
          <w:szCs w:val="28"/>
        </w:rPr>
        <w:t xml:space="preserve"> и </w:t>
      </w:r>
      <w:r w:rsidRPr="00A030A7">
        <w:rPr>
          <w:spacing w:val="2"/>
          <w:sz w:val="28"/>
          <w:szCs w:val="28"/>
        </w:rPr>
        <w:t>ОВ</w:t>
      </w:r>
      <w:r w:rsidR="00824081" w:rsidRPr="00A030A7">
        <w:rPr>
          <w:spacing w:val="2"/>
          <w:sz w:val="28"/>
          <w:szCs w:val="28"/>
        </w:rPr>
        <w:t xml:space="preserve">, </w:t>
      </w:r>
      <w:r w:rsidRPr="00A030A7">
        <w:rPr>
          <w:spacing w:val="2"/>
          <w:sz w:val="28"/>
          <w:szCs w:val="28"/>
        </w:rPr>
        <w:t>БС.</w:t>
      </w:r>
    </w:p>
    <w:p w:rsidR="00824081" w:rsidRPr="00A030A7" w:rsidRDefault="00A030A7" w:rsidP="00A030A7">
      <w:pPr>
        <w:pStyle w:val="formattext"/>
        <w:numPr>
          <w:ilvl w:val="0"/>
          <w:numId w:val="68"/>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t>о</w:t>
      </w:r>
      <w:r w:rsidR="00824081" w:rsidRPr="00A030A7">
        <w:rPr>
          <w:spacing w:val="2"/>
          <w:sz w:val="28"/>
          <w:szCs w:val="28"/>
        </w:rPr>
        <w:t>граждающие строительные конструкции производственных зданий и сооружений на предприятиях по переработке продукции животноводства и растениеводства, а также баз, холодильников и складов для хранения продовольствия должны иметь необходимую непроницаемость для аэрозолей РВ, ОВ и БС, обеспечиваемую за счет уплотнения или</w:t>
      </w:r>
      <w:r w:rsidRPr="00A030A7">
        <w:rPr>
          <w:spacing w:val="2"/>
          <w:sz w:val="28"/>
          <w:szCs w:val="28"/>
        </w:rPr>
        <w:t xml:space="preserve"> герметизации этих конструкций.</w:t>
      </w:r>
    </w:p>
    <w:p w:rsidR="00824081" w:rsidRPr="00A030A7" w:rsidRDefault="00A030A7" w:rsidP="00A030A7">
      <w:pPr>
        <w:pStyle w:val="formattext"/>
        <w:numPr>
          <w:ilvl w:val="0"/>
          <w:numId w:val="68"/>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t>п</w:t>
      </w:r>
      <w:r w:rsidR="00824081" w:rsidRPr="00A030A7">
        <w:rPr>
          <w:spacing w:val="2"/>
          <w:sz w:val="28"/>
          <w:szCs w:val="28"/>
        </w:rPr>
        <w:t>роектирование уплотнения (герметизации) помещений предприятий, перерабатывающих продукцию животноводства и растениеводства, а также баз, холодильников и складов для хранения продовольствия следует осуществлять в соответствии с Основными требованиями по уплотнению (герметизации) ограждающих строительных конструкций продовольственных баз, холодильников, складов и других помещений, предназначаемых для хранения продовольственных товаров, пищевого сырья и фуража, для защиты их от средств массового поражения, утвержденными совместным приказом начальника Гражданской обороны СССР и Госстроя СССР по</w:t>
      </w:r>
      <w:r w:rsidRPr="00A030A7">
        <w:rPr>
          <w:spacing w:val="2"/>
          <w:sz w:val="28"/>
          <w:szCs w:val="28"/>
        </w:rPr>
        <w:t xml:space="preserve"> согласованию с Госпланом СССР.</w:t>
      </w:r>
    </w:p>
    <w:p w:rsidR="00824081" w:rsidRPr="00A030A7" w:rsidRDefault="00A030A7" w:rsidP="00A030A7">
      <w:pPr>
        <w:pStyle w:val="formattext"/>
        <w:numPr>
          <w:ilvl w:val="0"/>
          <w:numId w:val="68"/>
        </w:numPr>
        <w:shd w:val="clear" w:color="auto" w:fill="FFFFFF"/>
        <w:spacing w:before="0" w:beforeAutospacing="0" w:after="0" w:afterAutospacing="0"/>
        <w:ind w:left="0" w:firstLine="709"/>
        <w:jc w:val="both"/>
        <w:textAlignment w:val="baseline"/>
        <w:rPr>
          <w:spacing w:val="2"/>
          <w:sz w:val="28"/>
          <w:szCs w:val="28"/>
        </w:rPr>
      </w:pPr>
      <w:r w:rsidRPr="00A030A7">
        <w:rPr>
          <w:spacing w:val="2"/>
          <w:sz w:val="28"/>
          <w:szCs w:val="28"/>
        </w:rPr>
        <w:t>с</w:t>
      </w:r>
      <w:r w:rsidR="00824081" w:rsidRPr="00A030A7">
        <w:rPr>
          <w:spacing w:val="2"/>
          <w:sz w:val="28"/>
          <w:szCs w:val="28"/>
        </w:rPr>
        <w:t>клады, предназначенные для хранения продовольствия в газовой среде, относятся к герметизированным и дополнительной герметизации не подлежат.</w:t>
      </w:r>
    </w:p>
    <w:p w:rsidR="00B74C71" w:rsidRPr="00DA0E21" w:rsidRDefault="00B74C71" w:rsidP="00A030A7">
      <w:pPr>
        <w:jc w:val="both"/>
        <w:rPr>
          <w:sz w:val="28"/>
          <w:szCs w:val="28"/>
        </w:rPr>
      </w:pPr>
      <w:bookmarkStart w:id="217" w:name="_Toc448349984"/>
      <w:bookmarkStart w:id="218" w:name="_Toc448350329"/>
      <w:bookmarkStart w:id="219" w:name="_Toc448350637"/>
      <w:bookmarkStart w:id="220" w:name="_Toc453051884"/>
      <w:bookmarkStart w:id="221" w:name="_Toc457421162"/>
      <w:bookmarkStart w:id="222" w:name="_Toc448304637"/>
      <w:bookmarkStart w:id="223" w:name="_Toc448305087"/>
      <w:bookmarkStart w:id="224" w:name="_Toc448319537"/>
    </w:p>
    <w:p w:rsidR="00865A1C" w:rsidRPr="00DA0E21" w:rsidRDefault="00865A1C" w:rsidP="00475DD3">
      <w:pPr>
        <w:pStyle w:val="2"/>
        <w:spacing w:before="0" w:after="0"/>
        <w:ind w:firstLine="709"/>
        <w:jc w:val="center"/>
        <w:rPr>
          <w:rFonts w:ascii="Times New Roman" w:hAnsi="Times New Roman"/>
          <w:i w:val="0"/>
        </w:rPr>
      </w:pPr>
      <w:bookmarkStart w:id="225" w:name="_Toc448346703"/>
      <w:bookmarkStart w:id="226" w:name="_Toc448418407"/>
      <w:bookmarkStart w:id="227" w:name="_Toc456970171"/>
      <w:bookmarkStart w:id="228" w:name="_Toc461187903"/>
      <w:bookmarkStart w:id="229" w:name="_Toc448304639"/>
      <w:bookmarkStart w:id="230" w:name="_Toc448319539"/>
      <w:bookmarkStart w:id="231" w:name="_Toc448349987"/>
      <w:bookmarkStart w:id="232" w:name="_Toc448350332"/>
      <w:bookmarkStart w:id="233" w:name="_Toc448350640"/>
      <w:bookmarkEnd w:id="217"/>
      <w:bookmarkEnd w:id="218"/>
      <w:bookmarkEnd w:id="219"/>
      <w:bookmarkEnd w:id="220"/>
      <w:bookmarkEnd w:id="221"/>
      <w:bookmarkEnd w:id="222"/>
      <w:bookmarkEnd w:id="223"/>
      <w:bookmarkEnd w:id="224"/>
      <w:r w:rsidRPr="00DA0E21">
        <w:rPr>
          <w:rFonts w:ascii="Times New Roman" w:hAnsi="Times New Roman"/>
          <w:i w:val="0"/>
        </w:rPr>
        <w:t>1.4. ПЕРЕЧЕНЬ МЕРОПРИЯТИЙ ПО ОБЕСПЕЧЕНИЮ ПОЖАРНОЙ БЕЗОПАСНОСТИ</w:t>
      </w:r>
      <w:bookmarkEnd w:id="225"/>
      <w:bookmarkEnd w:id="226"/>
      <w:bookmarkEnd w:id="227"/>
      <w:bookmarkEnd w:id="228"/>
    </w:p>
    <w:p w:rsidR="005E34CD" w:rsidRDefault="005E34CD" w:rsidP="00475DD3">
      <w:pPr>
        <w:ind w:firstLine="709"/>
        <w:jc w:val="both"/>
        <w:rPr>
          <w:sz w:val="28"/>
          <w:szCs w:val="28"/>
        </w:rPr>
      </w:pPr>
    </w:p>
    <w:p w:rsidR="00865A1C" w:rsidRPr="00DA0E21" w:rsidRDefault="00865A1C" w:rsidP="00204D96">
      <w:pPr>
        <w:ind w:firstLine="709"/>
        <w:jc w:val="both"/>
        <w:rPr>
          <w:sz w:val="28"/>
          <w:szCs w:val="28"/>
        </w:rPr>
      </w:pPr>
      <w:r w:rsidRPr="00DA0E21">
        <w:rPr>
          <w:sz w:val="28"/>
          <w:szCs w:val="28"/>
        </w:rPr>
        <w:t>Данн</w:t>
      </w:r>
      <w:r w:rsidR="00204D96">
        <w:rPr>
          <w:sz w:val="28"/>
          <w:szCs w:val="28"/>
        </w:rPr>
        <w:t>ый</w:t>
      </w:r>
      <w:r w:rsidRPr="00DA0E21">
        <w:rPr>
          <w:sz w:val="28"/>
          <w:szCs w:val="28"/>
        </w:rPr>
        <w:t xml:space="preserve"> </w:t>
      </w:r>
      <w:r w:rsidR="00204D96">
        <w:rPr>
          <w:sz w:val="28"/>
          <w:szCs w:val="28"/>
        </w:rPr>
        <w:t>подраздел основан</w:t>
      </w:r>
      <w:r w:rsidRPr="00DA0E21">
        <w:rPr>
          <w:sz w:val="28"/>
          <w:szCs w:val="28"/>
        </w:rPr>
        <w:t xml:space="preserve"> на требованиях Федерального закона от 22</w:t>
      </w:r>
      <w:r>
        <w:rPr>
          <w:sz w:val="28"/>
          <w:szCs w:val="28"/>
        </w:rPr>
        <w:t>.07.</w:t>
      </w:r>
      <w:r w:rsidRPr="00DA0E21">
        <w:rPr>
          <w:sz w:val="28"/>
          <w:szCs w:val="28"/>
        </w:rPr>
        <w:t xml:space="preserve">2008 </w:t>
      </w:r>
      <w:r>
        <w:rPr>
          <w:sz w:val="28"/>
          <w:szCs w:val="28"/>
        </w:rPr>
        <w:t>№</w:t>
      </w:r>
      <w:r w:rsidRPr="00DA0E21">
        <w:rPr>
          <w:sz w:val="28"/>
          <w:szCs w:val="28"/>
        </w:rPr>
        <w:t xml:space="preserve"> 123-ФЗ </w:t>
      </w:r>
      <w:r>
        <w:rPr>
          <w:sz w:val="28"/>
          <w:szCs w:val="28"/>
        </w:rPr>
        <w:t>«</w:t>
      </w:r>
      <w:r w:rsidRPr="00DA0E21">
        <w:rPr>
          <w:sz w:val="28"/>
          <w:szCs w:val="28"/>
        </w:rPr>
        <w:t>Технический регламент о требованиях пожарной безопасности</w:t>
      </w:r>
      <w:r>
        <w:rPr>
          <w:sz w:val="28"/>
          <w:szCs w:val="28"/>
        </w:rPr>
        <w:t>»</w:t>
      </w:r>
      <w:r w:rsidRPr="00DA0E21">
        <w:rPr>
          <w:sz w:val="28"/>
          <w:szCs w:val="28"/>
        </w:rPr>
        <w:t xml:space="preserve"> и СНиП 2.01.51-90</w:t>
      </w:r>
      <w:r>
        <w:rPr>
          <w:sz w:val="28"/>
          <w:szCs w:val="28"/>
        </w:rPr>
        <w:t xml:space="preserve"> </w:t>
      </w:r>
      <w:r w:rsidRPr="00DA0E21">
        <w:rPr>
          <w:sz w:val="28"/>
          <w:szCs w:val="28"/>
        </w:rPr>
        <w:t>и определяет перечень мероприятий по обеспечению пожарной безопасности, направленных в целях защиты жизни, здоровья, имущества граждан и юридических лиц, государственного и муниципального имущества от пожаров в усло</w:t>
      </w:r>
      <w:r w:rsidR="00204D96">
        <w:rPr>
          <w:sz w:val="28"/>
          <w:szCs w:val="28"/>
        </w:rPr>
        <w:t>виях военного и мирного времени, а именно</w:t>
      </w:r>
      <w:r w:rsidRPr="00DA0E21">
        <w:rPr>
          <w:sz w:val="28"/>
          <w:szCs w:val="28"/>
        </w:rPr>
        <w:t>:</w:t>
      </w:r>
    </w:p>
    <w:p w:rsidR="00865A1C" w:rsidRPr="00166939" w:rsidRDefault="00865A1C" w:rsidP="00A030A7">
      <w:pPr>
        <w:pStyle w:val="ab"/>
        <w:numPr>
          <w:ilvl w:val="0"/>
          <w:numId w:val="31"/>
        </w:numPr>
        <w:tabs>
          <w:tab w:val="left" w:pos="0"/>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lastRenderedPageBreak/>
        <w:t>объем и содержание инженерно-технических мероприятий гражданской обороны в области пожарной безопасности (в зависимости от групп городов и категорий объектов народного хозяйства по гражданской обороне с учетом зонирования территории по возможному воздействию современных средств поражения и их вторичных поражающих факторов);</w:t>
      </w:r>
    </w:p>
    <w:p w:rsidR="00865A1C" w:rsidRPr="00166939" w:rsidRDefault="00865A1C" w:rsidP="00A030A7">
      <w:pPr>
        <w:pStyle w:val="ab"/>
        <w:numPr>
          <w:ilvl w:val="0"/>
          <w:numId w:val="31"/>
        </w:numPr>
        <w:tabs>
          <w:tab w:val="left" w:pos="0"/>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t>основные положения технического регулирования в области пожарной безопасности (в зависимости от характера и масштабов возможных аварий, катастроф и стихийных бедствий);</w:t>
      </w:r>
    </w:p>
    <w:p w:rsidR="00865A1C" w:rsidRDefault="00865A1C" w:rsidP="00E468E1">
      <w:pPr>
        <w:pStyle w:val="ab"/>
        <w:numPr>
          <w:ilvl w:val="0"/>
          <w:numId w:val="31"/>
        </w:numPr>
        <w:tabs>
          <w:tab w:val="left" w:pos="0"/>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t>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
    <w:p w:rsidR="00E468E1" w:rsidRPr="00E468E1" w:rsidRDefault="00E468E1" w:rsidP="00E468E1">
      <w:pPr>
        <w:tabs>
          <w:tab w:val="left" w:pos="0"/>
        </w:tabs>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234" w:name="_Toc461187904"/>
      <w:r w:rsidRPr="000D4486">
        <w:rPr>
          <w:rFonts w:ascii="Times New Roman" w:hAnsi="Times New Roman"/>
          <w:sz w:val="28"/>
          <w:szCs w:val="28"/>
        </w:rPr>
        <w:t>1</w:t>
      </w:r>
      <w:r w:rsidR="00BC2FD5" w:rsidRPr="000D4486">
        <w:rPr>
          <w:rFonts w:ascii="Times New Roman" w:hAnsi="Times New Roman"/>
          <w:sz w:val="28"/>
          <w:szCs w:val="28"/>
        </w:rPr>
        <w:t>.4.1</w:t>
      </w:r>
      <w:r w:rsidR="000F7A0E">
        <w:rPr>
          <w:rFonts w:ascii="Times New Roman" w:hAnsi="Times New Roman"/>
          <w:sz w:val="28"/>
          <w:szCs w:val="28"/>
        </w:rPr>
        <w:t>.</w:t>
      </w:r>
      <w:r w:rsidR="00A81747">
        <w:rPr>
          <w:rFonts w:ascii="Times New Roman" w:hAnsi="Times New Roman"/>
          <w:sz w:val="28"/>
          <w:szCs w:val="28"/>
        </w:rPr>
        <w:t xml:space="preserve"> </w:t>
      </w:r>
      <w:r w:rsidR="00BC2FD5" w:rsidRPr="000D4486">
        <w:rPr>
          <w:rFonts w:ascii="Times New Roman" w:hAnsi="Times New Roman"/>
          <w:sz w:val="28"/>
          <w:szCs w:val="28"/>
        </w:rPr>
        <w:t>Перечень мероприятий по обеспечению пожарной безопасности в условиях военного времени</w:t>
      </w:r>
      <w:bookmarkEnd w:id="229"/>
      <w:bookmarkEnd w:id="230"/>
      <w:bookmarkEnd w:id="231"/>
      <w:bookmarkEnd w:id="232"/>
      <w:bookmarkEnd w:id="233"/>
      <w:bookmarkEnd w:id="234"/>
    </w:p>
    <w:p w:rsidR="00637AED" w:rsidRPr="00637AED" w:rsidRDefault="00637AED" w:rsidP="00E468E1"/>
    <w:p w:rsidR="00BC2FD5" w:rsidRPr="000D4486" w:rsidRDefault="00BC2FD5" w:rsidP="00E468E1">
      <w:pPr>
        <w:ind w:firstLine="709"/>
        <w:jc w:val="both"/>
        <w:rPr>
          <w:sz w:val="28"/>
          <w:szCs w:val="28"/>
        </w:rPr>
      </w:pPr>
      <w:r w:rsidRPr="000D4486">
        <w:rPr>
          <w:sz w:val="28"/>
          <w:szCs w:val="28"/>
        </w:rPr>
        <w:t xml:space="preserve">Объем и содержание мероприятий по обеспечению пожарной безопасности в условиях военного времени определяются СНиП 2.01.51-90. В соответствии с его требованиями должны выполняться мероприятия и соблюдаться следующие нормы. Инженерно-технические мероприятия гражданской обороны по обеспечению пожарной безопасности должны разрабатываться и проводиться заблаговременно, в мирное время. </w:t>
      </w:r>
      <w:proofErr w:type="spellStart"/>
      <w:r w:rsidRPr="000D4486">
        <w:rPr>
          <w:sz w:val="28"/>
          <w:szCs w:val="28"/>
        </w:rPr>
        <w:t>Кусинско</w:t>
      </w:r>
      <w:r w:rsidR="008A2111">
        <w:rPr>
          <w:sz w:val="28"/>
          <w:szCs w:val="28"/>
        </w:rPr>
        <w:t>е</w:t>
      </w:r>
      <w:proofErr w:type="spellEnd"/>
      <w:r w:rsidRPr="000D4486">
        <w:rPr>
          <w:sz w:val="28"/>
          <w:szCs w:val="28"/>
        </w:rPr>
        <w:t xml:space="preserve"> сельское поселение </w:t>
      </w:r>
      <w:proofErr w:type="spellStart"/>
      <w:r w:rsidRPr="000D4486">
        <w:rPr>
          <w:sz w:val="28"/>
          <w:szCs w:val="28"/>
        </w:rPr>
        <w:t>Киришского</w:t>
      </w:r>
      <w:proofErr w:type="spellEnd"/>
      <w:r w:rsidRPr="000D4486">
        <w:rPr>
          <w:sz w:val="28"/>
          <w:szCs w:val="28"/>
        </w:rPr>
        <w:t xml:space="preserve"> муниципального района Ленинградской области не является, отнесённым к группе по ГО, и на его территории нет объектов, отнесённых к категориям по ГО. Гаражные помещения зданий пожарных депо должны обеспечивать размещение 100</w:t>
      </w:r>
      <w:r w:rsidR="00FC239A">
        <w:rPr>
          <w:sz w:val="28"/>
          <w:szCs w:val="28"/>
        </w:rPr>
        <w:t xml:space="preserve"> </w:t>
      </w:r>
      <w:r w:rsidRPr="000D4486">
        <w:rPr>
          <w:sz w:val="28"/>
          <w:szCs w:val="28"/>
        </w:rPr>
        <w:t>% резерва основных пожарных машин (машин, подающих на пожар огнетушащих вещества).</w:t>
      </w:r>
    </w:p>
    <w:p w:rsidR="008A2111" w:rsidRPr="00DA0E21" w:rsidRDefault="008A2111" w:rsidP="00C7345E">
      <w:pPr>
        <w:ind w:firstLine="709"/>
        <w:jc w:val="both"/>
        <w:rPr>
          <w:sz w:val="28"/>
          <w:szCs w:val="28"/>
        </w:rPr>
      </w:pPr>
      <w:bookmarkStart w:id="235" w:name="_Toc448304640"/>
      <w:bookmarkStart w:id="236" w:name="_Toc448319540"/>
      <w:bookmarkStart w:id="237" w:name="_Toc448349988"/>
      <w:bookmarkStart w:id="238" w:name="_Toc448350333"/>
      <w:bookmarkStart w:id="239" w:name="_Toc448350641"/>
      <w:r w:rsidRPr="00DA0E21">
        <w:rPr>
          <w:sz w:val="28"/>
          <w:szCs w:val="28"/>
        </w:rPr>
        <w:t>Согласно п. 4.3 СНиП 2.01.51-90 степень огнестойкости производственных, складских и административно-бытовых зданий объектов народного хозяйства определяется в зависимости от категорий объектов по гражданской обороне и мест их размещения.</w:t>
      </w:r>
    </w:p>
    <w:p w:rsidR="008A2111" w:rsidRPr="00DA0E21" w:rsidRDefault="008A2111" w:rsidP="00C7345E">
      <w:pPr>
        <w:ind w:firstLine="709"/>
        <w:jc w:val="both"/>
        <w:rPr>
          <w:sz w:val="28"/>
          <w:szCs w:val="28"/>
        </w:rPr>
      </w:pPr>
      <w:r w:rsidRPr="00DA0E21">
        <w:rPr>
          <w:sz w:val="28"/>
          <w:szCs w:val="28"/>
        </w:rPr>
        <w:t>Согласно п. 4.4 СНиП</w:t>
      </w:r>
      <w:r>
        <w:rPr>
          <w:sz w:val="28"/>
          <w:szCs w:val="28"/>
        </w:rPr>
        <w:t xml:space="preserve"> </w:t>
      </w:r>
      <w:r w:rsidRPr="00DA0E21">
        <w:rPr>
          <w:sz w:val="28"/>
          <w:szCs w:val="28"/>
        </w:rPr>
        <w:t>2.01.51-90 применение горючих утеплителей допускается только для зданий IV</w:t>
      </w:r>
      <w:r>
        <w:rPr>
          <w:sz w:val="28"/>
          <w:szCs w:val="28"/>
        </w:rPr>
        <w:t xml:space="preserve"> </w:t>
      </w:r>
      <w:r w:rsidRPr="00DA0E21">
        <w:rPr>
          <w:sz w:val="28"/>
          <w:szCs w:val="28"/>
        </w:rPr>
        <w:t>степени огнестойкости.</w:t>
      </w:r>
    </w:p>
    <w:p w:rsidR="008A2111" w:rsidRDefault="008A2111" w:rsidP="00E468E1">
      <w:pPr>
        <w:ind w:firstLine="709"/>
        <w:jc w:val="both"/>
        <w:rPr>
          <w:sz w:val="28"/>
          <w:szCs w:val="28"/>
        </w:rPr>
      </w:pPr>
      <w:r w:rsidRPr="00DA0E21">
        <w:rPr>
          <w:sz w:val="28"/>
          <w:szCs w:val="28"/>
        </w:rPr>
        <w:t xml:space="preserve">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головных сооружений, одна из которых должна располагаться вне зон возможных сильных разрушений. Все существующие водозаборные скважины для водоснабжения сельских поселений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 При проектировании новых и реконструкции действующих водозаборных скважин, предусмотренных к использованию в военное время, следует применять </w:t>
      </w:r>
      <w:proofErr w:type="spellStart"/>
      <w:r w:rsidRPr="00DA0E21">
        <w:rPr>
          <w:sz w:val="28"/>
          <w:szCs w:val="28"/>
        </w:rPr>
        <w:t>погружные</w:t>
      </w:r>
      <w:proofErr w:type="spellEnd"/>
      <w:r w:rsidRPr="00DA0E21">
        <w:rPr>
          <w:sz w:val="28"/>
          <w:szCs w:val="28"/>
        </w:rPr>
        <w:t xml:space="preserve"> насосы (сблокированные с электродвигателями). Оголовки скважин должны размещаться в колодцах, обеспечивающих в необходимых случаях их защиту от </w:t>
      </w:r>
      <w:r w:rsidRPr="00DA0E21">
        <w:rPr>
          <w:sz w:val="28"/>
          <w:szCs w:val="28"/>
        </w:rPr>
        <w:lastRenderedPageBreak/>
        <w:t>избыточного давления во фронте воздушной ударной волны ядерного взрыва. 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 При проектировании проездов и пешеходных пу</w:t>
      </w:r>
      <w:r w:rsidR="00A81747">
        <w:rPr>
          <w:sz w:val="28"/>
          <w:szCs w:val="28"/>
        </w:rPr>
        <w:t>тей необходимо обеспечивать воз</w:t>
      </w:r>
      <w:r w:rsidRPr="00DA0E21">
        <w:rPr>
          <w:sz w:val="28"/>
          <w:szCs w:val="28"/>
        </w:rPr>
        <w:t>можность проезда пожарных машин к жилым и общественным зданиям.</w:t>
      </w:r>
    </w:p>
    <w:p w:rsidR="00E468E1" w:rsidRPr="00DA0E21" w:rsidRDefault="00E468E1" w:rsidP="00E468E1">
      <w:pPr>
        <w:ind w:firstLine="709"/>
        <w:jc w:val="both"/>
        <w:rPr>
          <w:sz w:val="28"/>
          <w:szCs w:val="28"/>
        </w:rPr>
      </w:pPr>
    </w:p>
    <w:p w:rsidR="00BC2FD5" w:rsidRDefault="003A2E18" w:rsidP="00E468E1">
      <w:pPr>
        <w:pStyle w:val="3"/>
        <w:spacing w:before="0" w:after="0"/>
        <w:ind w:firstLine="709"/>
        <w:jc w:val="center"/>
        <w:rPr>
          <w:rFonts w:ascii="Times New Roman" w:hAnsi="Times New Roman"/>
          <w:sz w:val="28"/>
          <w:szCs w:val="28"/>
        </w:rPr>
      </w:pPr>
      <w:bookmarkStart w:id="240" w:name="_Toc461187905"/>
      <w:r w:rsidRPr="000D4486">
        <w:rPr>
          <w:rFonts w:ascii="Times New Roman" w:hAnsi="Times New Roman"/>
          <w:sz w:val="28"/>
          <w:szCs w:val="28"/>
        </w:rPr>
        <w:t>1</w:t>
      </w:r>
      <w:r w:rsidR="00BC2FD5" w:rsidRPr="000D4486">
        <w:rPr>
          <w:rFonts w:ascii="Times New Roman" w:hAnsi="Times New Roman"/>
          <w:sz w:val="28"/>
          <w:szCs w:val="28"/>
        </w:rPr>
        <w:t>.4.2</w:t>
      </w:r>
      <w:r w:rsidR="000F7A0E">
        <w:rPr>
          <w:rFonts w:ascii="Times New Roman" w:hAnsi="Times New Roman"/>
          <w:sz w:val="28"/>
          <w:szCs w:val="28"/>
        </w:rPr>
        <w:t>.</w:t>
      </w:r>
      <w:r w:rsidR="00BC2FD5" w:rsidRPr="000D4486">
        <w:rPr>
          <w:rFonts w:ascii="Times New Roman" w:hAnsi="Times New Roman"/>
          <w:sz w:val="28"/>
          <w:szCs w:val="28"/>
        </w:rPr>
        <w:t xml:space="preserve"> Перечень мероприятий по обеспечению пожарной безопасности в условиях мирного времени</w:t>
      </w:r>
      <w:bookmarkEnd w:id="235"/>
      <w:bookmarkEnd w:id="236"/>
      <w:bookmarkEnd w:id="237"/>
      <w:bookmarkEnd w:id="238"/>
      <w:bookmarkEnd w:id="239"/>
      <w:bookmarkEnd w:id="240"/>
    </w:p>
    <w:p w:rsidR="00637AED" w:rsidRPr="00E468E1" w:rsidRDefault="00637AED" w:rsidP="00E468E1">
      <w:pPr>
        <w:rPr>
          <w:sz w:val="28"/>
          <w:szCs w:val="28"/>
        </w:rPr>
      </w:pPr>
    </w:p>
    <w:p w:rsidR="008A2111" w:rsidRPr="00DA0E21" w:rsidRDefault="00BC2FD5" w:rsidP="00E468E1">
      <w:pPr>
        <w:ind w:firstLine="709"/>
        <w:jc w:val="both"/>
        <w:rPr>
          <w:sz w:val="28"/>
          <w:szCs w:val="28"/>
        </w:rPr>
      </w:pPr>
      <w:proofErr w:type="spellStart"/>
      <w:r w:rsidRPr="000D4486">
        <w:rPr>
          <w:sz w:val="28"/>
          <w:szCs w:val="28"/>
        </w:rPr>
        <w:t>Кусинское</w:t>
      </w:r>
      <w:proofErr w:type="spellEnd"/>
      <w:r w:rsidRPr="000D4486">
        <w:rPr>
          <w:sz w:val="28"/>
          <w:szCs w:val="28"/>
        </w:rPr>
        <w:t xml:space="preserve"> сельское поселение </w:t>
      </w:r>
      <w:proofErr w:type="spellStart"/>
      <w:r w:rsidRPr="000D4486">
        <w:rPr>
          <w:sz w:val="28"/>
          <w:szCs w:val="28"/>
        </w:rPr>
        <w:t>Киришского</w:t>
      </w:r>
      <w:proofErr w:type="spellEnd"/>
      <w:r w:rsidRPr="000D4486">
        <w:rPr>
          <w:sz w:val="28"/>
          <w:szCs w:val="28"/>
        </w:rPr>
        <w:t xml:space="preserve"> муниципального района Ленинградской области должно иметь систему обеспечения пожарной безопасности, целью которой является предотвращение пожара, обеспечение безопасности людей и защита имущества при пожаре. </w:t>
      </w:r>
      <w:r w:rsidR="008A2111" w:rsidRPr="00DA0E21">
        <w:rPr>
          <w:sz w:val="28"/>
          <w:szCs w:val="28"/>
        </w:rPr>
        <w:t xml:space="preserve">Система обеспечения пожарной безопасности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 Система обеспечения пожарной безопасности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 Пожарная безопасность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_Статья_63._Первичные" w:tooltip="Статья 63. Первичные меры пожарной безопасности" w:history="1">
        <w:r w:rsidR="008A2111" w:rsidRPr="00DA0E21">
          <w:rPr>
            <w:sz w:val="28"/>
            <w:szCs w:val="28"/>
          </w:rPr>
          <w:t>статьей 63</w:t>
        </w:r>
      </w:hyperlink>
      <w:r w:rsidR="00B72377">
        <w:rPr>
          <w:sz w:val="28"/>
          <w:szCs w:val="28"/>
        </w:rPr>
        <w:t xml:space="preserve"> </w:t>
      </w:r>
      <w:r w:rsidR="008A2111" w:rsidRPr="00DA0E21">
        <w:rPr>
          <w:sz w:val="28"/>
          <w:szCs w:val="28"/>
        </w:rPr>
        <w:t xml:space="preserve">Федерального закона от </w:t>
      </w:r>
      <w:smartTag w:uri="urn:schemas-microsoft-com:office:smarttags" w:element="date">
        <w:smartTagPr>
          <w:attr w:name="Year" w:val="2008"/>
          <w:attr w:name="Day" w:val="22"/>
          <w:attr w:name="Month" w:val="07"/>
          <w:attr w:name="ls" w:val="trans"/>
        </w:smartTagPr>
        <w:r w:rsidR="008A2111" w:rsidRPr="00DA0E21">
          <w:rPr>
            <w:sz w:val="28"/>
            <w:szCs w:val="28"/>
          </w:rPr>
          <w:t>22</w:t>
        </w:r>
        <w:r w:rsidR="008A2111">
          <w:rPr>
            <w:sz w:val="28"/>
            <w:szCs w:val="28"/>
          </w:rPr>
          <w:t>.07.2008</w:t>
        </w:r>
      </w:smartTag>
      <w:r w:rsidR="00B72377">
        <w:rPr>
          <w:sz w:val="28"/>
          <w:szCs w:val="28"/>
        </w:rPr>
        <w:t xml:space="preserve"> </w:t>
      </w:r>
      <w:r w:rsidR="008A2111">
        <w:rPr>
          <w:sz w:val="28"/>
          <w:szCs w:val="28"/>
        </w:rPr>
        <w:t>№</w:t>
      </w:r>
      <w:r w:rsidR="008A2111" w:rsidRPr="00DA0E21">
        <w:rPr>
          <w:sz w:val="28"/>
          <w:szCs w:val="28"/>
        </w:rPr>
        <w:t xml:space="preserve"> 123-ФЗ </w:t>
      </w:r>
      <w:r w:rsidR="008A2111">
        <w:rPr>
          <w:sz w:val="28"/>
          <w:szCs w:val="28"/>
        </w:rPr>
        <w:t>«</w:t>
      </w:r>
      <w:r w:rsidR="008A2111" w:rsidRPr="00DA0E21">
        <w:rPr>
          <w:sz w:val="28"/>
          <w:szCs w:val="28"/>
        </w:rPr>
        <w:t>Технический регламент о требованиях пожарной безопасности</w:t>
      </w:r>
      <w:r w:rsidR="008A2111">
        <w:rPr>
          <w:sz w:val="28"/>
          <w:szCs w:val="28"/>
        </w:rPr>
        <w:t>»</w:t>
      </w:r>
      <w:r w:rsidR="008A2111" w:rsidRPr="00DA0E21">
        <w:rPr>
          <w:sz w:val="28"/>
          <w:szCs w:val="28"/>
        </w:rPr>
        <w:t>.</w:t>
      </w:r>
    </w:p>
    <w:p w:rsidR="008A2111" w:rsidRPr="00DA0E21" w:rsidRDefault="008A2111" w:rsidP="00C7345E">
      <w:pPr>
        <w:ind w:firstLine="709"/>
        <w:jc w:val="both"/>
        <w:rPr>
          <w:i/>
          <w:sz w:val="28"/>
          <w:szCs w:val="28"/>
        </w:rPr>
      </w:pPr>
      <w:bookmarkStart w:id="241" w:name="_Toc448304641"/>
      <w:bookmarkStart w:id="242" w:name="_Toc448319541"/>
      <w:bookmarkStart w:id="243" w:name="_Toc448349989"/>
      <w:bookmarkStart w:id="244" w:name="_Toc448350334"/>
      <w:bookmarkStart w:id="245" w:name="_Toc448350642"/>
      <w:r w:rsidRPr="00DA0E21">
        <w:rPr>
          <w:i/>
          <w:sz w:val="28"/>
          <w:szCs w:val="28"/>
        </w:rPr>
        <w:t>Первичные меры пожарной безопасности включают в себя:</w:t>
      </w:r>
    </w:p>
    <w:p w:rsidR="008A2111" w:rsidRPr="00CC5D55"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A2111" w:rsidRPr="00CC5D55"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A2111" w:rsidRPr="00CC5D55"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разработку и организацию выполнения муниципальных целевых программ по вопросам обеспечения пожарной безопасности;</w:t>
      </w:r>
    </w:p>
    <w:p w:rsidR="008A2111" w:rsidRPr="00CC5D55"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A2111" w:rsidRPr="00CC5D55"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A2111" w:rsidRPr="00CC5D55"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lastRenderedPageBreak/>
        <w:t>обеспечение беспрепятственного проезда пожарной техники к месту пожара;</w:t>
      </w:r>
    </w:p>
    <w:p w:rsidR="008A2111" w:rsidRPr="00CC5D55"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обеспечение связи и оповещения населения о пожаре;</w:t>
      </w:r>
    </w:p>
    <w:p w:rsidR="008A2111" w:rsidRPr="00CC5D55"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A2111" w:rsidRPr="00E468E1" w:rsidRDefault="008A2111" w:rsidP="00A030A7">
      <w:pPr>
        <w:pStyle w:val="ab"/>
        <w:numPr>
          <w:ilvl w:val="0"/>
          <w:numId w:val="32"/>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 xml:space="preserve">социальное и экономическое стимулирование участия граждан и </w:t>
      </w:r>
      <w:r w:rsidRPr="00E468E1">
        <w:rPr>
          <w:rFonts w:ascii="Times New Roman" w:hAnsi="Times New Roman"/>
          <w:sz w:val="28"/>
          <w:szCs w:val="28"/>
        </w:rPr>
        <w:t>организаций в добровольной пожарной охране, в том числе участия в борьбе с пожарами.</w:t>
      </w:r>
    </w:p>
    <w:p w:rsidR="00363FF2" w:rsidRPr="00E468E1" w:rsidRDefault="00363FF2" w:rsidP="00013D14">
      <w:pPr>
        <w:rPr>
          <w:sz w:val="28"/>
          <w:szCs w:val="28"/>
        </w:rPr>
      </w:pPr>
    </w:p>
    <w:p w:rsidR="008A2111" w:rsidRPr="00E468E1" w:rsidRDefault="003A2E18" w:rsidP="00475DD3">
      <w:pPr>
        <w:pStyle w:val="3"/>
        <w:spacing w:before="0" w:after="0"/>
        <w:ind w:firstLine="709"/>
        <w:jc w:val="center"/>
        <w:rPr>
          <w:rFonts w:ascii="Times New Roman" w:hAnsi="Times New Roman"/>
          <w:sz w:val="28"/>
          <w:szCs w:val="28"/>
        </w:rPr>
      </w:pPr>
      <w:bookmarkStart w:id="246" w:name="_Toc461187906"/>
      <w:r w:rsidRPr="00E468E1">
        <w:rPr>
          <w:rFonts w:ascii="Times New Roman" w:hAnsi="Times New Roman"/>
          <w:sz w:val="28"/>
          <w:szCs w:val="28"/>
        </w:rPr>
        <w:t>1</w:t>
      </w:r>
      <w:r w:rsidR="00BC2FD5" w:rsidRPr="00E468E1">
        <w:rPr>
          <w:rFonts w:ascii="Times New Roman" w:hAnsi="Times New Roman"/>
          <w:sz w:val="28"/>
          <w:szCs w:val="28"/>
        </w:rPr>
        <w:t>.4.3</w:t>
      </w:r>
      <w:r w:rsidR="000F7A0E" w:rsidRPr="00E468E1">
        <w:rPr>
          <w:rFonts w:ascii="Times New Roman" w:hAnsi="Times New Roman"/>
          <w:sz w:val="28"/>
          <w:szCs w:val="28"/>
        </w:rPr>
        <w:t>.</w:t>
      </w:r>
      <w:r w:rsidR="00BC2FD5" w:rsidRPr="00E468E1">
        <w:rPr>
          <w:rFonts w:ascii="Times New Roman" w:hAnsi="Times New Roman"/>
          <w:sz w:val="28"/>
          <w:szCs w:val="28"/>
        </w:rPr>
        <w:t xml:space="preserve"> Сведения о расположении </w:t>
      </w:r>
      <w:r w:rsidR="009808E1" w:rsidRPr="00E468E1">
        <w:rPr>
          <w:rFonts w:ascii="Times New Roman" w:hAnsi="Times New Roman"/>
          <w:sz w:val="28"/>
          <w:szCs w:val="28"/>
        </w:rPr>
        <w:t xml:space="preserve">пожарных частей </w:t>
      </w:r>
      <w:r w:rsidR="00BC2FD5" w:rsidRPr="00E468E1">
        <w:rPr>
          <w:rFonts w:ascii="Times New Roman" w:hAnsi="Times New Roman"/>
          <w:sz w:val="28"/>
          <w:szCs w:val="28"/>
        </w:rPr>
        <w:t>и пожарных депо</w:t>
      </w:r>
      <w:bookmarkEnd w:id="241"/>
      <w:bookmarkEnd w:id="242"/>
      <w:bookmarkEnd w:id="243"/>
      <w:bookmarkEnd w:id="244"/>
      <w:bookmarkEnd w:id="245"/>
      <w:bookmarkEnd w:id="246"/>
    </w:p>
    <w:p w:rsidR="00E86B5C" w:rsidRPr="00E468E1" w:rsidRDefault="00E86B5C" w:rsidP="00C7345E">
      <w:pPr>
        <w:ind w:firstLine="709"/>
        <w:jc w:val="center"/>
        <w:rPr>
          <w:b/>
          <w:sz w:val="28"/>
          <w:szCs w:val="28"/>
        </w:rPr>
      </w:pPr>
    </w:p>
    <w:p w:rsidR="008A2111" w:rsidRPr="00E468E1" w:rsidRDefault="008A2111" w:rsidP="00C7345E">
      <w:pPr>
        <w:ind w:firstLine="709"/>
        <w:jc w:val="center"/>
        <w:rPr>
          <w:b/>
          <w:sz w:val="28"/>
          <w:szCs w:val="28"/>
        </w:rPr>
      </w:pPr>
      <w:r w:rsidRPr="00E468E1">
        <w:rPr>
          <w:b/>
          <w:sz w:val="28"/>
          <w:szCs w:val="28"/>
        </w:rPr>
        <w:t xml:space="preserve">Требования к размещению </w:t>
      </w:r>
      <w:r w:rsidR="009808E1" w:rsidRPr="00E468E1">
        <w:rPr>
          <w:b/>
          <w:sz w:val="28"/>
          <w:szCs w:val="28"/>
        </w:rPr>
        <w:t>пожарных частей</w:t>
      </w:r>
      <w:r w:rsidR="009808E1" w:rsidRPr="00E468E1">
        <w:rPr>
          <w:sz w:val="28"/>
          <w:szCs w:val="28"/>
        </w:rPr>
        <w:t xml:space="preserve"> </w:t>
      </w:r>
      <w:r w:rsidRPr="00E468E1">
        <w:rPr>
          <w:b/>
          <w:sz w:val="28"/>
          <w:szCs w:val="28"/>
        </w:rPr>
        <w:t>и пожарных депо</w:t>
      </w:r>
    </w:p>
    <w:p w:rsidR="008B5484" w:rsidRPr="00E468E1" w:rsidRDefault="008B5484" w:rsidP="00C7345E">
      <w:pPr>
        <w:ind w:firstLine="709"/>
        <w:jc w:val="center"/>
        <w:rPr>
          <w:b/>
          <w:sz w:val="28"/>
          <w:szCs w:val="28"/>
        </w:rPr>
      </w:pPr>
    </w:p>
    <w:p w:rsidR="008A2111" w:rsidRPr="00DA0E21" w:rsidRDefault="008A2111" w:rsidP="00C7345E">
      <w:pPr>
        <w:ind w:firstLine="709"/>
        <w:jc w:val="both"/>
        <w:rPr>
          <w:sz w:val="28"/>
          <w:szCs w:val="28"/>
        </w:rPr>
      </w:pPr>
      <w:r w:rsidRPr="00E468E1">
        <w:rPr>
          <w:sz w:val="28"/>
          <w:szCs w:val="28"/>
        </w:rPr>
        <w:t>Дислокация подразделений пожарной охраны на территориях сельских поселений определяется исходя из условия, что время прибытия первого подразделения к месту вызова не должно превышать 20 мин (в соответствии с требованиями статьи 76 Федерального</w:t>
      </w:r>
      <w:r>
        <w:rPr>
          <w:sz w:val="28"/>
          <w:szCs w:val="28"/>
        </w:rPr>
        <w:t xml:space="preserve"> закона от </w:t>
      </w:r>
      <w:smartTag w:uri="urn:schemas-microsoft-com:office:smarttags" w:element="date">
        <w:smartTagPr>
          <w:attr w:name="Year" w:val="2008"/>
          <w:attr w:name="Day" w:val="22"/>
          <w:attr w:name="Month" w:val="07"/>
          <w:attr w:name="ls" w:val="trans"/>
        </w:smartTagPr>
        <w:r>
          <w:rPr>
            <w:sz w:val="28"/>
            <w:szCs w:val="28"/>
          </w:rPr>
          <w:t>22.07.2008</w:t>
        </w:r>
      </w:smartTag>
      <w:r>
        <w:rPr>
          <w:sz w:val="28"/>
          <w:szCs w:val="28"/>
        </w:rPr>
        <w:t xml:space="preserve"> № 123-ФЗ</w:t>
      </w:r>
      <w:r w:rsidRPr="00DA0E21">
        <w:rPr>
          <w:sz w:val="28"/>
          <w:szCs w:val="28"/>
        </w:rPr>
        <w:t xml:space="preserve"> </w:t>
      </w:r>
      <w:r>
        <w:rPr>
          <w:sz w:val="28"/>
          <w:szCs w:val="28"/>
        </w:rPr>
        <w:t>«Технический регламент пожарной безопасности»</w:t>
      </w:r>
      <w:r w:rsidRPr="00DA0E21">
        <w:rPr>
          <w:sz w:val="28"/>
          <w:szCs w:val="28"/>
        </w:rPr>
        <w:t>). 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сельских поселений устанавливается нормативными докумен</w:t>
      </w:r>
      <w:r w:rsidR="00B72377">
        <w:rPr>
          <w:sz w:val="28"/>
          <w:szCs w:val="28"/>
        </w:rPr>
        <w:t>тами по пожарной безопасности.</w:t>
      </w:r>
    </w:p>
    <w:p w:rsidR="008A2111" w:rsidRPr="00DA0E21" w:rsidRDefault="008A2111" w:rsidP="00C7345E">
      <w:pPr>
        <w:ind w:firstLine="709"/>
        <w:jc w:val="both"/>
        <w:rPr>
          <w:sz w:val="28"/>
          <w:szCs w:val="28"/>
          <w:shd w:val="clear" w:color="auto" w:fill="FFFFFF"/>
        </w:rPr>
      </w:pPr>
      <w:r w:rsidRPr="00DA0E21">
        <w:rPr>
          <w:sz w:val="28"/>
          <w:szCs w:val="28"/>
        </w:rPr>
        <w:t xml:space="preserve">Согласно НПБ 101-95 </w:t>
      </w:r>
      <w:r w:rsidRPr="00DA0E21">
        <w:rPr>
          <w:sz w:val="28"/>
          <w:szCs w:val="28"/>
          <w:shd w:val="clear" w:color="auto" w:fill="FFFFFF"/>
        </w:rPr>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8A2111" w:rsidRPr="00DA0E21" w:rsidRDefault="008A2111" w:rsidP="00C7345E">
      <w:pPr>
        <w:ind w:firstLine="709"/>
        <w:jc w:val="both"/>
        <w:rPr>
          <w:b/>
          <w:bCs/>
          <w:sz w:val="28"/>
          <w:szCs w:val="28"/>
          <w:shd w:val="clear" w:color="auto" w:fill="FFFFFF"/>
        </w:rPr>
      </w:pPr>
      <w:bookmarkStart w:id="247" w:name="_Toc205708477"/>
      <w:bookmarkStart w:id="248" w:name="_Toc205708674"/>
      <w:bookmarkStart w:id="249" w:name="_Toc205710570"/>
      <w:r w:rsidRPr="00DA0E21">
        <w:rPr>
          <w:sz w:val="28"/>
          <w:szCs w:val="28"/>
          <w:shd w:val="clear" w:color="auto" w:fill="FFFFFF"/>
        </w:rPr>
        <w:t>Пожарные депо, в зависимости от назначения, количества автомобилей, состава помещений и их площадей, подразделяются на типы:</w:t>
      </w:r>
    </w:p>
    <w:p w:rsidR="008A2111" w:rsidRPr="00DA0E21" w:rsidRDefault="008A2111" w:rsidP="00C7345E">
      <w:pPr>
        <w:ind w:firstLine="709"/>
        <w:jc w:val="both"/>
        <w:rPr>
          <w:b/>
          <w:bCs/>
          <w:sz w:val="28"/>
          <w:szCs w:val="28"/>
          <w:shd w:val="clear" w:color="auto" w:fill="FFFFFF"/>
        </w:rPr>
      </w:pPr>
      <w:r w:rsidRPr="00285488">
        <w:rPr>
          <w:bCs/>
          <w:i/>
          <w:sz w:val="28"/>
          <w:szCs w:val="28"/>
          <w:shd w:val="clear" w:color="auto" w:fill="FFFFFF"/>
        </w:rPr>
        <w:t>Тип I</w:t>
      </w:r>
      <w:r w:rsidR="00B72377">
        <w:rPr>
          <w:rStyle w:val="apple-converted-space"/>
          <w:sz w:val="28"/>
          <w:szCs w:val="28"/>
          <w:shd w:val="clear" w:color="auto" w:fill="FFFFFF"/>
        </w:rPr>
        <w:t xml:space="preserve"> </w:t>
      </w:r>
      <w:r w:rsidR="00285488">
        <w:rPr>
          <w:sz w:val="28"/>
          <w:szCs w:val="28"/>
          <w:shd w:val="clear" w:color="auto" w:fill="FFFFFF"/>
        </w:rPr>
        <w:t>–</w:t>
      </w:r>
      <w:r w:rsidRPr="00DA0E21">
        <w:rPr>
          <w:sz w:val="28"/>
          <w:szCs w:val="28"/>
          <w:shd w:val="clear" w:color="auto" w:fill="FFFFFF"/>
        </w:rPr>
        <w:t xml:space="preserve"> центральные пожарные депо на 6, 8, 10, 12 автомобилей для охраны городов.</w:t>
      </w:r>
    </w:p>
    <w:p w:rsidR="008A2111" w:rsidRPr="00DA0E21" w:rsidRDefault="008A2111" w:rsidP="00C7345E">
      <w:pPr>
        <w:ind w:firstLine="709"/>
        <w:jc w:val="both"/>
        <w:rPr>
          <w:b/>
          <w:bCs/>
          <w:sz w:val="28"/>
          <w:szCs w:val="28"/>
          <w:shd w:val="clear" w:color="auto" w:fill="FFFFFF"/>
        </w:rPr>
      </w:pPr>
      <w:r w:rsidRPr="00285488">
        <w:rPr>
          <w:bCs/>
          <w:i/>
          <w:sz w:val="28"/>
          <w:szCs w:val="28"/>
          <w:shd w:val="clear" w:color="auto" w:fill="FFFFFF"/>
        </w:rPr>
        <w:t>Тип II</w:t>
      </w:r>
      <w:r w:rsidR="00B72377">
        <w:rPr>
          <w:rStyle w:val="apple-converted-space"/>
          <w:sz w:val="28"/>
          <w:szCs w:val="28"/>
          <w:shd w:val="clear" w:color="auto" w:fill="FFFFFF"/>
        </w:rPr>
        <w:t xml:space="preserve"> </w:t>
      </w:r>
      <w:r w:rsidR="00285488">
        <w:rPr>
          <w:sz w:val="28"/>
          <w:szCs w:val="28"/>
          <w:shd w:val="clear" w:color="auto" w:fill="FFFFFF"/>
        </w:rPr>
        <w:t>–</w:t>
      </w:r>
      <w:r w:rsidRPr="00DA0E21">
        <w:rPr>
          <w:sz w:val="28"/>
          <w:szCs w:val="28"/>
          <w:shd w:val="clear" w:color="auto" w:fill="FFFFFF"/>
        </w:rPr>
        <w:t xml:space="preserve"> пожарные депо на 2, 4, 6 автомобилей для охраны городов.</w:t>
      </w:r>
    </w:p>
    <w:p w:rsidR="008A2111" w:rsidRPr="00DA0E21" w:rsidRDefault="008A2111" w:rsidP="00C7345E">
      <w:pPr>
        <w:ind w:firstLine="709"/>
        <w:jc w:val="both"/>
        <w:rPr>
          <w:b/>
          <w:bCs/>
          <w:sz w:val="28"/>
          <w:szCs w:val="28"/>
          <w:shd w:val="clear" w:color="auto" w:fill="FFFFFF"/>
        </w:rPr>
      </w:pPr>
      <w:r w:rsidRPr="00285488">
        <w:rPr>
          <w:bCs/>
          <w:i/>
          <w:sz w:val="28"/>
          <w:szCs w:val="28"/>
          <w:shd w:val="clear" w:color="auto" w:fill="FFFFFF"/>
        </w:rPr>
        <w:t>Тип III</w:t>
      </w:r>
      <w:r w:rsidR="00B72377">
        <w:rPr>
          <w:rStyle w:val="apple-converted-space"/>
          <w:sz w:val="28"/>
          <w:szCs w:val="28"/>
          <w:shd w:val="clear" w:color="auto" w:fill="FFFFFF"/>
        </w:rPr>
        <w:t xml:space="preserve"> </w:t>
      </w:r>
      <w:r w:rsidR="00285488">
        <w:rPr>
          <w:sz w:val="28"/>
          <w:szCs w:val="28"/>
          <w:shd w:val="clear" w:color="auto" w:fill="FFFFFF"/>
        </w:rPr>
        <w:t>–</w:t>
      </w:r>
      <w:r w:rsidRPr="00DA0E21">
        <w:rPr>
          <w:sz w:val="28"/>
          <w:szCs w:val="28"/>
          <w:shd w:val="clear" w:color="auto" w:fill="FFFFFF"/>
        </w:rPr>
        <w:t xml:space="preserve"> центральные пожарные депо на 6, 8, 10, 12 автомобилей для охраны предприятий.</w:t>
      </w:r>
    </w:p>
    <w:p w:rsidR="008A2111" w:rsidRPr="00DA0E21" w:rsidRDefault="008A2111" w:rsidP="00C7345E">
      <w:pPr>
        <w:ind w:firstLine="709"/>
        <w:jc w:val="both"/>
        <w:rPr>
          <w:b/>
          <w:bCs/>
          <w:sz w:val="28"/>
          <w:szCs w:val="28"/>
          <w:shd w:val="clear" w:color="auto" w:fill="FFFFFF"/>
        </w:rPr>
      </w:pPr>
      <w:r w:rsidRPr="00285488">
        <w:rPr>
          <w:bCs/>
          <w:i/>
          <w:sz w:val="28"/>
          <w:szCs w:val="28"/>
          <w:shd w:val="clear" w:color="auto" w:fill="FFFFFF"/>
        </w:rPr>
        <w:t>Тип IV</w:t>
      </w:r>
      <w:r w:rsidR="00B72377">
        <w:rPr>
          <w:rStyle w:val="apple-converted-space"/>
          <w:sz w:val="28"/>
          <w:szCs w:val="28"/>
          <w:shd w:val="clear" w:color="auto" w:fill="FFFFFF"/>
        </w:rPr>
        <w:t xml:space="preserve"> </w:t>
      </w:r>
      <w:r w:rsidR="00285488">
        <w:rPr>
          <w:sz w:val="28"/>
          <w:szCs w:val="28"/>
          <w:shd w:val="clear" w:color="auto" w:fill="FFFFFF"/>
        </w:rPr>
        <w:t>–</w:t>
      </w:r>
      <w:r w:rsidRPr="00DA0E21">
        <w:rPr>
          <w:sz w:val="28"/>
          <w:szCs w:val="28"/>
          <w:shd w:val="clear" w:color="auto" w:fill="FFFFFF"/>
        </w:rPr>
        <w:t xml:space="preserve"> пожарные депо на 2, 4, 6 автомобилей для охраны предприятий.</w:t>
      </w:r>
    </w:p>
    <w:p w:rsidR="008A2111" w:rsidRPr="00DA0E21" w:rsidRDefault="008A2111" w:rsidP="00C7345E">
      <w:pPr>
        <w:ind w:firstLine="709"/>
        <w:jc w:val="both"/>
        <w:rPr>
          <w:rStyle w:val="apple-converted-space"/>
          <w:sz w:val="28"/>
          <w:szCs w:val="28"/>
          <w:shd w:val="clear" w:color="auto" w:fill="FFFFFF"/>
        </w:rPr>
      </w:pPr>
      <w:r w:rsidRPr="00285488">
        <w:rPr>
          <w:bCs/>
          <w:i/>
          <w:sz w:val="28"/>
          <w:szCs w:val="28"/>
          <w:shd w:val="clear" w:color="auto" w:fill="FFFFFF"/>
        </w:rPr>
        <w:t>Тип V</w:t>
      </w:r>
      <w:r w:rsidR="00B72377">
        <w:rPr>
          <w:rStyle w:val="apple-converted-space"/>
          <w:sz w:val="28"/>
          <w:szCs w:val="28"/>
          <w:shd w:val="clear" w:color="auto" w:fill="FFFFFF"/>
        </w:rPr>
        <w:t xml:space="preserve"> </w:t>
      </w:r>
      <w:r w:rsidR="00285488">
        <w:rPr>
          <w:sz w:val="28"/>
          <w:szCs w:val="28"/>
          <w:shd w:val="clear" w:color="auto" w:fill="FFFFFF"/>
        </w:rPr>
        <w:t>–</w:t>
      </w:r>
      <w:r w:rsidRPr="00DA0E21">
        <w:rPr>
          <w:sz w:val="28"/>
          <w:szCs w:val="28"/>
          <w:shd w:val="clear" w:color="auto" w:fill="FFFFFF"/>
        </w:rPr>
        <w:t xml:space="preserve"> пожарные депо на 2, 4 автомобиля для охраны населенных пунктов (кроме городов).</w:t>
      </w:r>
    </w:p>
    <w:p w:rsidR="008A2111" w:rsidRPr="00DA0E21" w:rsidRDefault="008A2111" w:rsidP="00C7345E">
      <w:pPr>
        <w:ind w:firstLine="709"/>
        <w:jc w:val="both"/>
        <w:rPr>
          <w:sz w:val="28"/>
          <w:szCs w:val="28"/>
          <w:shd w:val="clear" w:color="auto" w:fill="FFFFFF"/>
        </w:rPr>
      </w:pPr>
      <w:r w:rsidRPr="00DA0E21">
        <w:rPr>
          <w:rStyle w:val="apple-converted-space"/>
          <w:sz w:val="28"/>
          <w:szCs w:val="28"/>
          <w:shd w:val="clear" w:color="auto" w:fill="FFFFFF"/>
        </w:rPr>
        <w:t xml:space="preserve">Согласно исходным данным </w:t>
      </w:r>
      <w:r w:rsidRPr="00DA0E21">
        <w:rPr>
          <w:sz w:val="28"/>
          <w:szCs w:val="28"/>
        </w:rPr>
        <w:t>Главного управления МЧС России</w:t>
      </w:r>
      <w:r w:rsidRPr="00DA0E21">
        <w:rPr>
          <w:rStyle w:val="apple-converted-space"/>
          <w:sz w:val="28"/>
          <w:szCs w:val="28"/>
          <w:shd w:val="clear" w:color="auto" w:fill="FFFFFF"/>
        </w:rPr>
        <w:t xml:space="preserve"> по Ленинградской области от </w:t>
      </w:r>
      <w:smartTag w:uri="urn:schemas-microsoft-com:office:smarttags" w:element="date">
        <w:smartTagPr>
          <w:attr w:name="Year" w:val="2015"/>
          <w:attr w:name="Day" w:val="28"/>
          <w:attr w:name="Month" w:val="04"/>
          <w:attr w:name="ls" w:val="trans"/>
        </w:smartTagPr>
        <w:r w:rsidRPr="00DA0E21">
          <w:rPr>
            <w:rStyle w:val="apple-converted-space"/>
            <w:sz w:val="28"/>
            <w:szCs w:val="28"/>
            <w:shd w:val="clear" w:color="auto" w:fill="FFFFFF"/>
          </w:rPr>
          <w:t>28.04.2015</w:t>
        </w:r>
      </w:smartTag>
      <w:r w:rsidRPr="00DA0E21">
        <w:rPr>
          <w:rStyle w:val="apple-converted-space"/>
          <w:sz w:val="28"/>
          <w:szCs w:val="28"/>
          <w:shd w:val="clear" w:color="auto" w:fill="FFFFFF"/>
        </w:rPr>
        <w:t xml:space="preserve"> № 3866-</w:t>
      </w:r>
      <w:smartTag w:uri="urn:schemas-microsoft-com:office:smarttags" w:element="date">
        <w:smartTagPr>
          <w:attr w:name="Year" w:val="12"/>
          <w:attr w:name="Day" w:val="2"/>
          <w:attr w:name="Month" w:val="5"/>
          <w:attr w:name="ls" w:val="trans"/>
        </w:smartTagPr>
        <w:r w:rsidRPr="00DA0E21">
          <w:rPr>
            <w:rStyle w:val="apple-converted-space"/>
            <w:sz w:val="28"/>
            <w:szCs w:val="28"/>
            <w:shd w:val="clear" w:color="auto" w:fill="FFFFFF"/>
          </w:rPr>
          <w:t>2-5-12</w:t>
        </w:r>
      </w:smartTag>
      <w:r w:rsidRPr="00DA0E21">
        <w:rPr>
          <w:rStyle w:val="apple-converted-space"/>
          <w:sz w:val="28"/>
          <w:szCs w:val="28"/>
          <w:shd w:val="clear" w:color="auto" w:fill="FFFFFF"/>
        </w:rPr>
        <w:t xml:space="preserve"> необходимо предусмотреть площадку под строительство пожарного депо. Согласно </w:t>
      </w:r>
      <w:r w:rsidRPr="00DA0E21">
        <w:rPr>
          <w:sz w:val="28"/>
          <w:szCs w:val="28"/>
        </w:rPr>
        <w:t>НПБ 101-95 необходимо строительство одного пожарного депо на 2, 4 автомобиля. Площадь земельного участка под строительство должна быть равна 0,55</w:t>
      </w:r>
      <w:r w:rsidR="00B72377">
        <w:rPr>
          <w:sz w:val="28"/>
          <w:szCs w:val="28"/>
        </w:rPr>
        <w:t>-</w:t>
      </w:r>
      <w:smartTag w:uri="urn:schemas-microsoft-com:office:smarttags" w:element="metricconverter">
        <w:smartTagPr>
          <w:attr w:name="ProductID" w:val="0,85 га"/>
        </w:smartTagPr>
        <w:r w:rsidR="00B72377">
          <w:rPr>
            <w:sz w:val="28"/>
            <w:szCs w:val="28"/>
          </w:rPr>
          <w:t>0,85 га</w:t>
        </w:r>
      </w:smartTag>
      <w:r w:rsidR="00B72377">
        <w:rPr>
          <w:sz w:val="28"/>
          <w:szCs w:val="28"/>
        </w:rPr>
        <w:t xml:space="preserve"> согласно приложению 2 </w:t>
      </w:r>
      <w:r w:rsidRPr="00DA0E21">
        <w:rPr>
          <w:sz w:val="28"/>
          <w:szCs w:val="28"/>
        </w:rPr>
        <w:t>НПБ 101-95.</w:t>
      </w:r>
    </w:p>
    <w:p w:rsidR="008A2111" w:rsidRPr="006808F5" w:rsidRDefault="008A2111" w:rsidP="00C7345E">
      <w:pPr>
        <w:ind w:firstLine="709"/>
        <w:rPr>
          <w:sz w:val="28"/>
          <w:szCs w:val="28"/>
        </w:rPr>
      </w:pPr>
    </w:p>
    <w:bookmarkEnd w:id="247"/>
    <w:bookmarkEnd w:id="248"/>
    <w:bookmarkEnd w:id="249"/>
    <w:p w:rsidR="000B0164" w:rsidRDefault="000B0164" w:rsidP="00C7345E">
      <w:pPr>
        <w:ind w:firstLine="709"/>
        <w:jc w:val="center"/>
        <w:rPr>
          <w:b/>
          <w:sz w:val="28"/>
          <w:szCs w:val="28"/>
        </w:rPr>
      </w:pPr>
      <w:r w:rsidRPr="008B5484">
        <w:rPr>
          <w:b/>
          <w:sz w:val="28"/>
          <w:szCs w:val="28"/>
        </w:rPr>
        <w:lastRenderedPageBreak/>
        <w:t>Требования пожарной безопасности к пожарным депо</w:t>
      </w:r>
    </w:p>
    <w:p w:rsidR="008B5484" w:rsidRPr="008B5484" w:rsidRDefault="008B5484" w:rsidP="00C7345E">
      <w:pPr>
        <w:ind w:firstLine="709"/>
        <w:jc w:val="center"/>
        <w:rPr>
          <w:b/>
          <w:sz w:val="28"/>
          <w:szCs w:val="28"/>
        </w:rPr>
      </w:pPr>
    </w:p>
    <w:p w:rsidR="000B0164" w:rsidRPr="00DA0E21" w:rsidRDefault="000B0164" w:rsidP="00C7345E">
      <w:pPr>
        <w:ind w:firstLine="709"/>
        <w:jc w:val="both"/>
        <w:rPr>
          <w:sz w:val="28"/>
          <w:szCs w:val="28"/>
        </w:rPr>
      </w:pPr>
      <w:r w:rsidRPr="00DA0E21">
        <w:rPr>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DA0E21">
          <w:rPr>
            <w:sz w:val="28"/>
            <w:szCs w:val="28"/>
          </w:rPr>
          <w:t>15 м</w:t>
        </w:r>
      </w:smartTag>
      <w:r w:rsidRPr="00DA0E21">
        <w:rPr>
          <w:sz w:val="28"/>
          <w:szCs w:val="28"/>
        </w:rPr>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w:t>
      </w:r>
      <w:r w:rsidR="00B72377">
        <w:rPr>
          <w:sz w:val="28"/>
          <w:szCs w:val="28"/>
        </w:rPr>
        <w:t>–</w:t>
      </w:r>
      <w:r w:rsidRPr="00DA0E21">
        <w:rPr>
          <w:sz w:val="28"/>
          <w:szCs w:val="28"/>
        </w:rPr>
        <w:t xml:space="preserve"> не менее </w:t>
      </w:r>
      <w:smartTag w:uri="urn:schemas-microsoft-com:office:smarttags" w:element="metricconverter">
        <w:smartTagPr>
          <w:attr w:name="ProductID" w:val="30 м"/>
        </w:smartTagPr>
        <w:r w:rsidRPr="00DA0E21">
          <w:rPr>
            <w:sz w:val="28"/>
            <w:szCs w:val="28"/>
          </w:rPr>
          <w:t>30 м</w:t>
        </w:r>
      </w:smartTag>
      <w:r w:rsidRPr="00DA0E21">
        <w:rPr>
          <w:sz w:val="28"/>
          <w:szCs w:val="28"/>
        </w:rPr>
        <w:t xml:space="preserve">. 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DA0E21">
          <w:rPr>
            <w:sz w:val="28"/>
            <w:szCs w:val="28"/>
          </w:rPr>
          <w:t>15 м</w:t>
        </w:r>
      </w:smartTag>
      <w:r w:rsidRPr="00DA0E21">
        <w:rPr>
          <w:sz w:val="28"/>
          <w:szCs w:val="28"/>
        </w:rPr>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
        </w:smartTagPr>
        <w:r w:rsidRPr="00DA0E21">
          <w:rPr>
            <w:sz w:val="28"/>
            <w:szCs w:val="28"/>
          </w:rPr>
          <w:t>10 м</w:t>
        </w:r>
      </w:smartTag>
      <w:r w:rsidRPr="00DA0E21">
        <w:rPr>
          <w:sz w:val="28"/>
          <w:szCs w:val="28"/>
        </w:rPr>
        <w:t xml:space="preserve">. 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
        </w:smartTagPr>
        <w:r w:rsidRPr="00DA0E21">
          <w:rPr>
            <w:sz w:val="28"/>
            <w:szCs w:val="28"/>
          </w:rPr>
          <w:t>4,5 м</w:t>
        </w:r>
      </w:smartTag>
      <w:r w:rsidRPr="00DA0E21">
        <w:rPr>
          <w:sz w:val="28"/>
          <w:szCs w:val="28"/>
        </w:rPr>
        <w:t>. Дороги и площадки на территории пожарного депо должны иметь твердое покрытие.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B0164" w:rsidRPr="00DA0E21" w:rsidRDefault="000B0164" w:rsidP="00C7345E">
      <w:pPr>
        <w:ind w:firstLine="709"/>
        <w:jc w:val="both"/>
        <w:rPr>
          <w:i/>
          <w:sz w:val="28"/>
          <w:szCs w:val="28"/>
        </w:rPr>
      </w:pPr>
      <w:bookmarkStart w:id="250" w:name="_Toc205708465"/>
      <w:bookmarkStart w:id="251" w:name="_Toc205708662"/>
      <w:bookmarkStart w:id="252" w:name="_Toc205710558"/>
      <w:bookmarkStart w:id="253" w:name="_Toc205708466"/>
      <w:bookmarkStart w:id="254" w:name="_Toc205708663"/>
      <w:bookmarkStart w:id="255" w:name="_Toc205710559"/>
      <w:r w:rsidRPr="00DA0E21">
        <w:rPr>
          <w:i/>
          <w:sz w:val="28"/>
          <w:szCs w:val="28"/>
        </w:rPr>
        <w:t>Мероприятия, предусмотренные проектом по обеспечению пожарной безопасности на проектируемой территории</w:t>
      </w:r>
      <w:r w:rsidR="00285488">
        <w:rPr>
          <w:i/>
          <w:sz w:val="28"/>
          <w:szCs w:val="28"/>
        </w:rPr>
        <w:t>:</w:t>
      </w:r>
    </w:p>
    <w:p w:rsidR="000B0164" w:rsidRPr="00DA0E21" w:rsidRDefault="000B0164" w:rsidP="00C7345E">
      <w:pPr>
        <w:ind w:firstLine="709"/>
        <w:jc w:val="both"/>
        <w:rPr>
          <w:sz w:val="28"/>
          <w:szCs w:val="28"/>
        </w:rPr>
      </w:pPr>
      <w:r w:rsidRPr="00DA0E21">
        <w:rPr>
          <w:sz w:val="28"/>
          <w:szCs w:val="28"/>
        </w:rPr>
        <w:t xml:space="preserve">На проектируемой территории, проектом генерального плана предусмотрено выполнение требований </w:t>
      </w:r>
      <w:r>
        <w:rPr>
          <w:sz w:val="28"/>
          <w:szCs w:val="28"/>
        </w:rPr>
        <w:t>Федерального закона</w:t>
      </w:r>
      <w:r w:rsidRPr="00DA0E21">
        <w:rPr>
          <w:sz w:val="28"/>
          <w:szCs w:val="28"/>
        </w:rPr>
        <w:t xml:space="preserve"> от </w:t>
      </w:r>
      <w:smartTag w:uri="urn:schemas-microsoft-com:office:smarttags" w:element="date">
        <w:smartTagPr>
          <w:attr w:name="Year" w:val="2008"/>
          <w:attr w:name="Day" w:val="22"/>
          <w:attr w:name="Month" w:val="06"/>
          <w:attr w:name="ls" w:val="trans"/>
        </w:smartTagPr>
        <w:r w:rsidRPr="00DA0E21">
          <w:rPr>
            <w:sz w:val="28"/>
            <w:szCs w:val="28"/>
          </w:rPr>
          <w:t>22</w:t>
        </w:r>
        <w:r>
          <w:rPr>
            <w:sz w:val="28"/>
            <w:szCs w:val="28"/>
          </w:rPr>
          <w:t>.06.</w:t>
        </w:r>
        <w:r w:rsidRPr="00DA0E21">
          <w:rPr>
            <w:sz w:val="28"/>
            <w:szCs w:val="28"/>
          </w:rPr>
          <w:t>2008</w:t>
        </w:r>
      </w:smartTag>
      <w:r>
        <w:rPr>
          <w:sz w:val="28"/>
          <w:szCs w:val="28"/>
        </w:rPr>
        <w:t xml:space="preserve"> №</w:t>
      </w:r>
      <w:r w:rsidRPr="00DA0E21">
        <w:rPr>
          <w:sz w:val="28"/>
          <w:szCs w:val="28"/>
        </w:rPr>
        <w:t xml:space="preserve"> 123-ФЗ </w:t>
      </w:r>
      <w:r>
        <w:rPr>
          <w:sz w:val="28"/>
          <w:szCs w:val="28"/>
        </w:rPr>
        <w:t>«</w:t>
      </w:r>
      <w:r w:rsidRPr="00DA0E21">
        <w:rPr>
          <w:sz w:val="28"/>
          <w:szCs w:val="28"/>
        </w:rPr>
        <w:t>Технический регламент о требованиях пожарной безопасности</w:t>
      </w:r>
      <w:r>
        <w:rPr>
          <w:sz w:val="28"/>
          <w:szCs w:val="28"/>
        </w:rPr>
        <w:t>»</w:t>
      </w:r>
      <w:r w:rsidRPr="00DA0E21">
        <w:rPr>
          <w:sz w:val="28"/>
          <w:szCs w:val="28"/>
        </w:rPr>
        <w:t>.</w:t>
      </w:r>
    </w:p>
    <w:p w:rsidR="0011131E" w:rsidRPr="00E468E1" w:rsidRDefault="0011131E" w:rsidP="00C7345E">
      <w:pPr>
        <w:ind w:firstLine="709"/>
        <w:jc w:val="center"/>
        <w:rPr>
          <w:sz w:val="28"/>
          <w:szCs w:val="28"/>
        </w:rPr>
      </w:pPr>
    </w:p>
    <w:p w:rsidR="000B0164" w:rsidRDefault="000B0164" w:rsidP="0011131E">
      <w:pPr>
        <w:ind w:firstLine="709"/>
        <w:jc w:val="center"/>
        <w:rPr>
          <w:b/>
          <w:sz w:val="28"/>
          <w:szCs w:val="28"/>
        </w:rPr>
      </w:pPr>
      <w:r w:rsidRPr="00F3162F">
        <w:rPr>
          <w:b/>
          <w:sz w:val="28"/>
          <w:szCs w:val="28"/>
        </w:rPr>
        <w:t>Требования к документации при планировке территорий сельск</w:t>
      </w:r>
      <w:r w:rsidR="00285488" w:rsidRPr="00F3162F">
        <w:rPr>
          <w:b/>
          <w:sz w:val="28"/>
          <w:szCs w:val="28"/>
        </w:rPr>
        <w:t>ого</w:t>
      </w:r>
      <w:r w:rsidRPr="00F3162F">
        <w:rPr>
          <w:b/>
          <w:sz w:val="28"/>
          <w:szCs w:val="28"/>
        </w:rPr>
        <w:t xml:space="preserve"> поселени</w:t>
      </w:r>
      <w:r w:rsidR="00285488" w:rsidRPr="00F3162F">
        <w:rPr>
          <w:b/>
          <w:sz w:val="28"/>
          <w:szCs w:val="28"/>
        </w:rPr>
        <w:t>я</w:t>
      </w:r>
    </w:p>
    <w:p w:rsidR="00F3162F" w:rsidRPr="00F3162F" w:rsidRDefault="00F3162F" w:rsidP="0011131E">
      <w:pPr>
        <w:ind w:firstLine="709"/>
        <w:jc w:val="center"/>
        <w:rPr>
          <w:b/>
          <w:sz w:val="28"/>
          <w:szCs w:val="28"/>
        </w:rPr>
      </w:pPr>
    </w:p>
    <w:p w:rsidR="000B0164" w:rsidRPr="00DA0E21" w:rsidRDefault="000B0164" w:rsidP="0011131E">
      <w:pPr>
        <w:ind w:firstLine="709"/>
        <w:jc w:val="both"/>
        <w:rPr>
          <w:sz w:val="28"/>
          <w:szCs w:val="28"/>
        </w:rPr>
      </w:pPr>
      <w:r w:rsidRPr="00DA0E21">
        <w:rPr>
          <w:sz w:val="28"/>
          <w:szCs w:val="28"/>
        </w:rPr>
        <w:t>Планировка и застройка территорий сельск</w:t>
      </w:r>
      <w:r w:rsidR="00285488">
        <w:rPr>
          <w:sz w:val="28"/>
          <w:szCs w:val="28"/>
        </w:rPr>
        <w:t>ого</w:t>
      </w:r>
      <w:r w:rsidRPr="00DA0E21">
        <w:rPr>
          <w:sz w:val="28"/>
          <w:szCs w:val="28"/>
        </w:rPr>
        <w:t xml:space="preserve"> поселени</w:t>
      </w:r>
      <w:r w:rsidR="00285488">
        <w:rPr>
          <w:sz w:val="28"/>
          <w:szCs w:val="28"/>
        </w:rPr>
        <w:t>я</w:t>
      </w:r>
      <w:r w:rsidRPr="00DA0E21">
        <w:rPr>
          <w:sz w:val="28"/>
          <w:szCs w:val="28"/>
        </w:rPr>
        <w:t xml:space="preserve"> должн</w:t>
      </w:r>
      <w:r w:rsidR="00285488">
        <w:rPr>
          <w:sz w:val="28"/>
          <w:szCs w:val="28"/>
        </w:rPr>
        <w:t>а</w:t>
      </w:r>
      <w:r w:rsidRPr="00DA0E21">
        <w:rPr>
          <w:sz w:val="28"/>
          <w:szCs w:val="28"/>
        </w:rPr>
        <w:t xml:space="preserve"> осуществлять</w:t>
      </w:r>
      <w:r w:rsidR="00285488">
        <w:rPr>
          <w:sz w:val="28"/>
          <w:szCs w:val="28"/>
        </w:rPr>
        <w:t>ся в соответствии с генеральным</w:t>
      </w:r>
      <w:r w:rsidRPr="00DA0E21">
        <w:rPr>
          <w:sz w:val="28"/>
          <w:szCs w:val="28"/>
        </w:rPr>
        <w:t xml:space="preserve"> план</w:t>
      </w:r>
      <w:r w:rsidR="00285488">
        <w:rPr>
          <w:sz w:val="28"/>
          <w:szCs w:val="28"/>
        </w:rPr>
        <w:t>ом</w:t>
      </w:r>
      <w:r w:rsidRPr="00DA0E21">
        <w:rPr>
          <w:sz w:val="28"/>
          <w:szCs w:val="28"/>
        </w:rPr>
        <w:t xml:space="preserve"> поселени</w:t>
      </w:r>
      <w:r w:rsidR="00285488">
        <w:rPr>
          <w:sz w:val="28"/>
          <w:szCs w:val="28"/>
        </w:rPr>
        <w:t>я, учитывающим</w:t>
      </w:r>
      <w:r w:rsidRPr="00DA0E21">
        <w:rPr>
          <w:sz w:val="28"/>
          <w:szCs w:val="28"/>
        </w:rPr>
        <w:t xml:space="preserve"> требования пожарной безопасности, установленные </w:t>
      </w:r>
      <w:r w:rsidR="009F6E70">
        <w:rPr>
          <w:sz w:val="28"/>
          <w:szCs w:val="28"/>
        </w:rPr>
        <w:t xml:space="preserve">Федеральным законом от </w:t>
      </w:r>
      <w:smartTag w:uri="urn:schemas-microsoft-com:office:smarttags" w:element="date">
        <w:smartTagPr>
          <w:attr w:name="Year" w:val="2008"/>
          <w:attr w:name="Day" w:val="22"/>
          <w:attr w:name="Month" w:val="07"/>
          <w:attr w:name="ls" w:val="trans"/>
        </w:smartTagPr>
        <w:r w:rsidR="009F6E70">
          <w:rPr>
            <w:sz w:val="28"/>
            <w:szCs w:val="28"/>
          </w:rPr>
          <w:t>22.07.2008</w:t>
        </w:r>
      </w:smartTag>
      <w:r w:rsidR="009F6E70">
        <w:rPr>
          <w:sz w:val="28"/>
          <w:szCs w:val="28"/>
        </w:rPr>
        <w:t xml:space="preserve"> № 123-ФЗ</w:t>
      </w:r>
      <w:r w:rsidR="009F6E70" w:rsidRPr="00DA0E21">
        <w:rPr>
          <w:sz w:val="28"/>
          <w:szCs w:val="28"/>
        </w:rPr>
        <w:t xml:space="preserve"> </w:t>
      </w:r>
      <w:r w:rsidR="009F6E70">
        <w:rPr>
          <w:sz w:val="28"/>
          <w:szCs w:val="28"/>
        </w:rPr>
        <w:t>«Технический регламент пожарной безопасности»</w:t>
      </w:r>
      <w:r w:rsidRPr="00DA0E21">
        <w:rPr>
          <w:sz w:val="28"/>
          <w:szCs w:val="28"/>
        </w:rPr>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w:t>
      </w:r>
      <w:r>
        <w:rPr>
          <w:sz w:val="28"/>
          <w:szCs w:val="28"/>
        </w:rPr>
        <w:t>«</w:t>
      </w:r>
      <w:r w:rsidRPr="00DA0E21">
        <w:rPr>
          <w:sz w:val="28"/>
          <w:szCs w:val="28"/>
        </w:rPr>
        <w:t>Перечень мероприятий по обеспечению пожарной безопасности</w:t>
      </w:r>
      <w:r>
        <w:rPr>
          <w:sz w:val="28"/>
          <w:szCs w:val="28"/>
        </w:rPr>
        <w:t>»</w:t>
      </w:r>
      <w:r w:rsidRPr="00DA0E21">
        <w:rPr>
          <w:sz w:val="28"/>
          <w:szCs w:val="28"/>
        </w:rPr>
        <w:t>.</w:t>
      </w:r>
    </w:p>
    <w:p w:rsidR="000B0164" w:rsidRPr="00E468E1" w:rsidRDefault="000B0164" w:rsidP="00C7345E">
      <w:pPr>
        <w:ind w:firstLine="709"/>
        <w:jc w:val="center"/>
        <w:rPr>
          <w:sz w:val="28"/>
          <w:szCs w:val="28"/>
        </w:rPr>
      </w:pPr>
    </w:p>
    <w:p w:rsidR="000B0164" w:rsidRDefault="000B0164" w:rsidP="00C7345E">
      <w:pPr>
        <w:ind w:firstLine="709"/>
        <w:jc w:val="center"/>
        <w:rPr>
          <w:b/>
          <w:sz w:val="28"/>
          <w:szCs w:val="28"/>
        </w:rPr>
      </w:pPr>
      <w:r w:rsidRPr="00F3162F">
        <w:rPr>
          <w:b/>
          <w:sz w:val="28"/>
          <w:szCs w:val="28"/>
        </w:rPr>
        <w:t xml:space="preserve">Размещение </w:t>
      </w:r>
      <w:proofErr w:type="spellStart"/>
      <w:r w:rsidRPr="00F3162F">
        <w:rPr>
          <w:b/>
          <w:sz w:val="28"/>
          <w:szCs w:val="28"/>
        </w:rPr>
        <w:t>пожаровзрывоопасных</w:t>
      </w:r>
      <w:proofErr w:type="spellEnd"/>
      <w:r w:rsidRPr="00F3162F">
        <w:rPr>
          <w:b/>
          <w:sz w:val="28"/>
          <w:szCs w:val="28"/>
        </w:rPr>
        <w:t xml:space="preserve"> объектов на территори</w:t>
      </w:r>
      <w:r w:rsidR="00285488" w:rsidRPr="00F3162F">
        <w:rPr>
          <w:b/>
          <w:sz w:val="28"/>
          <w:szCs w:val="28"/>
        </w:rPr>
        <w:t>и</w:t>
      </w:r>
      <w:r w:rsidRPr="00F3162F">
        <w:rPr>
          <w:b/>
          <w:sz w:val="28"/>
          <w:szCs w:val="28"/>
        </w:rPr>
        <w:t xml:space="preserve"> сельск</w:t>
      </w:r>
      <w:r w:rsidR="00285488" w:rsidRPr="00F3162F">
        <w:rPr>
          <w:b/>
          <w:sz w:val="28"/>
          <w:szCs w:val="28"/>
        </w:rPr>
        <w:t>ого</w:t>
      </w:r>
      <w:r w:rsidRPr="00F3162F">
        <w:rPr>
          <w:b/>
          <w:sz w:val="28"/>
          <w:szCs w:val="28"/>
        </w:rPr>
        <w:t xml:space="preserve"> поселени</w:t>
      </w:r>
      <w:r w:rsidR="00285488" w:rsidRPr="00F3162F">
        <w:rPr>
          <w:b/>
          <w:sz w:val="28"/>
          <w:szCs w:val="28"/>
        </w:rPr>
        <w:t>я</w:t>
      </w:r>
    </w:p>
    <w:p w:rsidR="00F3162F" w:rsidRPr="00F3162F" w:rsidRDefault="00F3162F" w:rsidP="00C7345E">
      <w:pPr>
        <w:ind w:firstLine="709"/>
        <w:jc w:val="center"/>
        <w:rPr>
          <w:b/>
          <w:sz w:val="28"/>
          <w:szCs w:val="28"/>
        </w:rPr>
      </w:pPr>
    </w:p>
    <w:p w:rsidR="000B0164" w:rsidRPr="00DA0E21" w:rsidRDefault="000B0164" w:rsidP="00C7345E">
      <w:pPr>
        <w:ind w:firstLine="709"/>
        <w:jc w:val="both"/>
        <w:rPr>
          <w:sz w:val="28"/>
          <w:szCs w:val="28"/>
        </w:rPr>
      </w:pPr>
      <w:r w:rsidRPr="00DA0E21">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DA0E21">
        <w:rPr>
          <w:sz w:val="28"/>
          <w:szCs w:val="28"/>
        </w:rPr>
        <w:t>пожаровзрывоопасные</w:t>
      </w:r>
      <w:proofErr w:type="spellEnd"/>
      <w:r w:rsidRPr="00DA0E21">
        <w:rPr>
          <w:sz w:val="28"/>
          <w:szCs w:val="28"/>
        </w:rPr>
        <w:t xml:space="preserve"> вещества и материалы и для которых обязательна разработка декларации о промышленной безопасности (далее – </w:t>
      </w:r>
      <w:proofErr w:type="spellStart"/>
      <w:r w:rsidRPr="00DA0E21">
        <w:rPr>
          <w:sz w:val="28"/>
          <w:szCs w:val="28"/>
        </w:rPr>
        <w:t>пожаровзрывоопасные</w:t>
      </w:r>
      <w:proofErr w:type="spellEnd"/>
      <w:r w:rsidRPr="00DA0E21">
        <w:rPr>
          <w:sz w:val="28"/>
          <w:szCs w:val="28"/>
        </w:rPr>
        <w:t xml:space="preserve"> объекты), должны размещаться за границами поселени</w:t>
      </w:r>
      <w:r w:rsidR="00285488">
        <w:rPr>
          <w:sz w:val="28"/>
          <w:szCs w:val="28"/>
        </w:rPr>
        <w:t>я</w:t>
      </w:r>
      <w:r w:rsidRPr="00DA0E21">
        <w:rPr>
          <w:sz w:val="28"/>
          <w:szCs w:val="28"/>
        </w:rPr>
        <w:t xml:space="preserve">, а если это невозможно или нецелесообразно, то должны быть разработаны меры по защите людей, зданий, </w:t>
      </w:r>
      <w:r w:rsidRPr="00DA0E21">
        <w:rPr>
          <w:sz w:val="28"/>
          <w:szCs w:val="28"/>
        </w:rPr>
        <w:lastRenderedPageBreak/>
        <w:t xml:space="preserve">сооружений и строений, находящихся за пределами территории </w:t>
      </w:r>
      <w:proofErr w:type="spellStart"/>
      <w:r w:rsidRPr="00DA0E21">
        <w:rPr>
          <w:sz w:val="28"/>
          <w:szCs w:val="28"/>
        </w:rPr>
        <w:t>пожаровзрывоопасного</w:t>
      </w:r>
      <w:proofErr w:type="spellEnd"/>
      <w:r w:rsidRPr="00DA0E21">
        <w:rPr>
          <w:sz w:val="28"/>
          <w:szCs w:val="28"/>
        </w:rP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w:t>
      </w:r>
      <w:r w:rsidR="00285488">
        <w:rPr>
          <w:sz w:val="28"/>
          <w:szCs w:val="28"/>
        </w:rPr>
        <w:t>и</w:t>
      </w:r>
      <w:r w:rsidRPr="00DA0E21">
        <w:rPr>
          <w:sz w:val="28"/>
          <w:szCs w:val="28"/>
        </w:rPr>
        <w:t>, так и за границами поселени</w:t>
      </w:r>
      <w:r w:rsidR="00285488">
        <w:rPr>
          <w:sz w:val="28"/>
          <w:szCs w:val="28"/>
        </w:rPr>
        <w:t>я</w:t>
      </w:r>
      <w:r w:rsidRPr="00DA0E21">
        <w:rPr>
          <w:sz w:val="28"/>
          <w:szCs w:val="28"/>
        </w:rPr>
        <w:t xml:space="preserve">. При этом расчетное значение пожарного риска не должно превышать допустимое значение пожарного риска, установленное </w:t>
      </w:r>
      <w:r w:rsidR="009F6E70">
        <w:rPr>
          <w:sz w:val="28"/>
          <w:szCs w:val="28"/>
        </w:rPr>
        <w:t>Федеральным законом от 22.07.2008 № 123-ФЗ</w:t>
      </w:r>
      <w:r w:rsidR="009F6E70" w:rsidRPr="00DA0E21">
        <w:rPr>
          <w:sz w:val="28"/>
          <w:szCs w:val="28"/>
        </w:rPr>
        <w:t xml:space="preserve"> </w:t>
      </w:r>
      <w:r w:rsidR="009F6E70">
        <w:rPr>
          <w:sz w:val="28"/>
          <w:szCs w:val="28"/>
        </w:rPr>
        <w:t>«Технический регламент пожарной безопасности»</w:t>
      </w:r>
      <w:r w:rsidRPr="00DA0E21">
        <w:rPr>
          <w:sz w:val="28"/>
          <w:szCs w:val="28"/>
        </w:rPr>
        <w:t xml:space="preserve">. При размещении </w:t>
      </w:r>
      <w:proofErr w:type="spellStart"/>
      <w:r w:rsidRPr="00DA0E21">
        <w:rPr>
          <w:sz w:val="28"/>
          <w:szCs w:val="28"/>
        </w:rPr>
        <w:t>пожаровзрывоопасных</w:t>
      </w:r>
      <w:proofErr w:type="spellEnd"/>
      <w:r w:rsidRPr="00DA0E21">
        <w:rPr>
          <w:sz w:val="28"/>
          <w:szCs w:val="28"/>
        </w:rPr>
        <w:t xml:space="preserve"> объектов в границах поселени</w:t>
      </w:r>
      <w:r w:rsidR="00285488">
        <w:rPr>
          <w:sz w:val="28"/>
          <w:szCs w:val="28"/>
        </w:rPr>
        <w:t>я</w:t>
      </w:r>
      <w:r w:rsidRPr="00DA0E21">
        <w:rPr>
          <w:sz w:val="28"/>
          <w:szCs w:val="28"/>
        </w:rPr>
        <w:t xml:space="preserve">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w:t>
      </w:r>
      <w:r>
        <w:rPr>
          <w:sz w:val="28"/>
          <w:szCs w:val="28"/>
        </w:rPr>
        <w:t>сов функциональной опасности Ф1-</w:t>
      </w:r>
      <w:r w:rsidRPr="00DA0E21">
        <w:rPr>
          <w:sz w:val="28"/>
          <w:szCs w:val="28"/>
        </w:rPr>
        <w:t xml:space="preserve">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
        </w:smartTagPr>
        <w:r w:rsidRPr="00DA0E21">
          <w:rPr>
            <w:sz w:val="28"/>
            <w:szCs w:val="28"/>
          </w:rPr>
          <w:t>50</w:t>
        </w:r>
        <w:r w:rsidR="00B72377">
          <w:rPr>
            <w:sz w:val="28"/>
            <w:szCs w:val="28"/>
          </w:rPr>
          <w:t xml:space="preserve"> </w:t>
        </w:r>
        <w:r w:rsidRPr="00DA0E21">
          <w:rPr>
            <w:sz w:val="28"/>
            <w:szCs w:val="28"/>
          </w:rPr>
          <w:t>м</w:t>
        </w:r>
      </w:smartTag>
      <w:r w:rsidRPr="00DA0E21">
        <w:rPr>
          <w:sz w:val="28"/>
          <w:szCs w:val="28"/>
        </w:rPr>
        <w:t xml:space="preserve">. Комплексы сжиженных природных газов должны располагаться с подветренной стороны от населенных пунктов. Склады </w:t>
      </w:r>
      <w:r w:rsidR="00FA6D9E">
        <w:rPr>
          <w:sz w:val="28"/>
          <w:szCs w:val="28"/>
        </w:rPr>
        <w:t>СУГ</w:t>
      </w:r>
      <w:r w:rsidRPr="00DA0E21">
        <w:rPr>
          <w:sz w:val="28"/>
          <w:szCs w:val="28"/>
        </w:rPr>
        <w:t xml:space="preserve"> и </w:t>
      </w:r>
      <w:r w:rsidR="00FA6D9E">
        <w:rPr>
          <w:sz w:val="28"/>
          <w:szCs w:val="28"/>
        </w:rPr>
        <w:t>ЛВЖ</w:t>
      </w:r>
      <w:r w:rsidRPr="00DA0E21">
        <w:rPr>
          <w:sz w:val="28"/>
          <w:szCs w:val="28"/>
        </w:rPr>
        <w:t xml:space="preserve">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w:t>
      </w:r>
      <w:r w:rsidR="00FA6D9E">
        <w:rPr>
          <w:sz w:val="28"/>
          <w:szCs w:val="28"/>
        </w:rPr>
        <w:t xml:space="preserve">СУГ </w:t>
      </w:r>
      <w:r w:rsidRPr="00DA0E21">
        <w:rPr>
          <w:sz w:val="28"/>
          <w:szCs w:val="28"/>
        </w:rPr>
        <w:t xml:space="preserve">и </w:t>
      </w:r>
      <w:r w:rsidR="00FA6D9E">
        <w:rPr>
          <w:sz w:val="28"/>
          <w:szCs w:val="28"/>
        </w:rPr>
        <w:t>ЛВЖ</w:t>
      </w:r>
      <w:r w:rsidRPr="00DA0E21">
        <w:rPr>
          <w:sz w:val="28"/>
          <w:szCs w:val="28"/>
        </w:rPr>
        <w:t xml:space="preserve">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w:t>
      </w:r>
      <w:smartTag w:uri="urn:schemas-microsoft-com:office:smarttags" w:element="metricconverter">
        <w:smartTagPr>
          <w:attr w:name="ProductID" w:val="300 м"/>
        </w:smartTagPr>
        <w:r w:rsidRPr="00DA0E21">
          <w:rPr>
            <w:sz w:val="28"/>
            <w:szCs w:val="28"/>
          </w:rPr>
          <w:t>300</w:t>
        </w:r>
        <w:r w:rsidR="00B72377">
          <w:rPr>
            <w:sz w:val="28"/>
            <w:szCs w:val="28"/>
          </w:rPr>
          <w:t xml:space="preserve"> </w:t>
        </w:r>
        <w:r w:rsidRPr="00DA0E21">
          <w:rPr>
            <w:sz w:val="28"/>
            <w:szCs w:val="28"/>
          </w:rPr>
          <w:t>м</w:t>
        </w:r>
      </w:smartTag>
      <w:r w:rsidRPr="00DA0E21">
        <w:rPr>
          <w:sz w:val="28"/>
          <w:szCs w:val="28"/>
        </w:rPr>
        <w:t xml:space="preserve"> от них, если </w:t>
      </w:r>
      <w:r>
        <w:rPr>
          <w:sz w:val="28"/>
          <w:szCs w:val="28"/>
        </w:rPr>
        <w:t>Ф</w:t>
      </w:r>
      <w:r w:rsidRPr="00DA0E21">
        <w:rPr>
          <w:sz w:val="28"/>
          <w:szCs w:val="28"/>
        </w:rPr>
        <w:t xml:space="preserve">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w:t>
      </w:r>
      <w:smartTag w:uri="urn:schemas-microsoft-com:office:smarttags" w:element="metricconverter">
        <w:smartTagPr>
          <w:attr w:name="ProductID" w:val="3000 м"/>
        </w:smartTagPr>
        <w:r w:rsidRPr="00DA0E21">
          <w:rPr>
            <w:sz w:val="28"/>
            <w:szCs w:val="28"/>
          </w:rPr>
          <w:t>3000</w:t>
        </w:r>
        <w:r w:rsidR="00B72377">
          <w:rPr>
            <w:sz w:val="28"/>
            <w:szCs w:val="28"/>
          </w:rPr>
          <w:t xml:space="preserve"> </w:t>
        </w:r>
        <w:r w:rsidRPr="00DA0E21">
          <w:rPr>
            <w:sz w:val="28"/>
            <w:szCs w:val="28"/>
          </w:rPr>
          <w:t>м</w:t>
        </w:r>
      </w:smartTag>
      <w:r w:rsidRPr="00DA0E21">
        <w:rPr>
          <w:sz w:val="28"/>
          <w:szCs w:val="28"/>
        </w:rPr>
        <w:t xml:space="preserve"> от них при условии оснащения складов средствами оповещения и связи, а также средствами локализации и тушения пожаров. Сооружения складов </w:t>
      </w:r>
      <w:r w:rsidR="00FA6D9E">
        <w:rPr>
          <w:sz w:val="28"/>
          <w:szCs w:val="28"/>
        </w:rPr>
        <w:t>СУГ</w:t>
      </w:r>
      <w:r w:rsidRPr="00DA0E21">
        <w:rPr>
          <w:sz w:val="28"/>
          <w:szCs w:val="28"/>
        </w:rPr>
        <w:t xml:space="preserve"> и </w:t>
      </w:r>
      <w:r w:rsidR="00FA6D9E">
        <w:rPr>
          <w:sz w:val="28"/>
          <w:szCs w:val="28"/>
        </w:rPr>
        <w:t>ЛВЖ</w:t>
      </w:r>
      <w:r w:rsidRPr="00DA0E21">
        <w:rPr>
          <w:sz w:val="28"/>
          <w:szCs w:val="28"/>
        </w:rPr>
        <w:t xml:space="preserve">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w:t>
      </w:r>
      <w:smartTag w:uri="urn:schemas-microsoft-com:office:smarttags" w:element="metricconverter">
        <w:smartTagPr>
          <w:attr w:name="ProductID" w:val="300 м"/>
        </w:smartTagPr>
        <w:r w:rsidRPr="00DA0E21">
          <w:rPr>
            <w:sz w:val="28"/>
            <w:szCs w:val="28"/>
          </w:rPr>
          <w:t>300</w:t>
        </w:r>
        <w:r w:rsidR="00B72377">
          <w:rPr>
            <w:sz w:val="28"/>
            <w:szCs w:val="28"/>
          </w:rPr>
          <w:t xml:space="preserve"> </w:t>
        </w:r>
        <w:r w:rsidRPr="00DA0E21">
          <w:rPr>
            <w:sz w:val="28"/>
            <w:szCs w:val="28"/>
          </w:rPr>
          <w:t>м</w:t>
        </w:r>
      </w:smartTag>
      <w:r w:rsidRPr="00DA0E21">
        <w:rPr>
          <w:sz w:val="28"/>
          <w:szCs w:val="28"/>
        </w:rPr>
        <w:t xml:space="preserve"> от них. На складах, расположенных на расстоянии от 100 до </w:t>
      </w:r>
      <w:smartTag w:uri="urn:schemas-microsoft-com:office:smarttags" w:element="metricconverter">
        <w:smartTagPr>
          <w:attr w:name="ProductID" w:val="300 м"/>
        </w:smartTagPr>
        <w:r w:rsidRPr="00DA0E21">
          <w:rPr>
            <w:sz w:val="28"/>
            <w:szCs w:val="28"/>
          </w:rPr>
          <w:t>300</w:t>
        </w:r>
        <w:r w:rsidR="00B72377">
          <w:rPr>
            <w:sz w:val="28"/>
            <w:szCs w:val="28"/>
          </w:rPr>
          <w:t xml:space="preserve"> </w:t>
        </w:r>
        <w:r w:rsidRPr="00DA0E21">
          <w:rPr>
            <w:sz w:val="28"/>
            <w:szCs w:val="28"/>
          </w:rPr>
          <w:t>м</w:t>
        </w:r>
      </w:smartTag>
      <w:r w:rsidRPr="00DA0E21">
        <w:rPr>
          <w:sz w:val="28"/>
          <w:szCs w:val="28"/>
        </w:rPr>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w:t>
      </w:r>
      <w:r w:rsidR="00285488">
        <w:rPr>
          <w:sz w:val="28"/>
          <w:szCs w:val="28"/>
        </w:rPr>
        <w:t xml:space="preserve"> </w:t>
      </w:r>
      <w:r w:rsidRPr="00DA0E21">
        <w:rPr>
          <w:sz w:val="28"/>
          <w:szCs w:val="28"/>
        </w:rPr>
        <w:t>А,</w:t>
      </w:r>
      <w:r w:rsidR="00285488">
        <w:rPr>
          <w:sz w:val="28"/>
          <w:szCs w:val="28"/>
        </w:rPr>
        <w:t xml:space="preserve"> </w:t>
      </w:r>
      <w:r w:rsidRPr="00DA0E21">
        <w:rPr>
          <w:sz w:val="28"/>
          <w:szCs w:val="28"/>
        </w:rPr>
        <w:t>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w:t>
      </w:r>
      <w:r w:rsidR="009F6E70" w:rsidRPr="009F6E70">
        <w:rPr>
          <w:sz w:val="28"/>
          <w:szCs w:val="28"/>
        </w:rPr>
        <w:t xml:space="preserve"> </w:t>
      </w:r>
      <w:r w:rsidR="009F6E70">
        <w:rPr>
          <w:sz w:val="28"/>
          <w:szCs w:val="28"/>
        </w:rPr>
        <w:lastRenderedPageBreak/>
        <w:t>Федерального закона от 22.07.2008 № 123-ФЗ</w:t>
      </w:r>
      <w:r w:rsidR="009F6E70" w:rsidRPr="00DA0E21">
        <w:rPr>
          <w:sz w:val="28"/>
          <w:szCs w:val="28"/>
        </w:rPr>
        <w:t xml:space="preserve"> </w:t>
      </w:r>
      <w:r w:rsidR="009F6E70">
        <w:rPr>
          <w:sz w:val="28"/>
          <w:szCs w:val="28"/>
        </w:rPr>
        <w:t>«Технический регламент пожарной безопасности»</w:t>
      </w:r>
      <w:r w:rsidRPr="00DA0E21">
        <w:rPr>
          <w:sz w:val="28"/>
          <w:szCs w:val="28"/>
        </w:rPr>
        <w:t xml:space="preserve">. В случае невозможности устранения воздействия на людей и жилые здания опасных факторов пожара и взрыва на </w:t>
      </w:r>
      <w:proofErr w:type="spellStart"/>
      <w:r w:rsidRPr="00DA0E21">
        <w:rPr>
          <w:sz w:val="28"/>
          <w:szCs w:val="28"/>
        </w:rPr>
        <w:t>пожаровзрывоопасных</w:t>
      </w:r>
      <w:proofErr w:type="spellEnd"/>
      <w:r w:rsidRPr="00DA0E21">
        <w:rPr>
          <w:sz w:val="28"/>
          <w:szCs w:val="28"/>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B0164" w:rsidRPr="00E468E1" w:rsidRDefault="000B0164" w:rsidP="00C7345E">
      <w:pPr>
        <w:ind w:firstLine="709"/>
        <w:rPr>
          <w:sz w:val="28"/>
          <w:szCs w:val="28"/>
        </w:rPr>
      </w:pPr>
    </w:p>
    <w:bookmarkEnd w:id="250"/>
    <w:bookmarkEnd w:id="251"/>
    <w:bookmarkEnd w:id="252"/>
    <w:p w:rsidR="000B0164" w:rsidRDefault="000B0164" w:rsidP="00C7345E">
      <w:pPr>
        <w:ind w:firstLine="709"/>
        <w:jc w:val="center"/>
        <w:rPr>
          <w:b/>
          <w:sz w:val="28"/>
          <w:szCs w:val="28"/>
        </w:rPr>
      </w:pPr>
      <w:r w:rsidRPr="00F3162F">
        <w:rPr>
          <w:b/>
          <w:sz w:val="28"/>
          <w:szCs w:val="28"/>
        </w:rPr>
        <w:t>Проходы, проезды и подъезды к зданиям, сооружениям и строениям</w:t>
      </w:r>
    </w:p>
    <w:p w:rsidR="00F3162F" w:rsidRPr="00F3162F" w:rsidRDefault="00F3162F" w:rsidP="00C7345E">
      <w:pPr>
        <w:ind w:firstLine="709"/>
        <w:jc w:val="center"/>
        <w:rPr>
          <w:b/>
          <w:sz w:val="28"/>
          <w:szCs w:val="28"/>
        </w:rPr>
      </w:pPr>
    </w:p>
    <w:p w:rsidR="00280AB3" w:rsidRDefault="000B0164" w:rsidP="00C7345E">
      <w:pPr>
        <w:ind w:firstLine="709"/>
        <w:jc w:val="both"/>
        <w:rPr>
          <w:sz w:val="28"/>
          <w:szCs w:val="28"/>
        </w:rPr>
      </w:pPr>
      <w:r w:rsidRPr="00DA0E21">
        <w:rPr>
          <w:sz w:val="28"/>
          <w:szCs w:val="28"/>
        </w:rPr>
        <w:t xml:space="preserve">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 Основные проезды обеспечивают подъезд транспорта к группам жилых зданий. Второстепенные проезды обеспечивают подъезд транспорта к отдельным зданиям. Улично-дорожная сеть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A0E21">
        <w:rPr>
          <w:sz w:val="28"/>
          <w:szCs w:val="28"/>
        </w:rPr>
        <w:t>шумозащитных</w:t>
      </w:r>
      <w:proofErr w:type="spellEnd"/>
      <w:r w:rsidRPr="00DA0E21">
        <w:rPr>
          <w:sz w:val="28"/>
          <w:szCs w:val="28"/>
        </w:rPr>
        <w:t xml:space="preserve"> устройств, установки технических средств информации и организации движения. Жилая застройка на территории поселения в основном состоит из индивидуальных жилых домов усадебного типа. Социальная инфраструктура сельского поселения состоит из учреждений образования, здравоохранения, социального обеспеч</w:t>
      </w:r>
      <w:r>
        <w:rPr>
          <w:sz w:val="28"/>
          <w:szCs w:val="28"/>
        </w:rPr>
        <w:t>ения, спортивные и физкультурно-</w:t>
      </w:r>
      <w:r w:rsidRPr="00DA0E21">
        <w:rPr>
          <w:sz w:val="28"/>
          <w:szCs w:val="28"/>
        </w:rPr>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производственного и коммунально-складского назначения. Подъезд пожарных автомобилей к зданиям должен быть обеспечен со всех сторон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 Ширина проездов на территории сельского поселения для пожарной техники должна составлять не менее </w:t>
      </w:r>
      <w:smartTag w:uri="urn:schemas-microsoft-com:office:smarttags" w:element="metricconverter">
        <w:smartTagPr>
          <w:attr w:name="ProductID" w:val="6 м"/>
        </w:smartTagPr>
        <w:r w:rsidRPr="00DA0E21">
          <w:rPr>
            <w:sz w:val="28"/>
            <w:szCs w:val="28"/>
          </w:rPr>
          <w:t>6 м</w:t>
        </w:r>
      </w:smartTag>
      <w:r w:rsidRPr="00DA0E21">
        <w:rPr>
          <w:sz w:val="28"/>
          <w:szCs w:val="28"/>
        </w:rPr>
        <w:t>.</w:t>
      </w:r>
    </w:p>
    <w:p w:rsidR="000B0164" w:rsidRPr="00DA0E21" w:rsidRDefault="000B0164" w:rsidP="00C7345E">
      <w:pPr>
        <w:ind w:firstLine="709"/>
        <w:jc w:val="both"/>
        <w:rPr>
          <w:i/>
          <w:sz w:val="28"/>
          <w:szCs w:val="28"/>
        </w:rPr>
      </w:pPr>
      <w:r w:rsidRPr="00DA0E21">
        <w:rPr>
          <w:i/>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0B0164" w:rsidRPr="00CC5D55" w:rsidRDefault="000B0164" w:rsidP="00A030A7">
      <w:pPr>
        <w:pStyle w:val="ab"/>
        <w:numPr>
          <w:ilvl w:val="0"/>
          <w:numId w:val="33"/>
        </w:numPr>
        <w:spacing w:after="0" w:line="240" w:lineRule="auto"/>
        <w:ind w:left="0" w:firstLine="709"/>
        <w:jc w:val="both"/>
        <w:rPr>
          <w:rFonts w:ascii="Times New Roman" w:hAnsi="Times New Roman"/>
          <w:sz w:val="28"/>
          <w:szCs w:val="28"/>
        </w:rPr>
      </w:pPr>
      <w:r w:rsidRPr="00CC5D55">
        <w:rPr>
          <w:rFonts w:ascii="Times New Roman" w:hAnsi="Times New Roman"/>
          <w:sz w:val="28"/>
          <w:szCs w:val="28"/>
        </w:rPr>
        <w:t xml:space="preserve">с одной стороны – при ширине здания, сооружения или строения не более </w:t>
      </w:r>
      <w:smartTag w:uri="urn:schemas-microsoft-com:office:smarttags" w:element="metricconverter">
        <w:smartTagPr>
          <w:attr w:name="ProductID" w:val="18 м"/>
        </w:smartTagPr>
        <w:r w:rsidRPr="00CC5D55">
          <w:rPr>
            <w:rFonts w:ascii="Times New Roman" w:hAnsi="Times New Roman"/>
            <w:sz w:val="28"/>
            <w:szCs w:val="28"/>
          </w:rPr>
          <w:t>18</w:t>
        </w:r>
        <w:r w:rsidR="00280AB3">
          <w:rPr>
            <w:rFonts w:ascii="Times New Roman" w:hAnsi="Times New Roman"/>
            <w:sz w:val="28"/>
            <w:szCs w:val="28"/>
          </w:rPr>
          <w:t xml:space="preserve"> </w:t>
        </w:r>
        <w:r w:rsidRPr="00CC5D55">
          <w:rPr>
            <w:rFonts w:ascii="Times New Roman" w:hAnsi="Times New Roman"/>
            <w:sz w:val="28"/>
            <w:szCs w:val="28"/>
          </w:rPr>
          <w:t>м</w:t>
        </w:r>
      </w:smartTag>
      <w:r w:rsidRPr="00CC5D55">
        <w:rPr>
          <w:rFonts w:ascii="Times New Roman" w:hAnsi="Times New Roman"/>
          <w:sz w:val="28"/>
          <w:szCs w:val="28"/>
        </w:rPr>
        <w:t>;</w:t>
      </w:r>
    </w:p>
    <w:p w:rsidR="000B0164" w:rsidRPr="00CC5D55" w:rsidRDefault="000B0164" w:rsidP="00A030A7">
      <w:pPr>
        <w:pStyle w:val="ab"/>
        <w:numPr>
          <w:ilvl w:val="0"/>
          <w:numId w:val="33"/>
        </w:numPr>
        <w:spacing w:after="0" w:line="240" w:lineRule="auto"/>
        <w:ind w:left="0" w:firstLine="709"/>
        <w:jc w:val="both"/>
        <w:rPr>
          <w:rFonts w:ascii="Times New Roman" w:hAnsi="Times New Roman"/>
          <w:sz w:val="28"/>
          <w:szCs w:val="28"/>
        </w:rPr>
      </w:pPr>
      <w:r w:rsidRPr="00CC5D55">
        <w:rPr>
          <w:rFonts w:ascii="Times New Roman" w:hAnsi="Times New Roman"/>
          <w:sz w:val="28"/>
          <w:szCs w:val="28"/>
        </w:rPr>
        <w:t xml:space="preserve">с двух сторон – при ширине здания, сооружения или строения более </w:t>
      </w:r>
      <w:smartTag w:uri="urn:schemas-microsoft-com:office:smarttags" w:element="metricconverter">
        <w:smartTagPr>
          <w:attr w:name="ProductID" w:val="18 м"/>
        </w:smartTagPr>
        <w:r w:rsidRPr="00CC5D55">
          <w:rPr>
            <w:rFonts w:ascii="Times New Roman" w:hAnsi="Times New Roman"/>
            <w:sz w:val="28"/>
            <w:szCs w:val="28"/>
          </w:rPr>
          <w:t>18</w:t>
        </w:r>
        <w:r w:rsidR="00280AB3">
          <w:rPr>
            <w:rFonts w:ascii="Times New Roman" w:hAnsi="Times New Roman"/>
            <w:sz w:val="28"/>
            <w:szCs w:val="28"/>
          </w:rPr>
          <w:t xml:space="preserve"> </w:t>
        </w:r>
        <w:r w:rsidRPr="00CC5D55">
          <w:rPr>
            <w:rFonts w:ascii="Times New Roman" w:hAnsi="Times New Roman"/>
            <w:sz w:val="28"/>
            <w:szCs w:val="28"/>
          </w:rPr>
          <w:t>м</w:t>
        </w:r>
      </w:smartTag>
      <w:r w:rsidRPr="00CC5D55">
        <w:rPr>
          <w:rFonts w:ascii="Times New Roman" w:hAnsi="Times New Roman"/>
          <w:sz w:val="28"/>
          <w:szCs w:val="28"/>
        </w:rPr>
        <w:t>, а также при устройстве замкнутых и полузамкнутых дворов.</w:t>
      </w:r>
    </w:p>
    <w:p w:rsidR="000B0164" w:rsidRPr="00DA0E21" w:rsidRDefault="000B0164" w:rsidP="00637AED">
      <w:pPr>
        <w:ind w:firstLine="709"/>
        <w:jc w:val="both"/>
        <w:rPr>
          <w:i/>
          <w:sz w:val="28"/>
          <w:szCs w:val="28"/>
        </w:rPr>
      </w:pPr>
      <w:r w:rsidRPr="00DA0E21">
        <w:rPr>
          <w:i/>
          <w:sz w:val="28"/>
          <w:szCs w:val="28"/>
        </w:rPr>
        <w:t>Допускается предусматривать подъезд пожарных автомобилей только с одной стороны к зданиям, сооружениям и строениям в случаях:</w:t>
      </w:r>
    </w:p>
    <w:p w:rsidR="000B0164" w:rsidRPr="00CC5D55" w:rsidRDefault="000B0164" w:rsidP="00A030A7">
      <w:pPr>
        <w:pStyle w:val="ab"/>
        <w:numPr>
          <w:ilvl w:val="0"/>
          <w:numId w:val="34"/>
        </w:numPr>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меньшей этажности, чем</w:t>
      </w:r>
      <w:r w:rsidR="00280AB3">
        <w:rPr>
          <w:rFonts w:ascii="Times New Roman" w:hAnsi="Times New Roman"/>
          <w:sz w:val="28"/>
          <w:szCs w:val="28"/>
        </w:rPr>
        <w:t xml:space="preserve"> </w:t>
      </w:r>
      <w:r w:rsidRPr="00CC5D55">
        <w:rPr>
          <w:rFonts w:ascii="Times New Roman" w:hAnsi="Times New Roman"/>
          <w:sz w:val="28"/>
          <w:szCs w:val="28"/>
        </w:rPr>
        <w:t>было указано</w:t>
      </w:r>
      <w:r w:rsidR="00280AB3">
        <w:rPr>
          <w:rFonts w:ascii="Times New Roman" w:hAnsi="Times New Roman"/>
          <w:sz w:val="28"/>
          <w:szCs w:val="28"/>
        </w:rPr>
        <w:t xml:space="preserve"> </w:t>
      </w:r>
      <w:r w:rsidRPr="00CC5D55">
        <w:rPr>
          <w:rFonts w:ascii="Times New Roman" w:hAnsi="Times New Roman"/>
          <w:sz w:val="28"/>
          <w:szCs w:val="28"/>
        </w:rPr>
        <w:t>выше;</w:t>
      </w:r>
    </w:p>
    <w:p w:rsidR="000B0164" w:rsidRPr="00CC5D55" w:rsidRDefault="000B0164" w:rsidP="00A030A7">
      <w:pPr>
        <w:pStyle w:val="ab"/>
        <w:numPr>
          <w:ilvl w:val="0"/>
          <w:numId w:val="34"/>
        </w:numPr>
        <w:spacing w:after="0" w:line="240" w:lineRule="auto"/>
        <w:ind w:left="0" w:firstLine="709"/>
        <w:jc w:val="both"/>
        <w:rPr>
          <w:rFonts w:ascii="Times New Roman" w:hAnsi="Times New Roman"/>
          <w:sz w:val="28"/>
          <w:szCs w:val="28"/>
        </w:rPr>
      </w:pPr>
      <w:r w:rsidRPr="00CC5D55">
        <w:rPr>
          <w:rFonts w:ascii="Times New Roman" w:hAnsi="Times New Roman"/>
          <w:sz w:val="28"/>
          <w:szCs w:val="28"/>
        </w:rPr>
        <w:lastRenderedPageBreak/>
        <w:t>двусторонней ориентации квартир или помещений;</w:t>
      </w:r>
    </w:p>
    <w:p w:rsidR="000B0164" w:rsidRPr="00CC5D55" w:rsidRDefault="000B0164" w:rsidP="00A030A7">
      <w:pPr>
        <w:pStyle w:val="ab"/>
        <w:numPr>
          <w:ilvl w:val="0"/>
          <w:numId w:val="34"/>
        </w:numPr>
        <w:spacing w:after="0" w:line="240" w:lineRule="auto"/>
        <w:ind w:left="0" w:firstLine="709"/>
        <w:jc w:val="both"/>
        <w:rPr>
          <w:rFonts w:ascii="Times New Roman" w:hAnsi="Times New Roman"/>
          <w:sz w:val="28"/>
          <w:szCs w:val="28"/>
        </w:rPr>
      </w:pPr>
      <w:r w:rsidRPr="00CC5D55">
        <w:rPr>
          <w:rFonts w:ascii="Times New Roman" w:hAnsi="Times New Roman"/>
          <w:sz w:val="28"/>
          <w:szCs w:val="28"/>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0B0164" w:rsidRPr="00DA0E21" w:rsidRDefault="000B0164" w:rsidP="00C7345E">
      <w:pPr>
        <w:ind w:firstLine="709"/>
        <w:jc w:val="both"/>
        <w:rPr>
          <w:sz w:val="28"/>
          <w:szCs w:val="28"/>
        </w:rPr>
      </w:pPr>
      <w:r w:rsidRPr="00DA0E21">
        <w:rPr>
          <w:sz w:val="28"/>
          <w:szCs w:val="28"/>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
        </w:smartTagPr>
        <w:r w:rsidRPr="00DA0E21">
          <w:rPr>
            <w:sz w:val="28"/>
            <w:szCs w:val="28"/>
          </w:rPr>
          <w:t>60</w:t>
        </w:r>
        <w:r w:rsidR="00280AB3">
          <w:rPr>
            <w:sz w:val="28"/>
            <w:szCs w:val="28"/>
          </w:rPr>
          <w:t xml:space="preserve"> </w:t>
        </w:r>
        <w:r w:rsidRPr="00DA0E21">
          <w:rPr>
            <w:sz w:val="28"/>
            <w:szCs w:val="28"/>
          </w:rPr>
          <w:t>м</w:t>
        </w:r>
      </w:smartTag>
      <w:r w:rsidRPr="00DA0E21">
        <w:rPr>
          <w:sz w:val="28"/>
          <w:szCs w:val="28"/>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w:t>
      </w:r>
      <w:r w:rsidR="00280AB3">
        <w:rPr>
          <w:sz w:val="28"/>
          <w:szCs w:val="28"/>
        </w:rPr>
        <w:t xml:space="preserve"> </w:t>
      </w:r>
      <w:r w:rsidRPr="00DA0E21">
        <w:rPr>
          <w:sz w:val="28"/>
          <w:szCs w:val="28"/>
        </w:rPr>
        <w:t xml:space="preserve">не более </w:t>
      </w:r>
      <w:smartTag w:uri="urn:schemas-microsoft-com:office:smarttags" w:element="metricconverter">
        <w:smartTagPr>
          <w:attr w:name="ProductID" w:val="15 м"/>
        </w:smartTagPr>
        <w:r w:rsidRPr="00DA0E21">
          <w:rPr>
            <w:sz w:val="28"/>
            <w:szCs w:val="28"/>
          </w:rPr>
          <w:t>15</w:t>
        </w:r>
        <w:r w:rsidR="00280AB3">
          <w:rPr>
            <w:sz w:val="28"/>
            <w:szCs w:val="28"/>
          </w:rPr>
          <w:t xml:space="preserve"> </w:t>
        </w:r>
        <w:r w:rsidRPr="00DA0E21">
          <w:rPr>
            <w:sz w:val="28"/>
            <w:szCs w:val="28"/>
          </w:rPr>
          <w:t>м</w:t>
        </w:r>
      </w:smartTag>
      <w:r w:rsidRPr="00DA0E21">
        <w:rPr>
          <w:sz w:val="28"/>
          <w:szCs w:val="28"/>
        </w:rPr>
        <w:t>, а расстояние между тупиковыми дорогами</w:t>
      </w:r>
      <w:r w:rsidR="00280AB3">
        <w:rPr>
          <w:sz w:val="28"/>
          <w:szCs w:val="28"/>
        </w:rPr>
        <w:t xml:space="preserve"> </w:t>
      </w:r>
      <w:r w:rsidRPr="00DA0E21">
        <w:rPr>
          <w:sz w:val="28"/>
          <w:szCs w:val="28"/>
        </w:rPr>
        <w:t xml:space="preserve">должно быть не более </w:t>
      </w:r>
      <w:smartTag w:uri="urn:schemas-microsoft-com:office:smarttags" w:element="metricconverter">
        <w:smartTagPr>
          <w:attr w:name="ProductID" w:val="100 м"/>
        </w:smartTagPr>
        <w:r w:rsidRPr="00DA0E21">
          <w:rPr>
            <w:sz w:val="28"/>
            <w:szCs w:val="28"/>
          </w:rPr>
          <w:t>100</w:t>
        </w:r>
        <w:r w:rsidR="00280AB3">
          <w:rPr>
            <w:sz w:val="28"/>
            <w:szCs w:val="28"/>
          </w:rPr>
          <w:t xml:space="preserve"> </w:t>
        </w:r>
        <w:r w:rsidRPr="00DA0E21">
          <w:rPr>
            <w:sz w:val="28"/>
            <w:szCs w:val="28"/>
          </w:rPr>
          <w:t>м</w:t>
        </w:r>
      </w:smartTag>
      <w:r w:rsidRPr="00DA0E21">
        <w:rPr>
          <w:sz w:val="28"/>
          <w:szCs w:val="28"/>
        </w:rPr>
        <w:t>. На территории сельского поселения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81552D" w:rsidRPr="0024654F" w:rsidRDefault="0081552D" w:rsidP="00C7345E">
      <w:pPr>
        <w:ind w:firstLine="709"/>
        <w:jc w:val="both"/>
        <w:rPr>
          <w:i/>
          <w:sz w:val="28"/>
          <w:szCs w:val="28"/>
        </w:rPr>
      </w:pPr>
      <w:r w:rsidRPr="0024654F">
        <w:rPr>
          <w:i/>
          <w:sz w:val="28"/>
          <w:szCs w:val="28"/>
        </w:rPr>
        <w:t>Расстояние от внутреннего края подъезда до стен зданий, сооружений и строений должно быть:</w:t>
      </w:r>
    </w:p>
    <w:p w:rsidR="0081552D" w:rsidRPr="00CC5D55" w:rsidRDefault="0081552D" w:rsidP="00A030A7">
      <w:pPr>
        <w:pStyle w:val="ab"/>
        <w:numPr>
          <w:ilvl w:val="0"/>
          <w:numId w:val="35"/>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 xml:space="preserve">для зданий высотой не более </w:t>
      </w:r>
      <w:smartTag w:uri="urn:schemas-microsoft-com:office:smarttags" w:element="metricconverter">
        <w:smartTagPr>
          <w:attr w:name="ProductID" w:val="28 м"/>
        </w:smartTagPr>
        <w:r w:rsidRPr="00CC5D55">
          <w:rPr>
            <w:rFonts w:ascii="Times New Roman" w:hAnsi="Times New Roman"/>
            <w:sz w:val="28"/>
            <w:szCs w:val="28"/>
          </w:rPr>
          <w:t>28</w:t>
        </w:r>
        <w:r w:rsidR="00280AB3">
          <w:rPr>
            <w:rFonts w:ascii="Times New Roman" w:hAnsi="Times New Roman"/>
            <w:sz w:val="28"/>
            <w:szCs w:val="28"/>
          </w:rPr>
          <w:t xml:space="preserve"> </w:t>
        </w:r>
        <w:r w:rsidRPr="00CC5D55">
          <w:rPr>
            <w:rFonts w:ascii="Times New Roman" w:hAnsi="Times New Roman"/>
            <w:sz w:val="28"/>
            <w:szCs w:val="28"/>
          </w:rPr>
          <w:t>м</w:t>
        </w:r>
      </w:smartTag>
      <w:r w:rsidR="00280AB3">
        <w:rPr>
          <w:rFonts w:ascii="Times New Roman" w:hAnsi="Times New Roman"/>
          <w:sz w:val="28"/>
          <w:szCs w:val="28"/>
        </w:rPr>
        <w:t xml:space="preserve"> </w:t>
      </w:r>
      <w:r w:rsidRPr="00CC5D55">
        <w:rPr>
          <w:rFonts w:ascii="Times New Roman" w:hAnsi="Times New Roman"/>
          <w:sz w:val="28"/>
          <w:szCs w:val="28"/>
        </w:rPr>
        <w:t>–</w:t>
      </w:r>
      <w:r>
        <w:rPr>
          <w:rFonts w:ascii="Times New Roman" w:hAnsi="Times New Roman"/>
          <w:sz w:val="28"/>
          <w:szCs w:val="28"/>
        </w:rPr>
        <w:t xml:space="preserve"> </w:t>
      </w:r>
      <w:r w:rsidRPr="00CC5D55">
        <w:rPr>
          <w:rFonts w:ascii="Times New Roman" w:hAnsi="Times New Roman"/>
          <w:sz w:val="28"/>
          <w:szCs w:val="28"/>
        </w:rPr>
        <w:t xml:space="preserve">не более </w:t>
      </w:r>
      <w:smartTag w:uri="urn:schemas-microsoft-com:office:smarttags" w:element="metricconverter">
        <w:smartTagPr>
          <w:attr w:name="ProductID" w:val="8 м"/>
        </w:smartTagPr>
        <w:r w:rsidRPr="00CC5D55">
          <w:rPr>
            <w:rFonts w:ascii="Times New Roman" w:hAnsi="Times New Roman"/>
            <w:sz w:val="28"/>
            <w:szCs w:val="28"/>
          </w:rPr>
          <w:t>8</w:t>
        </w:r>
        <w:r w:rsidR="00280AB3">
          <w:rPr>
            <w:rFonts w:ascii="Times New Roman" w:hAnsi="Times New Roman"/>
            <w:sz w:val="28"/>
            <w:szCs w:val="28"/>
          </w:rPr>
          <w:t xml:space="preserve"> </w:t>
        </w:r>
        <w:r w:rsidRPr="00CC5D55">
          <w:rPr>
            <w:rFonts w:ascii="Times New Roman" w:hAnsi="Times New Roman"/>
            <w:sz w:val="28"/>
            <w:szCs w:val="28"/>
          </w:rPr>
          <w:t>м</w:t>
        </w:r>
      </w:smartTag>
      <w:r w:rsidRPr="00CC5D55">
        <w:rPr>
          <w:rFonts w:ascii="Times New Roman" w:hAnsi="Times New Roman"/>
          <w:sz w:val="28"/>
          <w:szCs w:val="28"/>
        </w:rPr>
        <w:t>;</w:t>
      </w:r>
    </w:p>
    <w:p w:rsidR="0081552D" w:rsidRPr="00CC5D55" w:rsidRDefault="0081552D" w:rsidP="00A030A7">
      <w:pPr>
        <w:pStyle w:val="ab"/>
        <w:numPr>
          <w:ilvl w:val="0"/>
          <w:numId w:val="35"/>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 xml:space="preserve">для зданий высотой более </w:t>
      </w:r>
      <w:smartTag w:uri="urn:schemas-microsoft-com:office:smarttags" w:element="metricconverter">
        <w:smartTagPr>
          <w:attr w:name="ProductID" w:val="28 м"/>
        </w:smartTagPr>
        <w:r w:rsidRPr="00CC5D55">
          <w:rPr>
            <w:rFonts w:ascii="Times New Roman" w:hAnsi="Times New Roman"/>
            <w:sz w:val="28"/>
            <w:szCs w:val="28"/>
          </w:rPr>
          <w:t>28 м</w:t>
        </w:r>
      </w:smartTag>
      <w:r>
        <w:rPr>
          <w:rFonts w:ascii="Times New Roman" w:hAnsi="Times New Roman"/>
          <w:sz w:val="28"/>
          <w:szCs w:val="28"/>
        </w:rPr>
        <w:t xml:space="preserve"> – </w:t>
      </w:r>
      <w:r w:rsidRPr="00CC5D55">
        <w:rPr>
          <w:rFonts w:ascii="Times New Roman" w:hAnsi="Times New Roman"/>
          <w:sz w:val="28"/>
          <w:szCs w:val="28"/>
        </w:rPr>
        <w:t xml:space="preserve">не более </w:t>
      </w:r>
      <w:smartTag w:uri="urn:schemas-microsoft-com:office:smarttags" w:element="metricconverter">
        <w:smartTagPr>
          <w:attr w:name="ProductID" w:val="16 м"/>
        </w:smartTagPr>
        <w:r w:rsidRPr="00CC5D55">
          <w:rPr>
            <w:rFonts w:ascii="Times New Roman" w:hAnsi="Times New Roman"/>
            <w:sz w:val="28"/>
            <w:szCs w:val="28"/>
          </w:rPr>
          <w:t>16 м</w:t>
        </w:r>
      </w:smartTag>
      <w:r w:rsidRPr="00CC5D55">
        <w:rPr>
          <w:rFonts w:ascii="Times New Roman" w:hAnsi="Times New Roman"/>
          <w:sz w:val="28"/>
          <w:szCs w:val="28"/>
        </w:rPr>
        <w:t>.</w:t>
      </w:r>
    </w:p>
    <w:p w:rsidR="0081552D" w:rsidRPr="00DA0E21" w:rsidRDefault="0081552D" w:rsidP="00C7345E">
      <w:pPr>
        <w:ind w:firstLine="709"/>
        <w:jc w:val="both"/>
        <w:rPr>
          <w:sz w:val="28"/>
          <w:szCs w:val="28"/>
        </w:rPr>
      </w:pPr>
      <w:r w:rsidRPr="00DA0E21">
        <w:rPr>
          <w:sz w:val="28"/>
          <w:szCs w:val="28"/>
        </w:rPr>
        <w:t xml:space="preserve">Конструкция дорожной одежды проездов для пожарной техники должна быть рассчитана на нагрузку от пожарных автомобилей. В замкнутых и полузамкнутых дворах необходимо предусматривать проезды для пожарных автомобилей. В сельском поселении должны быть предусмотрены сквозные проезды (арки) в зданиях, сооружениях и строениях должны быть шириной не менее </w:t>
      </w:r>
      <w:smartTag w:uri="urn:schemas-microsoft-com:office:smarttags" w:element="metricconverter">
        <w:smartTagPr>
          <w:attr w:name="ProductID" w:val="3,5 м"/>
        </w:smartTagPr>
        <w:r w:rsidRPr="00DA0E21">
          <w:rPr>
            <w:sz w:val="28"/>
            <w:szCs w:val="28"/>
          </w:rPr>
          <w:t>3,5 м</w:t>
        </w:r>
      </w:smartTag>
      <w:r w:rsidRPr="00DA0E21">
        <w:rPr>
          <w:sz w:val="28"/>
          <w:szCs w:val="28"/>
        </w:rPr>
        <w:t xml:space="preserve">, высотой не менее </w:t>
      </w:r>
      <w:smartTag w:uri="urn:schemas-microsoft-com:office:smarttags" w:element="metricconverter">
        <w:smartTagPr>
          <w:attr w:name="ProductID" w:val="4,5 м"/>
        </w:smartTagPr>
        <w:r w:rsidRPr="00DA0E21">
          <w:rPr>
            <w:sz w:val="28"/>
            <w:szCs w:val="28"/>
          </w:rPr>
          <w:t>4,5 м</w:t>
        </w:r>
      </w:smartTag>
      <w:r w:rsidRPr="00DA0E21">
        <w:rPr>
          <w:sz w:val="28"/>
          <w:szCs w:val="28"/>
        </w:rPr>
        <w:t xml:space="preserve"> и располагаться не более чем через каждые </w:t>
      </w:r>
      <w:smartTag w:uri="urn:schemas-microsoft-com:office:smarttags" w:element="metricconverter">
        <w:smartTagPr>
          <w:attr w:name="ProductID" w:val="300 м"/>
        </w:smartTagPr>
        <w:r w:rsidRPr="00DA0E21">
          <w:rPr>
            <w:sz w:val="28"/>
            <w:szCs w:val="28"/>
          </w:rPr>
          <w:t>300 м</w:t>
        </w:r>
      </w:smartTag>
      <w:r w:rsidRPr="00DA0E21">
        <w:rPr>
          <w:sz w:val="28"/>
          <w:szCs w:val="28"/>
        </w:rPr>
        <w:t xml:space="preserve">, а в реконструируемых районах при застройке по периметру </w:t>
      </w:r>
      <w:r w:rsidR="00280AB3">
        <w:rPr>
          <w:sz w:val="28"/>
          <w:szCs w:val="28"/>
        </w:rPr>
        <w:t>–</w:t>
      </w:r>
      <w:r w:rsidRPr="00DA0E21">
        <w:rPr>
          <w:sz w:val="28"/>
          <w:szCs w:val="28"/>
        </w:rPr>
        <w:t xml:space="preserve"> не более чем через </w:t>
      </w:r>
      <w:smartTag w:uri="urn:schemas-microsoft-com:office:smarttags" w:element="metricconverter">
        <w:smartTagPr>
          <w:attr w:name="ProductID" w:val="180 м"/>
        </w:smartTagPr>
        <w:r w:rsidRPr="00DA0E21">
          <w:rPr>
            <w:sz w:val="28"/>
            <w:szCs w:val="28"/>
          </w:rPr>
          <w:t>180 м</w:t>
        </w:r>
      </w:smartTag>
      <w:r w:rsidRPr="00DA0E21">
        <w:rPr>
          <w:sz w:val="28"/>
          <w:szCs w:val="28"/>
        </w:rPr>
        <w:t xml:space="preserve">. Предусмотреть в конце тупиковых проездах площадки для разворота пожарной техники размером не менее чем 15 </w:t>
      </w:r>
      <w:r w:rsidR="00BD36D9">
        <w:rPr>
          <w:sz w:val="28"/>
          <w:szCs w:val="28"/>
        </w:rPr>
        <w:t>×</w:t>
      </w:r>
      <w:r w:rsidRPr="00DA0E21">
        <w:rPr>
          <w:sz w:val="28"/>
          <w:szCs w:val="28"/>
        </w:rPr>
        <w:t xml:space="preserve"> </w:t>
      </w:r>
      <w:smartTag w:uri="urn:schemas-microsoft-com:office:smarttags" w:element="metricconverter">
        <w:smartTagPr>
          <w:attr w:name="ProductID" w:val="15 м"/>
        </w:smartTagPr>
        <w:r w:rsidRPr="00DA0E21">
          <w:rPr>
            <w:sz w:val="28"/>
            <w:szCs w:val="28"/>
          </w:rPr>
          <w:t>15 м</w:t>
        </w:r>
      </w:smartTag>
      <w:r w:rsidRPr="00DA0E21">
        <w:rPr>
          <w:sz w:val="28"/>
          <w:szCs w:val="28"/>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DA0E21">
          <w:rPr>
            <w:sz w:val="28"/>
            <w:szCs w:val="28"/>
          </w:rPr>
          <w:t>150 м</w:t>
        </w:r>
      </w:smartTag>
      <w:r w:rsidRPr="00DA0E21">
        <w:rPr>
          <w:sz w:val="28"/>
          <w:szCs w:val="28"/>
        </w:rPr>
        <w:t>. Сквозные проходы через лестничные клетки в зданиях,</w:t>
      </w:r>
      <w:r w:rsidR="00280AB3">
        <w:rPr>
          <w:sz w:val="28"/>
          <w:szCs w:val="28"/>
        </w:rPr>
        <w:t xml:space="preserve"> </w:t>
      </w:r>
      <w:r w:rsidRPr="00DA0E21">
        <w:rPr>
          <w:sz w:val="28"/>
          <w:szCs w:val="28"/>
        </w:rPr>
        <w:t xml:space="preserve">сооружениях и строениях следует располагать на расстоянии не более </w:t>
      </w:r>
      <w:smartTag w:uri="urn:schemas-microsoft-com:office:smarttags" w:element="metricconverter">
        <w:smartTagPr>
          <w:attr w:name="ProductID" w:val="100 м"/>
        </w:smartTagPr>
        <w:r w:rsidRPr="00DA0E21">
          <w:rPr>
            <w:sz w:val="28"/>
            <w:szCs w:val="28"/>
          </w:rPr>
          <w:t>100 м</w:t>
        </w:r>
      </w:smartTag>
      <w:r w:rsidRPr="00DA0E21">
        <w:rPr>
          <w:sz w:val="28"/>
          <w:szCs w:val="28"/>
        </w:rPr>
        <w:t xml:space="preserve">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 К рекам и водоемам из которых производится забор воды для целей пожаротушения, должны иметь подъезды с площадками (пирсами) с твердым покрытием размерами не менее 12 </w:t>
      </w:r>
      <w:r w:rsidR="00BD36D9">
        <w:rPr>
          <w:sz w:val="28"/>
          <w:szCs w:val="28"/>
        </w:rPr>
        <w:t>×</w:t>
      </w:r>
      <w:r w:rsidRPr="00DA0E21">
        <w:rPr>
          <w:sz w:val="28"/>
          <w:szCs w:val="28"/>
        </w:rPr>
        <w:t xml:space="preserve"> </w:t>
      </w:r>
      <w:smartTag w:uri="urn:schemas-microsoft-com:office:smarttags" w:element="metricconverter">
        <w:smartTagPr>
          <w:attr w:name="ProductID" w:val="12 м"/>
        </w:smartTagPr>
        <w:r w:rsidRPr="00DA0E21">
          <w:rPr>
            <w:sz w:val="28"/>
            <w:szCs w:val="28"/>
          </w:rPr>
          <w:t>12 м</w:t>
        </w:r>
      </w:smartTag>
      <w:r w:rsidRPr="00DA0E21">
        <w:rPr>
          <w:sz w:val="28"/>
          <w:szCs w:val="28"/>
        </w:rPr>
        <w:t xml:space="preserve"> для установки пожарных автомобилей в любое время года. Планировочное решение малоэтажной жилой застройки (до 3</w:t>
      </w:r>
      <w:r w:rsidR="00280AB3">
        <w:rPr>
          <w:sz w:val="28"/>
          <w:szCs w:val="28"/>
        </w:rPr>
        <w:t xml:space="preserve"> </w:t>
      </w:r>
      <w:r w:rsidRPr="00DA0E21">
        <w:rPr>
          <w:sz w:val="28"/>
          <w:szCs w:val="28"/>
        </w:rPr>
        <w:t xml:space="preserve">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
        </w:smartTagPr>
        <w:r w:rsidRPr="00DA0E21">
          <w:rPr>
            <w:sz w:val="28"/>
            <w:szCs w:val="28"/>
          </w:rPr>
          <w:t>50</w:t>
        </w:r>
        <w:r w:rsidR="00280AB3">
          <w:rPr>
            <w:sz w:val="28"/>
            <w:szCs w:val="28"/>
          </w:rPr>
          <w:t xml:space="preserve"> </w:t>
        </w:r>
        <w:r w:rsidRPr="00DA0E21">
          <w:rPr>
            <w:sz w:val="28"/>
            <w:szCs w:val="28"/>
          </w:rPr>
          <w:t>м</w:t>
        </w:r>
      </w:smartTag>
      <w:r w:rsidRPr="00DA0E21">
        <w:rPr>
          <w:sz w:val="28"/>
          <w:szCs w:val="28"/>
        </w:rPr>
        <w:t xml:space="preserve">.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
        </w:smartTagPr>
        <w:r w:rsidRPr="00DA0E21">
          <w:rPr>
            <w:sz w:val="28"/>
            <w:szCs w:val="28"/>
          </w:rPr>
          <w:t>7</w:t>
        </w:r>
        <w:r w:rsidR="00280AB3">
          <w:rPr>
            <w:sz w:val="28"/>
            <w:szCs w:val="28"/>
          </w:rPr>
          <w:t xml:space="preserve"> </w:t>
        </w:r>
        <w:r w:rsidRPr="00DA0E21">
          <w:rPr>
            <w:sz w:val="28"/>
            <w:szCs w:val="28"/>
          </w:rPr>
          <w:t>м</w:t>
        </w:r>
      </w:smartTag>
      <w:r w:rsidRPr="00DA0E21">
        <w:rPr>
          <w:sz w:val="28"/>
          <w:szCs w:val="28"/>
        </w:rPr>
        <w:t>, проездов –</w:t>
      </w:r>
      <w:r>
        <w:rPr>
          <w:sz w:val="28"/>
          <w:szCs w:val="28"/>
        </w:rPr>
        <w:t xml:space="preserve"> </w:t>
      </w:r>
      <w:r w:rsidRPr="00DA0E21">
        <w:rPr>
          <w:sz w:val="28"/>
          <w:szCs w:val="28"/>
        </w:rPr>
        <w:t xml:space="preserve">не менее </w:t>
      </w:r>
      <w:smartTag w:uri="urn:schemas-microsoft-com:office:smarttags" w:element="metricconverter">
        <w:smartTagPr>
          <w:attr w:name="ProductID" w:val="3,5 м"/>
        </w:smartTagPr>
        <w:r w:rsidRPr="00DA0E21">
          <w:rPr>
            <w:sz w:val="28"/>
            <w:szCs w:val="28"/>
          </w:rPr>
          <w:t>3,5</w:t>
        </w:r>
        <w:r w:rsidR="00280AB3">
          <w:rPr>
            <w:sz w:val="28"/>
            <w:szCs w:val="28"/>
          </w:rPr>
          <w:t xml:space="preserve"> </w:t>
        </w:r>
        <w:r w:rsidRPr="00DA0E21">
          <w:rPr>
            <w:sz w:val="28"/>
            <w:szCs w:val="28"/>
          </w:rPr>
          <w:t>м</w:t>
        </w:r>
      </w:smartTag>
      <w:r w:rsidRPr="00DA0E21">
        <w:rPr>
          <w:sz w:val="28"/>
          <w:szCs w:val="28"/>
        </w:rPr>
        <w:t>.</w:t>
      </w:r>
    </w:p>
    <w:p w:rsidR="0081552D" w:rsidRPr="00E468E1" w:rsidRDefault="0081552D" w:rsidP="00C7345E">
      <w:pPr>
        <w:ind w:firstLine="709"/>
        <w:jc w:val="center"/>
        <w:rPr>
          <w:sz w:val="28"/>
          <w:szCs w:val="28"/>
        </w:rPr>
      </w:pPr>
    </w:p>
    <w:p w:rsidR="0081552D" w:rsidRDefault="0081552D" w:rsidP="00C7345E">
      <w:pPr>
        <w:ind w:firstLine="709"/>
        <w:jc w:val="center"/>
        <w:rPr>
          <w:b/>
          <w:sz w:val="28"/>
          <w:szCs w:val="28"/>
        </w:rPr>
      </w:pPr>
      <w:r w:rsidRPr="00F3162F">
        <w:rPr>
          <w:b/>
          <w:sz w:val="28"/>
          <w:szCs w:val="28"/>
        </w:rPr>
        <w:t xml:space="preserve">Противопожарное водоснабжение </w:t>
      </w:r>
      <w:r w:rsidR="00B34EBD">
        <w:rPr>
          <w:b/>
          <w:sz w:val="28"/>
          <w:szCs w:val="28"/>
        </w:rPr>
        <w:t>Кусинского сельского поселения</w:t>
      </w:r>
    </w:p>
    <w:p w:rsidR="00F3162F" w:rsidRPr="00F3162F" w:rsidRDefault="00F3162F" w:rsidP="00C7345E">
      <w:pPr>
        <w:ind w:firstLine="709"/>
        <w:jc w:val="center"/>
        <w:rPr>
          <w:b/>
          <w:sz w:val="28"/>
          <w:szCs w:val="28"/>
        </w:rPr>
      </w:pPr>
    </w:p>
    <w:p w:rsidR="0081552D" w:rsidRPr="00DA0E21" w:rsidRDefault="0081552D" w:rsidP="00C7345E">
      <w:pPr>
        <w:ind w:firstLine="709"/>
        <w:jc w:val="both"/>
        <w:rPr>
          <w:sz w:val="28"/>
          <w:szCs w:val="28"/>
        </w:rPr>
      </w:pPr>
      <w:r w:rsidRPr="00DA0E21">
        <w:rPr>
          <w:sz w:val="28"/>
          <w:szCs w:val="28"/>
        </w:rPr>
        <w:t>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В настоящее время водоснабжение поселка осуществляется за счет эксплуатации верхнедевонского горизонта. Эксплуатация осуществляется отдельными скважинами, которые расположены бессистемно. Служба водопроводного хозяйства включает в себя эксплуатацию и обслуживание</w:t>
      </w:r>
      <w:r w:rsidR="00813D08">
        <w:rPr>
          <w:sz w:val="28"/>
          <w:szCs w:val="28"/>
        </w:rPr>
        <w:t xml:space="preserve"> </w:t>
      </w:r>
      <w:r w:rsidRPr="00DA0E21">
        <w:rPr>
          <w:sz w:val="28"/>
          <w:szCs w:val="28"/>
        </w:rPr>
        <w:t xml:space="preserve">водоразборных колонок; пожарных гидрантов; артезианских скважин </w:t>
      </w:r>
      <w:r>
        <w:rPr>
          <w:sz w:val="28"/>
          <w:szCs w:val="28"/>
        </w:rPr>
        <w:t>–</w:t>
      </w:r>
      <w:r w:rsidRPr="00DA0E21">
        <w:rPr>
          <w:sz w:val="28"/>
          <w:szCs w:val="28"/>
        </w:rPr>
        <w:t xml:space="preserve"> 3 штуки;</w:t>
      </w:r>
      <w:r w:rsidR="00813D08">
        <w:rPr>
          <w:sz w:val="28"/>
          <w:szCs w:val="28"/>
        </w:rPr>
        <w:t xml:space="preserve"> </w:t>
      </w:r>
      <w:r w:rsidRPr="00DA0E21">
        <w:rPr>
          <w:sz w:val="28"/>
          <w:szCs w:val="28"/>
        </w:rPr>
        <w:t xml:space="preserve">водонапорных башен (3 штуки); сетей и водоводов, диаметр сети до </w:t>
      </w:r>
      <w:smartTag w:uri="urn:schemas-microsoft-com:office:smarttags" w:element="metricconverter">
        <w:smartTagPr>
          <w:attr w:name="ProductID" w:val="100 мм"/>
        </w:smartTagPr>
        <w:r w:rsidRPr="00DA0E21">
          <w:rPr>
            <w:sz w:val="28"/>
            <w:szCs w:val="28"/>
          </w:rPr>
          <w:t>100 мм</w:t>
        </w:r>
      </w:smartTag>
      <w:r w:rsidRPr="00DA0E21">
        <w:rPr>
          <w:sz w:val="28"/>
          <w:szCs w:val="28"/>
        </w:rPr>
        <w:t xml:space="preserve"> Основным оборудованием являются </w:t>
      </w:r>
      <w:proofErr w:type="spellStart"/>
      <w:r w:rsidRPr="00DA0E21">
        <w:rPr>
          <w:sz w:val="28"/>
          <w:szCs w:val="28"/>
        </w:rPr>
        <w:t>погружные</w:t>
      </w:r>
      <w:proofErr w:type="spellEnd"/>
      <w:r w:rsidRPr="00DA0E21">
        <w:rPr>
          <w:sz w:val="28"/>
          <w:szCs w:val="28"/>
        </w:rPr>
        <w:t xml:space="preserve"> насосы ЭЦВ. Водоснабжение промпредприятий</w:t>
      </w:r>
      <w:r w:rsidR="00813D08">
        <w:rPr>
          <w:sz w:val="28"/>
          <w:szCs w:val="28"/>
        </w:rPr>
        <w:t xml:space="preserve"> </w:t>
      </w:r>
      <w:r w:rsidRPr="00DA0E21">
        <w:rPr>
          <w:sz w:val="28"/>
          <w:szCs w:val="28"/>
        </w:rPr>
        <w:t xml:space="preserve">ведется из собственных водозаборов. Система водоснабжения, централизованная, объединенная для хозяйственно-питьевых и противопожарных нужд. Наружное пожаротушение предусматривается из подземных пожарных гидрантов, установленных на сетях. Трассировка водоводов и разводящих сетей ниже глубины промерзания. Расход воды на наружное пожаротушение принимается </w:t>
      </w:r>
      <w:r>
        <w:rPr>
          <w:sz w:val="28"/>
          <w:szCs w:val="28"/>
        </w:rPr>
        <w:t>в соответствии с</w:t>
      </w:r>
      <w:r w:rsidRPr="00DA0E21">
        <w:rPr>
          <w:sz w:val="28"/>
          <w:szCs w:val="28"/>
        </w:rPr>
        <w:t xml:space="preserve"> п.</w:t>
      </w:r>
      <w:r>
        <w:rPr>
          <w:sz w:val="28"/>
          <w:szCs w:val="28"/>
        </w:rPr>
        <w:t xml:space="preserve"> </w:t>
      </w:r>
      <w:r w:rsidRPr="00DA0E21">
        <w:rPr>
          <w:sz w:val="28"/>
          <w:szCs w:val="28"/>
        </w:rPr>
        <w:t>5.1</w:t>
      </w:r>
      <w:r>
        <w:rPr>
          <w:sz w:val="28"/>
          <w:szCs w:val="28"/>
        </w:rPr>
        <w:t xml:space="preserve"> и </w:t>
      </w:r>
      <w:r w:rsidRPr="00DA0E21">
        <w:rPr>
          <w:sz w:val="28"/>
          <w:szCs w:val="28"/>
        </w:rPr>
        <w:t>табл</w:t>
      </w:r>
      <w:r>
        <w:rPr>
          <w:sz w:val="28"/>
          <w:szCs w:val="28"/>
        </w:rPr>
        <w:t xml:space="preserve">ицей </w:t>
      </w:r>
      <w:r w:rsidRPr="00DA0E21">
        <w:rPr>
          <w:sz w:val="28"/>
          <w:szCs w:val="28"/>
        </w:rPr>
        <w:t>1 СП 8.13130.2009</w:t>
      </w:r>
      <w:r>
        <w:rPr>
          <w:sz w:val="28"/>
          <w:szCs w:val="28"/>
        </w:rPr>
        <w:t xml:space="preserve"> </w:t>
      </w:r>
      <w:r w:rsidRPr="00DA0E21">
        <w:rPr>
          <w:sz w:val="28"/>
          <w:szCs w:val="28"/>
        </w:rPr>
        <w:t xml:space="preserve">и составляет 1 </w:t>
      </w:r>
      <w:r w:rsidR="00BD36D9">
        <w:rPr>
          <w:sz w:val="28"/>
          <w:szCs w:val="28"/>
        </w:rPr>
        <w:t>×</w:t>
      </w:r>
      <w:r w:rsidRPr="00DA0E21">
        <w:rPr>
          <w:sz w:val="28"/>
          <w:szCs w:val="28"/>
        </w:rPr>
        <w:t xml:space="preserve"> 10 л/с (без учета расхода на тушение предприятий различного назначения). Расход воды для производственных предприятий, для зданий административного и общественного назначения принимаются отдельно для каждого из этих предприятий в зависимости от их площади. </w:t>
      </w:r>
    </w:p>
    <w:p w:rsidR="00BC2FD5" w:rsidRPr="000D4486" w:rsidRDefault="00BC2FD5" w:rsidP="00C7345E">
      <w:pPr>
        <w:ind w:firstLine="709"/>
        <w:jc w:val="both"/>
        <w:rPr>
          <w:sz w:val="28"/>
          <w:szCs w:val="28"/>
        </w:rPr>
      </w:pPr>
      <w:r w:rsidRPr="000D4486">
        <w:rPr>
          <w:sz w:val="28"/>
          <w:szCs w:val="28"/>
        </w:rPr>
        <w:t>В Кусинском сельском поселении должны быть предусмотрены источники наружного или внутреннего противопожарного водоснабжения, к ним относятся:</w:t>
      </w:r>
    </w:p>
    <w:p w:rsidR="0081552D" w:rsidRPr="00CC5D55" w:rsidRDefault="0081552D" w:rsidP="00A030A7">
      <w:pPr>
        <w:pStyle w:val="ab"/>
        <w:numPr>
          <w:ilvl w:val="0"/>
          <w:numId w:val="36"/>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наружные водопроводные сети с пожарными гидрантами;</w:t>
      </w:r>
    </w:p>
    <w:p w:rsidR="0081552D" w:rsidRPr="00CC5D55" w:rsidRDefault="0081552D" w:rsidP="00A030A7">
      <w:pPr>
        <w:pStyle w:val="ab"/>
        <w:numPr>
          <w:ilvl w:val="0"/>
          <w:numId w:val="36"/>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водные объекты, используемые для целей пожаротушения.</w:t>
      </w:r>
    </w:p>
    <w:p w:rsidR="0081552D" w:rsidRPr="00DA0E21" w:rsidRDefault="0081552D" w:rsidP="00C7345E">
      <w:pPr>
        <w:ind w:firstLine="709"/>
        <w:jc w:val="both"/>
        <w:rPr>
          <w:sz w:val="28"/>
          <w:szCs w:val="28"/>
        </w:rPr>
      </w:pPr>
      <w:r w:rsidRPr="00DA0E21">
        <w:rPr>
          <w:sz w:val="28"/>
          <w:szCs w:val="28"/>
        </w:rPr>
        <w:t xml:space="preserve">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 Система водоснабжения принята централизованной, объединенной для хозяйственно-питьевых и противопожарных нужд. В соответствии с п. 5.1 и таблицей 1 СП 8.13130.2009 расчетное количество пожаров в сельском поселении с населением 2108 человек принимаем равным одному. Продолжительность тушения пожара согласно п. </w:t>
      </w:r>
      <w:smartTag w:uri="urn:schemas-microsoft-com:office:smarttags" w:element="time">
        <w:smartTagPr>
          <w:attr w:name="Minute" w:val="24"/>
          <w:attr w:name="Hour" w:val="2"/>
        </w:smartTagPr>
        <w:r w:rsidRPr="00DA0E21">
          <w:rPr>
            <w:sz w:val="28"/>
            <w:szCs w:val="28"/>
          </w:rPr>
          <w:t>2.24</w:t>
        </w:r>
      </w:smartTag>
      <w:r w:rsidRPr="00DA0E21">
        <w:rPr>
          <w:sz w:val="28"/>
          <w:szCs w:val="28"/>
        </w:rPr>
        <w:t xml:space="preserve"> СНиП 2.04.02-84* прини</w:t>
      </w:r>
      <w:r w:rsidR="00A532A6">
        <w:rPr>
          <w:sz w:val="28"/>
          <w:szCs w:val="28"/>
        </w:rPr>
        <w:t xml:space="preserve">мается </w:t>
      </w:r>
      <w:smartTag w:uri="urn:schemas-microsoft-com:office:smarttags" w:element="time">
        <w:smartTagPr>
          <w:attr w:name="Minute" w:val="0"/>
          <w:attr w:name="Hour" w:val="3"/>
        </w:smartTagPr>
        <w:r w:rsidR="00A532A6">
          <w:rPr>
            <w:sz w:val="28"/>
            <w:szCs w:val="28"/>
          </w:rPr>
          <w:t>3 часа</w:t>
        </w:r>
      </w:smartTag>
      <w:r w:rsidRPr="00DA0E21">
        <w:rPr>
          <w:sz w:val="28"/>
          <w:szCs w:val="28"/>
        </w:rPr>
        <w:t xml:space="preserve"> (</w:t>
      </w:r>
      <w:proofErr w:type="spellStart"/>
      <w:r w:rsidRPr="00DA0E21">
        <w:rPr>
          <w:sz w:val="28"/>
          <w:szCs w:val="28"/>
        </w:rPr>
        <w:t>Ттуш</w:t>
      </w:r>
      <w:proofErr w:type="spellEnd"/>
      <w:r w:rsidRPr="00DA0E21">
        <w:rPr>
          <w:sz w:val="28"/>
          <w:szCs w:val="28"/>
        </w:rPr>
        <w:t>.).</w:t>
      </w:r>
    </w:p>
    <w:p w:rsidR="0081552D" w:rsidRPr="00DA0E21" w:rsidRDefault="0081552D" w:rsidP="00C7345E">
      <w:pPr>
        <w:ind w:firstLine="709"/>
        <w:jc w:val="both"/>
        <w:rPr>
          <w:sz w:val="28"/>
          <w:szCs w:val="28"/>
        </w:rPr>
      </w:pPr>
      <w:bookmarkStart w:id="256" w:name="_Toc205708468"/>
      <w:bookmarkStart w:id="257" w:name="_Toc205708665"/>
      <w:bookmarkStart w:id="258" w:name="_Toc205710561"/>
      <w:r w:rsidRPr="00DA0E21">
        <w:rPr>
          <w:sz w:val="28"/>
          <w:szCs w:val="28"/>
        </w:rPr>
        <w:t>Для установления общего расхода воды для целей пожаротушения к расходу на наружное пожаротушение так же необходимо прибавлять расход на внутреннее тушение из пожарных кранов, а так же специальных средств пожаротушения (</w:t>
      </w:r>
      <w:proofErr w:type="spellStart"/>
      <w:r w:rsidRPr="00DA0E21">
        <w:rPr>
          <w:sz w:val="28"/>
          <w:szCs w:val="28"/>
        </w:rPr>
        <w:t>сплинкеров</w:t>
      </w:r>
      <w:proofErr w:type="spellEnd"/>
      <w:r w:rsidRPr="00DA0E21">
        <w:rPr>
          <w:sz w:val="28"/>
          <w:szCs w:val="28"/>
        </w:rPr>
        <w:t xml:space="preserve">, дренчеров и др. не имеющих собственные резервуары). Пожарные гидранты необходимо размещать так, чтобы тушение каждого здания, с расходом воды на наружное пожаротушение 10 л/с осуществлялось от одного пожарного гидранта. Пожарные гидранты необходимо размещать вдоль автомобильных дорог на расстоянии не более </w:t>
      </w:r>
      <w:smartTag w:uri="urn:schemas-microsoft-com:office:smarttags" w:element="metricconverter">
        <w:smartTagPr>
          <w:attr w:name="ProductID" w:val="2,5 м"/>
        </w:smartTagPr>
        <w:r w:rsidRPr="00DA0E21">
          <w:rPr>
            <w:sz w:val="28"/>
            <w:szCs w:val="28"/>
          </w:rPr>
          <w:t>2,5 м</w:t>
        </w:r>
      </w:smartTag>
      <w:r w:rsidRPr="00DA0E21">
        <w:rPr>
          <w:sz w:val="28"/>
          <w:szCs w:val="28"/>
        </w:rPr>
        <w:t xml:space="preserve"> от края проезжей части, но не ближе </w:t>
      </w:r>
      <w:smartTag w:uri="urn:schemas-microsoft-com:office:smarttags" w:element="metricconverter">
        <w:smartTagPr>
          <w:attr w:name="ProductID" w:val="5 м"/>
        </w:smartTagPr>
        <w:r w:rsidRPr="00DA0E21">
          <w:rPr>
            <w:sz w:val="28"/>
            <w:szCs w:val="28"/>
          </w:rPr>
          <w:t>5 м</w:t>
        </w:r>
      </w:smartTag>
      <w:r w:rsidRPr="00DA0E21">
        <w:rPr>
          <w:sz w:val="28"/>
          <w:szCs w:val="28"/>
        </w:rPr>
        <w:t xml:space="preserve"> от стен зданий, либо на проезжей части. Пожарные гидранты желательно размещать на кольцевой линии водопровода, но при необходимости допускается размещать их на тупиковой сети длиной не более </w:t>
      </w:r>
      <w:smartTag w:uri="urn:schemas-microsoft-com:office:smarttags" w:element="metricconverter">
        <w:smartTagPr>
          <w:attr w:name="ProductID" w:val="200 м"/>
        </w:smartTagPr>
        <w:r w:rsidRPr="00DA0E21">
          <w:rPr>
            <w:sz w:val="28"/>
            <w:szCs w:val="28"/>
          </w:rPr>
          <w:t>200 м</w:t>
        </w:r>
      </w:smartTag>
      <w:r w:rsidRPr="00DA0E21">
        <w:rPr>
          <w:sz w:val="28"/>
          <w:szCs w:val="28"/>
        </w:rPr>
        <w:t xml:space="preserve">. Пожарные гидранты в зимнее время </w:t>
      </w:r>
      <w:r w:rsidRPr="00DA0E21">
        <w:rPr>
          <w:sz w:val="28"/>
          <w:szCs w:val="28"/>
        </w:rPr>
        <w:lastRenderedPageBreak/>
        <w:t xml:space="preserve">необходимо утеплять и производить очистку от снега и льда. У гидрантов, а так же по направлению движения к ним, должны быть установлены соответствующие указатели с нанесением расстояния до водоисточника. Запорная арматура на водоводах и линиях водопроводной сети должна быть с ручным или механическим приводом (от передвижных средств). Установка пожарных гидрантов в общем колодце с запорной арматурой, имеющей электропривод, не допускается. Диаметр трубопровода необходимо предусматривать не менее </w:t>
      </w:r>
      <w:smartTag w:uri="urn:schemas-microsoft-com:office:smarttags" w:element="metricconverter">
        <w:smartTagPr>
          <w:attr w:name="ProductID" w:val="100 мм"/>
        </w:smartTagPr>
        <w:r w:rsidRPr="00DA0E21">
          <w:rPr>
            <w:sz w:val="28"/>
            <w:szCs w:val="28"/>
          </w:rPr>
          <w:t>100 мм</w:t>
        </w:r>
      </w:smartTag>
      <w:r w:rsidRPr="00DA0E21">
        <w:rPr>
          <w:sz w:val="28"/>
          <w:szCs w:val="28"/>
        </w:rPr>
        <w:t>.</w:t>
      </w:r>
    </w:p>
    <w:p w:rsidR="0081552D" w:rsidRPr="00E468E1" w:rsidRDefault="0081552D" w:rsidP="00C7345E">
      <w:pPr>
        <w:ind w:firstLine="709"/>
        <w:rPr>
          <w:sz w:val="28"/>
          <w:szCs w:val="28"/>
        </w:rPr>
      </w:pPr>
    </w:p>
    <w:p w:rsidR="00BC2FD5" w:rsidRDefault="00BC2FD5" w:rsidP="00280400">
      <w:pPr>
        <w:ind w:firstLine="709"/>
        <w:jc w:val="center"/>
        <w:rPr>
          <w:b/>
          <w:sz w:val="28"/>
          <w:szCs w:val="28"/>
        </w:rPr>
      </w:pPr>
      <w:r w:rsidRPr="00F3162F">
        <w:rPr>
          <w:b/>
          <w:sz w:val="28"/>
          <w:szCs w:val="28"/>
        </w:rPr>
        <w:t>Противопожарные расстояния между зданиями, сооружениями и строениями</w:t>
      </w:r>
      <w:bookmarkEnd w:id="256"/>
      <w:bookmarkEnd w:id="257"/>
      <w:bookmarkEnd w:id="258"/>
    </w:p>
    <w:p w:rsidR="00F3162F" w:rsidRPr="00F3162F" w:rsidRDefault="00F3162F" w:rsidP="00280400">
      <w:pPr>
        <w:ind w:firstLine="709"/>
        <w:jc w:val="center"/>
        <w:rPr>
          <w:b/>
          <w:sz w:val="28"/>
          <w:szCs w:val="28"/>
        </w:rPr>
      </w:pPr>
    </w:p>
    <w:p w:rsidR="00BC2FD5" w:rsidRPr="000D4486" w:rsidRDefault="00280400" w:rsidP="00C7345E">
      <w:pPr>
        <w:ind w:firstLine="709"/>
        <w:jc w:val="both"/>
        <w:rPr>
          <w:sz w:val="28"/>
          <w:szCs w:val="28"/>
        </w:rPr>
      </w:pPr>
      <w:r>
        <w:rPr>
          <w:sz w:val="28"/>
          <w:szCs w:val="28"/>
        </w:rPr>
        <w:t xml:space="preserve">В Кусинском сельском поселении </w:t>
      </w:r>
      <w:r w:rsidR="00BC2FD5" w:rsidRPr="000D4486">
        <w:rPr>
          <w:sz w:val="28"/>
          <w:szCs w:val="28"/>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w:t>
      </w:r>
      <w:r w:rsidR="00C74E0D" w:rsidRPr="00C74E0D">
        <w:rPr>
          <w:sz w:val="28"/>
          <w:szCs w:val="28"/>
        </w:rPr>
        <w:t xml:space="preserve"> </w:t>
      </w:r>
      <w:r w:rsidR="00C74E0D">
        <w:rPr>
          <w:sz w:val="28"/>
          <w:szCs w:val="28"/>
        </w:rPr>
        <w:t>к Федеральному закону</w:t>
      </w:r>
      <w:r w:rsidR="00C74E0D" w:rsidRPr="00DA0E21">
        <w:rPr>
          <w:sz w:val="28"/>
          <w:szCs w:val="28"/>
        </w:rPr>
        <w:t xml:space="preserve"> от 22</w:t>
      </w:r>
      <w:r w:rsidR="00C74E0D">
        <w:rPr>
          <w:sz w:val="28"/>
          <w:szCs w:val="28"/>
        </w:rPr>
        <w:t>.07.</w:t>
      </w:r>
      <w:r w:rsidR="00C74E0D" w:rsidRPr="00DA0E21">
        <w:rPr>
          <w:sz w:val="28"/>
          <w:szCs w:val="28"/>
        </w:rPr>
        <w:t>2008</w:t>
      </w:r>
      <w:r w:rsidR="00C74E0D">
        <w:rPr>
          <w:sz w:val="28"/>
          <w:szCs w:val="28"/>
        </w:rPr>
        <w:t xml:space="preserve"> №</w:t>
      </w:r>
      <w:r w:rsidR="00C74E0D" w:rsidRPr="00DA0E21">
        <w:rPr>
          <w:sz w:val="28"/>
          <w:szCs w:val="28"/>
        </w:rPr>
        <w:t xml:space="preserve"> 123-ФЗ </w:t>
      </w:r>
      <w:r w:rsidR="00C74E0D">
        <w:rPr>
          <w:sz w:val="28"/>
          <w:szCs w:val="28"/>
        </w:rPr>
        <w:t>«</w:t>
      </w:r>
      <w:r w:rsidR="00C74E0D" w:rsidRPr="00DA0E21">
        <w:rPr>
          <w:sz w:val="28"/>
          <w:szCs w:val="28"/>
        </w:rPr>
        <w:t>Технический регламент о требованиях пожарной безопасности</w:t>
      </w:r>
      <w:r w:rsidR="00C74E0D">
        <w:rPr>
          <w:sz w:val="28"/>
          <w:szCs w:val="28"/>
        </w:rPr>
        <w:t>»</w:t>
      </w:r>
      <w:r w:rsidR="00C74E0D" w:rsidRPr="00DA0E21">
        <w:rPr>
          <w:sz w:val="28"/>
          <w:szCs w:val="28"/>
        </w:rPr>
        <w:t>.</w:t>
      </w:r>
    </w:p>
    <w:p w:rsidR="00C74E0D" w:rsidRPr="00DA0E21" w:rsidRDefault="00C74E0D" w:rsidP="00C7345E">
      <w:pPr>
        <w:ind w:firstLine="709"/>
        <w:jc w:val="both"/>
        <w:rPr>
          <w:sz w:val="28"/>
          <w:szCs w:val="28"/>
        </w:rPr>
      </w:pPr>
      <w:r w:rsidRPr="003F303D">
        <w:rPr>
          <w:sz w:val="28"/>
          <w:szCs w:val="28"/>
        </w:rPr>
        <w:t>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w:t>
      </w:r>
      <w:r w:rsidRPr="00DA0E21">
        <w:rPr>
          <w:sz w:val="28"/>
          <w:szCs w:val="28"/>
        </w:rPr>
        <w:t xml:space="preserve"> При наличии выступающих более чем на </w:t>
      </w:r>
      <w:smartTag w:uri="urn:schemas-microsoft-com:office:smarttags" w:element="metricconverter">
        <w:smartTagPr>
          <w:attr w:name="ProductID" w:val="1 м"/>
        </w:smartTagPr>
        <w:r w:rsidRPr="00DA0E21">
          <w:rPr>
            <w:sz w:val="28"/>
            <w:szCs w:val="28"/>
          </w:rPr>
          <w:t>1 м</w:t>
        </w:r>
      </w:smartTag>
      <w:r w:rsidRPr="00DA0E21">
        <w:rPr>
          <w:sz w:val="28"/>
          <w:szCs w:val="28"/>
        </w:rPr>
        <w:t xml:space="preserve"> конструкций зданий, сооружений и строений, выполненных из горючих материалов, принимаются расстояния между эти</w:t>
      </w:r>
      <w:r w:rsidR="00813D08">
        <w:rPr>
          <w:sz w:val="28"/>
          <w:szCs w:val="28"/>
        </w:rPr>
        <w:t>ми конструкциями.</w:t>
      </w:r>
    </w:p>
    <w:bookmarkEnd w:id="253"/>
    <w:bookmarkEnd w:id="254"/>
    <w:bookmarkEnd w:id="255"/>
    <w:p w:rsidR="004F5F3C" w:rsidRDefault="004F5F3C" w:rsidP="004F5F3C">
      <w:pPr>
        <w:ind w:firstLine="709"/>
        <w:jc w:val="center"/>
        <w:rPr>
          <w:i/>
          <w:sz w:val="28"/>
          <w:szCs w:val="28"/>
        </w:rPr>
      </w:pPr>
    </w:p>
    <w:p w:rsidR="004F5F3C" w:rsidRDefault="004F5F3C" w:rsidP="004F5F3C">
      <w:pPr>
        <w:ind w:firstLine="709"/>
        <w:jc w:val="center"/>
        <w:rPr>
          <w:i/>
          <w:sz w:val="28"/>
          <w:szCs w:val="28"/>
        </w:rPr>
      </w:pPr>
      <w:r w:rsidRPr="00DA0E21">
        <w:rPr>
          <w:i/>
          <w:sz w:val="28"/>
          <w:szCs w:val="28"/>
        </w:rPr>
        <w:t>Противопожарные расстояния от одно-, двухквартирных жилых домов и хозяйственных построек (сараев, гаражей, бань</w:t>
      </w:r>
      <w:r w:rsidR="00F74FF0">
        <w:rPr>
          <w:i/>
          <w:sz w:val="28"/>
          <w:szCs w:val="28"/>
        </w:rPr>
        <w:t>)</w:t>
      </w:r>
    </w:p>
    <w:p w:rsidR="004F5F3C" w:rsidRDefault="004F5F3C" w:rsidP="00C7345E">
      <w:pPr>
        <w:ind w:firstLine="709"/>
        <w:jc w:val="both"/>
        <w:rPr>
          <w:sz w:val="28"/>
          <w:szCs w:val="28"/>
        </w:rPr>
      </w:pPr>
    </w:p>
    <w:p w:rsidR="0029537E" w:rsidRPr="00DA0E21" w:rsidRDefault="0029537E" w:rsidP="00C7345E">
      <w:pPr>
        <w:ind w:firstLine="709"/>
        <w:jc w:val="both"/>
        <w:rPr>
          <w:sz w:val="28"/>
          <w:szCs w:val="28"/>
        </w:rPr>
      </w:pPr>
      <w:r w:rsidRPr="004F5F3C">
        <w:rPr>
          <w:sz w:val="28"/>
          <w:szCs w:val="28"/>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w:t>
      </w:r>
      <w:r w:rsidRPr="00DA0E21">
        <w:rPr>
          <w:sz w:val="28"/>
          <w:szCs w:val="28"/>
        </w:rPr>
        <w:t xml:space="preserve"> на соседних приусадебных земельных участках следует принимать в соответствии с таблицей</w:t>
      </w:r>
      <w:r w:rsidR="007321EE">
        <w:rPr>
          <w:sz w:val="28"/>
          <w:szCs w:val="28"/>
        </w:rPr>
        <w:t xml:space="preserve"> </w:t>
      </w:r>
      <w:r w:rsidRPr="00DA0E21">
        <w:rPr>
          <w:sz w:val="28"/>
          <w:szCs w:val="28"/>
        </w:rPr>
        <w:t xml:space="preserve">11 приложения к </w:t>
      </w:r>
      <w:r w:rsidR="009F6E70">
        <w:rPr>
          <w:sz w:val="28"/>
          <w:szCs w:val="28"/>
        </w:rPr>
        <w:t>Федеральному закону от 22.07.2008 № 123-ФЗ</w:t>
      </w:r>
      <w:r w:rsidR="009F6E70" w:rsidRPr="00DA0E21">
        <w:rPr>
          <w:sz w:val="28"/>
          <w:szCs w:val="28"/>
        </w:rPr>
        <w:t xml:space="preserve"> </w:t>
      </w:r>
      <w:r w:rsidR="009F6E70">
        <w:rPr>
          <w:sz w:val="28"/>
          <w:szCs w:val="28"/>
        </w:rPr>
        <w:t>«Технический регламент пожарной безопасности»</w:t>
      </w:r>
      <w:r w:rsidRPr="00DA0E21">
        <w:rPr>
          <w:sz w:val="28"/>
          <w:szCs w:val="28"/>
        </w:rPr>
        <w:t xml:space="preserve">. Допускается уменьшать до </w:t>
      </w:r>
      <w:smartTag w:uri="urn:schemas-microsoft-com:office:smarttags" w:element="metricconverter">
        <w:smartTagPr>
          <w:attr w:name="ProductID" w:val="6 м"/>
        </w:smartTagPr>
        <w:r w:rsidRPr="00DA0E21">
          <w:rPr>
            <w:sz w:val="28"/>
            <w:szCs w:val="28"/>
          </w:rPr>
          <w:t>6</w:t>
        </w:r>
        <w:r w:rsidR="007321EE">
          <w:rPr>
            <w:sz w:val="28"/>
            <w:szCs w:val="28"/>
          </w:rPr>
          <w:t xml:space="preserve"> </w:t>
        </w:r>
        <w:r w:rsidRPr="00DA0E21">
          <w:rPr>
            <w:sz w:val="28"/>
            <w:szCs w:val="28"/>
          </w:rPr>
          <w:t>м</w:t>
        </w:r>
      </w:smartTag>
      <w:r w:rsidRPr="00DA0E21">
        <w:rPr>
          <w:sz w:val="28"/>
          <w:szCs w:val="28"/>
        </w:rP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9537E" w:rsidRPr="00DA0E21" w:rsidRDefault="0029537E" w:rsidP="00C7345E">
      <w:pPr>
        <w:ind w:firstLine="709"/>
        <w:jc w:val="both"/>
        <w:rPr>
          <w:sz w:val="28"/>
          <w:szCs w:val="28"/>
        </w:rPr>
      </w:pPr>
      <w:bookmarkStart w:id="259" w:name="прим_2_табл_12_1"/>
      <w:r w:rsidRPr="00DA0E21">
        <w:rPr>
          <w:sz w:val="28"/>
          <w:szCs w:val="28"/>
        </w:rPr>
        <w:t>Минимальные противопожарные расстояния от жилых, общественных и административных зданий</w:t>
      </w:r>
      <w:bookmarkEnd w:id="259"/>
      <w:r w:rsidR="007321EE">
        <w:rPr>
          <w:sz w:val="28"/>
          <w:szCs w:val="28"/>
        </w:rPr>
        <w:t xml:space="preserve"> </w:t>
      </w:r>
      <w:r w:rsidRPr="00DA0E21">
        <w:rPr>
          <w:sz w:val="28"/>
          <w:szCs w:val="28"/>
        </w:rPr>
        <w:t xml:space="preserve">(классов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w:t>
      </w:r>
      <w:smartTag w:uri="urn:schemas-microsoft-com:office:smarttags" w:element="metricconverter">
        <w:smartTagPr>
          <w:attr w:name="ProductID" w:val="9 м"/>
        </w:smartTagPr>
        <w:r w:rsidRPr="00DA0E21">
          <w:rPr>
            <w:sz w:val="28"/>
            <w:szCs w:val="28"/>
          </w:rPr>
          <w:t>9</w:t>
        </w:r>
        <w:r w:rsidR="007321EE">
          <w:rPr>
            <w:sz w:val="28"/>
            <w:szCs w:val="28"/>
          </w:rPr>
          <w:t xml:space="preserve"> </w:t>
        </w:r>
        <w:r w:rsidRPr="00DA0E21">
          <w:rPr>
            <w:sz w:val="28"/>
            <w:szCs w:val="28"/>
          </w:rPr>
          <w:t>м</w:t>
        </w:r>
      </w:smartTag>
      <w:r w:rsidRPr="00DA0E21">
        <w:rPr>
          <w:sz w:val="28"/>
          <w:szCs w:val="28"/>
        </w:rPr>
        <w:t xml:space="preserve"> (до зданий класса функциональной пожарной опасности Ф5 и классов конструктивной пожарной опасности С2, С3 – </w:t>
      </w:r>
      <w:smartTag w:uri="urn:schemas-microsoft-com:office:smarttags" w:element="metricconverter">
        <w:smartTagPr>
          <w:attr w:name="ProductID" w:val="15 м"/>
        </w:smartTagPr>
        <w:r w:rsidRPr="00DA0E21">
          <w:rPr>
            <w:sz w:val="28"/>
            <w:szCs w:val="28"/>
          </w:rPr>
          <w:t>15</w:t>
        </w:r>
        <w:r w:rsidR="007321EE">
          <w:rPr>
            <w:sz w:val="28"/>
            <w:szCs w:val="28"/>
          </w:rPr>
          <w:t xml:space="preserve"> </w:t>
        </w:r>
        <w:r w:rsidRPr="00DA0E21">
          <w:rPr>
            <w:sz w:val="28"/>
            <w:szCs w:val="28"/>
          </w:rPr>
          <w:t>м</w:t>
        </w:r>
      </w:smartTag>
      <w:r w:rsidRPr="00DA0E21">
        <w:rPr>
          <w:sz w:val="28"/>
          <w:szCs w:val="28"/>
        </w:rPr>
        <w:t xml:space="preserve">), III степени огнестойкости – </w:t>
      </w:r>
      <w:smartTag w:uri="urn:schemas-microsoft-com:office:smarttags" w:element="metricconverter">
        <w:smartTagPr>
          <w:attr w:name="ProductID" w:val="12 м"/>
        </w:smartTagPr>
        <w:r w:rsidRPr="00DA0E21">
          <w:rPr>
            <w:sz w:val="28"/>
            <w:szCs w:val="28"/>
          </w:rPr>
          <w:t>12</w:t>
        </w:r>
        <w:r w:rsidR="007321EE">
          <w:rPr>
            <w:sz w:val="28"/>
            <w:szCs w:val="28"/>
          </w:rPr>
          <w:t xml:space="preserve"> </w:t>
        </w:r>
        <w:r w:rsidRPr="00DA0E21">
          <w:rPr>
            <w:sz w:val="28"/>
            <w:szCs w:val="28"/>
          </w:rPr>
          <w:t>м</w:t>
        </w:r>
      </w:smartTag>
      <w:r w:rsidRPr="00DA0E21">
        <w:rPr>
          <w:sz w:val="28"/>
          <w:szCs w:val="28"/>
        </w:rPr>
        <w:t xml:space="preserve">, IV и V степеней огнестойкости – </w:t>
      </w:r>
      <w:smartTag w:uri="urn:schemas-microsoft-com:office:smarttags" w:element="metricconverter">
        <w:smartTagPr>
          <w:attr w:name="ProductID" w:val="15 м"/>
        </w:smartTagPr>
        <w:r w:rsidRPr="00DA0E21">
          <w:rPr>
            <w:sz w:val="28"/>
            <w:szCs w:val="28"/>
          </w:rPr>
          <w:t>15</w:t>
        </w:r>
        <w:r w:rsidR="007321EE">
          <w:rPr>
            <w:sz w:val="28"/>
            <w:szCs w:val="28"/>
          </w:rPr>
          <w:t xml:space="preserve"> </w:t>
        </w:r>
        <w:r w:rsidRPr="00DA0E21">
          <w:rPr>
            <w:sz w:val="28"/>
            <w:szCs w:val="28"/>
          </w:rPr>
          <w:t>м</w:t>
        </w:r>
      </w:smartTag>
      <w:r w:rsidRPr="00DA0E21">
        <w:rPr>
          <w:sz w:val="28"/>
          <w:szCs w:val="28"/>
        </w:rPr>
        <w:t xml:space="preserve">.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w:t>
      </w:r>
      <w:r w:rsidRPr="00DA0E21">
        <w:rPr>
          <w:sz w:val="28"/>
          <w:szCs w:val="28"/>
        </w:rPr>
        <w:lastRenderedPageBreak/>
        <w:t xml:space="preserve">опасности Ф5) должны составлять </w:t>
      </w:r>
      <w:smartTag w:uri="urn:schemas-microsoft-com:office:smarttags" w:element="metricconverter">
        <w:smartTagPr>
          <w:attr w:name="ProductID" w:val="18 м"/>
        </w:smartTagPr>
        <w:r w:rsidRPr="00DA0E21">
          <w:rPr>
            <w:sz w:val="28"/>
            <w:szCs w:val="28"/>
          </w:rPr>
          <w:t>18</w:t>
        </w:r>
        <w:r w:rsidR="007321EE">
          <w:rPr>
            <w:sz w:val="28"/>
            <w:szCs w:val="28"/>
          </w:rPr>
          <w:t xml:space="preserve"> </w:t>
        </w:r>
        <w:r w:rsidRPr="00DA0E21">
          <w:rPr>
            <w:sz w:val="28"/>
            <w:szCs w:val="28"/>
          </w:rPr>
          <w:t>м</w:t>
        </w:r>
      </w:smartTag>
      <w:r w:rsidRPr="00DA0E21">
        <w:rPr>
          <w:sz w:val="28"/>
          <w:szCs w:val="28"/>
        </w:rPr>
        <w:t xml:space="preserve">. Для указанных зданий III степени огнестойкости расстояния между ними должны составлять не менее </w:t>
      </w:r>
      <w:smartTag w:uri="urn:schemas-microsoft-com:office:smarttags" w:element="metricconverter">
        <w:smartTagPr>
          <w:attr w:name="ProductID" w:val="12 м"/>
        </w:smartTagPr>
        <w:r w:rsidRPr="00DA0E21">
          <w:rPr>
            <w:sz w:val="28"/>
            <w:szCs w:val="28"/>
          </w:rPr>
          <w:t>12</w:t>
        </w:r>
        <w:r w:rsidR="007321EE">
          <w:rPr>
            <w:sz w:val="28"/>
            <w:szCs w:val="28"/>
          </w:rPr>
          <w:t xml:space="preserve"> </w:t>
        </w:r>
        <w:r w:rsidRPr="00DA0E21">
          <w:rPr>
            <w:sz w:val="28"/>
            <w:szCs w:val="28"/>
          </w:rPr>
          <w:t>м</w:t>
        </w:r>
      </w:smartTag>
      <w:r w:rsidRPr="00DA0E21">
        <w:rPr>
          <w:sz w:val="28"/>
          <w:szCs w:val="28"/>
        </w:rPr>
        <w:t xml:space="preserve">.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приложении к </w:t>
      </w:r>
      <w:r w:rsidR="009F6E70">
        <w:rPr>
          <w:sz w:val="28"/>
          <w:szCs w:val="28"/>
        </w:rPr>
        <w:t xml:space="preserve">Федеральному закону от </w:t>
      </w:r>
      <w:smartTag w:uri="urn:schemas-microsoft-com:office:smarttags" w:element="date">
        <w:smartTagPr>
          <w:attr w:name="Year" w:val="2008"/>
          <w:attr w:name="Day" w:val="22"/>
          <w:attr w:name="Month" w:val="07"/>
          <w:attr w:name="ls" w:val="trans"/>
        </w:smartTagPr>
        <w:r w:rsidR="009F6E70">
          <w:rPr>
            <w:sz w:val="28"/>
            <w:szCs w:val="28"/>
          </w:rPr>
          <w:t>22.07.2008</w:t>
        </w:r>
      </w:smartTag>
      <w:r w:rsidR="009F6E70">
        <w:rPr>
          <w:sz w:val="28"/>
          <w:szCs w:val="28"/>
        </w:rPr>
        <w:t xml:space="preserve"> № 123-ФЗ</w:t>
      </w:r>
      <w:r w:rsidR="009F6E70" w:rsidRPr="00DA0E21">
        <w:rPr>
          <w:sz w:val="28"/>
          <w:szCs w:val="28"/>
        </w:rPr>
        <w:t xml:space="preserve"> </w:t>
      </w:r>
      <w:r w:rsidR="009F6E70">
        <w:rPr>
          <w:sz w:val="28"/>
          <w:szCs w:val="28"/>
        </w:rPr>
        <w:t>«Технический регламент пожарной безопасности»</w:t>
      </w:r>
      <w:r w:rsidRPr="00DA0E21">
        <w:rPr>
          <w:sz w:val="28"/>
          <w:szCs w:val="28"/>
        </w:rPr>
        <w:t>.</w:t>
      </w:r>
    </w:p>
    <w:p w:rsidR="0029537E" w:rsidRPr="00DA0E21" w:rsidRDefault="0029537E" w:rsidP="00C7345E">
      <w:pPr>
        <w:ind w:firstLine="709"/>
        <w:jc w:val="both"/>
        <w:rPr>
          <w:sz w:val="28"/>
          <w:szCs w:val="28"/>
        </w:rPr>
      </w:pPr>
      <w:r w:rsidRPr="00DA0E21">
        <w:rPr>
          <w:sz w:val="28"/>
          <w:szCs w:val="28"/>
        </w:rPr>
        <w:t>Противопожарные расстояния между глухими торцевыми стенами, имеющими предел огнестойкости не менее REI</w:t>
      </w:r>
      <w:r w:rsidR="007321EE">
        <w:rPr>
          <w:sz w:val="28"/>
          <w:szCs w:val="28"/>
        </w:rPr>
        <w:t xml:space="preserve"> </w:t>
      </w:r>
      <w:r w:rsidRPr="00DA0E21">
        <w:rPr>
          <w:sz w:val="28"/>
          <w:szCs w:val="28"/>
        </w:rPr>
        <w:t>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29537E" w:rsidRPr="00DA0E21" w:rsidRDefault="0029537E" w:rsidP="00C7345E">
      <w:pPr>
        <w:ind w:firstLine="709"/>
        <w:jc w:val="both"/>
        <w:rPr>
          <w:sz w:val="28"/>
          <w:szCs w:val="28"/>
        </w:rPr>
      </w:pPr>
      <w:r w:rsidRPr="00DA0E21">
        <w:rPr>
          <w:sz w:val="28"/>
          <w:szCs w:val="28"/>
        </w:rPr>
        <w:t>Противопожарные расстояния от границ</w:t>
      </w:r>
      <w:r w:rsidR="007321EE">
        <w:rPr>
          <w:sz w:val="28"/>
          <w:szCs w:val="28"/>
        </w:rPr>
        <w:t xml:space="preserve"> </w:t>
      </w:r>
      <w:r w:rsidRPr="00DA0E21">
        <w:rPr>
          <w:sz w:val="28"/>
          <w:szCs w:val="28"/>
        </w:rPr>
        <w:t xml:space="preserve">застройки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DA0E21">
          <w:rPr>
            <w:sz w:val="28"/>
            <w:szCs w:val="28"/>
          </w:rPr>
          <w:t>15</w:t>
        </w:r>
        <w:r w:rsidR="007321EE">
          <w:rPr>
            <w:sz w:val="28"/>
            <w:szCs w:val="28"/>
          </w:rPr>
          <w:t xml:space="preserve"> </w:t>
        </w:r>
        <w:r w:rsidRPr="00DA0E21">
          <w:rPr>
            <w:sz w:val="28"/>
            <w:szCs w:val="28"/>
          </w:rPr>
          <w:t>м</w:t>
        </w:r>
      </w:smartTag>
      <w:r w:rsidRPr="00DA0E21">
        <w:rPr>
          <w:sz w:val="28"/>
          <w:szCs w:val="28"/>
        </w:rPr>
        <w:t>.</w:t>
      </w:r>
    </w:p>
    <w:p w:rsidR="004F5F3C" w:rsidRPr="00204D96" w:rsidRDefault="004F5F3C" w:rsidP="004F5F3C">
      <w:pPr>
        <w:ind w:firstLine="709"/>
        <w:jc w:val="center"/>
        <w:rPr>
          <w:sz w:val="28"/>
          <w:szCs w:val="28"/>
        </w:rPr>
      </w:pPr>
    </w:p>
    <w:p w:rsidR="00581600" w:rsidRPr="00DA0E21" w:rsidRDefault="00581600" w:rsidP="004F5F3C">
      <w:pPr>
        <w:ind w:firstLine="709"/>
        <w:jc w:val="center"/>
        <w:rPr>
          <w:i/>
          <w:sz w:val="28"/>
          <w:szCs w:val="28"/>
        </w:rPr>
      </w:pPr>
      <w:r w:rsidRPr="00DA0E21">
        <w:rPr>
          <w:i/>
          <w:sz w:val="28"/>
          <w:szCs w:val="28"/>
        </w:rPr>
        <w:t>Противопожарные расстояния от зданий, сооружений и строений складов нефти и нефтепродуктов до гр</w:t>
      </w:r>
      <w:r>
        <w:rPr>
          <w:i/>
          <w:sz w:val="28"/>
          <w:szCs w:val="28"/>
        </w:rPr>
        <w:t>аничащих с ними объектов защиты</w:t>
      </w:r>
    </w:p>
    <w:p w:rsidR="004F5F3C" w:rsidRDefault="004F5F3C" w:rsidP="00C7345E">
      <w:pPr>
        <w:ind w:firstLine="709"/>
        <w:jc w:val="both"/>
        <w:rPr>
          <w:sz w:val="28"/>
          <w:szCs w:val="28"/>
        </w:rPr>
      </w:pPr>
    </w:p>
    <w:p w:rsidR="00581600" w:rsidRPr="00DA0E21" w:rsidRDefault="00581600" w:rsidP="00C7345E">
      <w:pPr>
        <w:ind w:firstLine="709"/>
        <w:jc w:val="both"/>
        <w:rPr>
          <w:sz w:val="28"/>
          <w:szCs w:val="28"/>
        </w:rPr>
      </w:pPr>
      <w:r w:rsidRPr="00DA0E21">
        <w:rPr>
          <w:sz w:val="28"/>
          <w:szCs w:val="28"/>
        </w:rPr>
        <w:t>Противопожарные расстояния в сельском поселении от зданий, сооружений и строений категорий</w:t>
      </w:r>
      <w:r>
        <w:rPr>
          <w:sz w:val="28"/>
          <w:szCs w:val="28"/>
        </w:rPr>
        <w:t xml:space="preserve"> </w:t>
      </w:r>
      <w:r w:rsidRPr="00DA0E21">
        <w:rPr>
          <w:sz w:val="28"/>
          <w:szCs w:val="28"/>
        </w:rPr>
        <w:t>А,</w:t>
      </w:r>
      <w:r>
        <w:rPr>
          <w:sz w:val="28"/>
          <w:szCs w:val="28"/>
        </w:rPr>
        <w:t xml:space="preserve"> </w:t>
      </w:r>
      <w:r w:rsidRPr="00DA0E21">
        <w:rPr>
          <w:sz w:val="28"/>
          <w:szCs w:val="28"/>
        </w:rPr>
        <w:t>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w:t>
      </w:r>
      <w:r w:rsidR="007321EE">
        <w:rPr>
          <w:sz w:val="28"/>
          <w:szCs w:val="28"/>
        </w:rPr>
        <w:t xml:space="preserve"> </w:t>
      </w:r>
      <w:r w:rsidRPr="00DA0E21">
        <w:rPr>
          <w:sz w:val="28"/>
          <w:szCs w:val="28"/>
        </w:rPr>
        <w:t xml:space="preserve">12 приложения к </w:t>
      </w:r>
      <w:r w:rsidR="009F6E70">
        <w:rPr>
          <w:sz w:val="28"/>
          <w:szCs w:val="28"/>
        </w:rPr>
        <w:t xml:space="preserve">Федеральному закону от </w:t>
      </w:r>
      <w:smartTag w:uri="urn:schemas-microsoft-com:office:smarttags" w:element="date">
        <w:smartTagPr>
          <w:attr w:name="Year" w:val="2008"/>
          <w:attr w:name="Day" w:val="22"/>
          <w:attr w:name="Month" w:val="07"/>
          <w:attr w:name="ls" w:val="trans"/>
        </w:smartTagPr>
        <w:r w:rsidR="009F6E70">
          <w:rPr>
            <w:sz w:val="28"/>
            <w:szCs w:val="28"/>
          </w:rPr>
          <w:t>22.07.2008</w:t>
        </w:r>
      </w:smartTag>
      <w:r w:rsidR="009F6E70">
        <w:rPr>
          <w:sz w:val="28"/>
          <w:szCs w:val="28"/>
        </w:rPr>
        <w:t xml:space="preserve"> № 123-ФЗ</w:t>
      </w:r>
      <w:r w:rsidR="009F6E70" w:rsidRPr="00DA0E21">
        <w:rPr>
          <w:sz w:val="28"/>
          <w:szCs w:val="28"/>
        </w:rPr>
        <w:t xml:space="preserve"> </w:t>
      </w:r>
      <w:r w:rsidR="009F6E70">
        <w:rPr>
          <w:sz w:val="28"/>
          <w:szCs w:val="28"/>
        </w:rPr>
        <w:t>«Технический регламент пожарной безопасности»</w:t>
      </w:r>
      <w:r w:rsidRPr="00DA0E21">
        <w:rPr>
          <w:sz w:val="28"/>
          <w:szCs w:val="28"/>
        </w:rPr>
        <w:t>.</w:t>
      </w:r>
      <w:bookmarkStart w:id="260" w:name="OCRUncertain003"/>
    </w:p>
    <w:p w:rsidR="00581600" w:rsidRPr="00DA0E21" w:rsidRDefault="00581600" w:rsidP="00C7345E">
      <w:pPr>
        <w:ind w:firstLine="709"/>
        <w:jc w:val="both"/>
        <w:rPr>
          <w:sz w:val="28"/>
          <w:szCs w:val="28"/>
        </w:rPr>
      </w:pPr>
      <w:r w:rsidRPr="00DA0E21">
        <w:rPr>
          <w:sz w:val="28"/>
          <w:szCs w:val="28"/>
        </w:rPr>
        <w:t>Расстояния</w:t>
      </w:r>
      <w:r>
        <w:rPr>
          <w:sz w:val="28"/>
          <w:szCs w:val="28"/>
        </w:rPr>
        <w:t xml:space="preserve"> </w:t>
      </w:r>
      <w:r w:rsidRPr="00DA0E21">
        <w:rPr>
          <w:sz w:val="28"/>
          <w:szCs w:val="28"/>
        </w:rPr>
        <w:t>определяются</w:t>
      </w:r>
      <w:bookmarkEnd w:id="260"/>
      <w:r w:rsidRPr="00DA0E21">
        <w:rPr>
          <w:sz w:val="28"/>
          <w:szCs w:val="28"/>
        </w:rPr>
        <w:t>:</w:t>
      </w:r>
    </w:p>
    <w:p w:rsidR="00581600" w:rsidRPr="00CC5D55" w:rsidRDefault="00581600" w:rsidP="00A030A7">
      <w:pPr>
        <w:pStyle w:val="ab"/>
        <w:numPr>
          <w:ilvl w:val="0"/>
          <w:numId w:val="37"/>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между зданиями, сооружениями и строениями – как расстояние в свету между наружными стенами или конструкциями зданий, сооружений и строений;</w:t>
      </w:r>
    </w:p>
    <w:p w:rsidR="00581600" w:rsidRPr="00CC5D55" w:rsidRDefault="00581600" w:rsidP="00A030A7">
      <w:pPr>
        <w:pStyle w:val="ab"/>
        <w:numPr>
          <w:ilvl w:val="0"/>
          <w:numId w:val="37"/>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сливоналивных устройств – от оси железнодорожного пути со сливоналивными эстакадами;</w:t>
      </w:r>
    </w:p>
    <w:p w:rsidR="00581600" w:rsidRPr="00CC5D55" w:rsidRDefault="00581600" w:rsidP="00A030A7">
      <w:pPr>
        <w:pStyle w:val="ab"/>
        <w:numPr>
          <w:ilvl w:val="0"/>
          <w:numId w:val="37"/>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площадок (открытых и под навесами) для сливоналивных устройств автомобильных цистерн, для насосов, тары – от границ этих площадок;</w:t>
      </w:r>
    </w:p>
    <w:p w:rsidR="00581600" w:rsidRPr="00CC5D55" w:rsidRDefault="00581600" w:rsidP="00A030A7">
      <w:pPr>
        <w:pStyle w:val="ab"/>
        <w:numPr>
          <w:ilvl w:val="0"/>
          <w:numId w:val="37"/>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технологических эстакад и трубопроводов – от крайнего трубопровода;</w:t>
      </w:r>
    </w:p>
    <w:p w:rsidR="00581600" w:rsidRPr="00CC5D55" w:rsidRDefault="00581600" w:rsidP="00A030A7">
      <w:pPr>
        <w:pStyle w:val="ab"/>
        <w:numPr>
          <w:ilvl w:val="0"/>
          <w:numId w:val="37"/>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факельных установок – от ствола факела.</w:t>
      </w:r>
    </w:p>
    <w:p w:rsidR="00581600" w:rsidRPr="00DA0E21" w:rsidRDefault="00581600" w:rsidP="00C7345E">
      <w:pPr>
        <w:ind w:firstLine="709"/>
        <w:jc w:val="both"/>
        <w:rPr>
          <w:sz w:val="28"/>
          <w:szCs w:val="28"/>
        </w:rPr>
      </w:pPr>
      <w:r w:rsidRPr="00DA0E21">
        <w:rPr>
          <w:sz w:val="28"/>
          <w:szCs w:val="28"/>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w:t>
      </w:r>
      <w:smartTag w:uri="urn:schemas-microsoft-com:office:smarttags" w:element="metricconverter">
        <w:smartTagPr>
          <w:attr w:name="ProductID" w:val="200 м"/>
        </w:smartTagPr>
        <w:r w:rsidRPr="00DA0E21">
          <w:rPr>
            <w:sz w:val="28"/>
            <w:szCs w:val="28"/>
          </w:rPr>
          <w:t>200</w:t>
        </w:r>
        <w:r w:rsidR="007321EE">
          <w:rPr>
            <w:sz w:val="28"/>
            <w:szCs w:val="28"/>
          </w:rPr>
          <w:t xml:space="preserve"> </w:t>
        </w:r>
        <w:r w:rsidRPr="00DA0E21">
          <w:rPr>
            <w:sz w:val="28"/>
            <w:szCs w:val="28"/>
          </w:rPr>
          <w:t>м</w:t>
        </w:r>
      </w:smartTag>
      <w:r w:rsidRPr="00DA0E21">
        <w:rPr>
          <w:sz w:val="28"/>
          <w:szCs w:val="28"/>
        </w:rPr>
        <w:t xml:space="preserve"> от резервуарного парка, а также при размещении складов нефти и нефтепродуктов у берегов рек на расстоянии </w:t>
      </w:r>
      <w:smartTag w:uri="urn:schemas-microsoft-com:office:smarttags" w:element="metricconverter">
        <w:smartTagPr>
          <w:attr w:name="ProductID" w:val="200 м"/>
        </w:smartTagPr>
        <w:r w:rsidRPr="00DA0E21">
          <w:rPr>
            <w:sz w:val="28"/>
            <w:szCs w:val="28"/>
          </w:rPr>
          <w:t>200</w:t>
        </w:r>
        <w:r>
          <w:rPr>
            <w:sz w:val="28"/>
            <w:szCs w:val="28"/>
          </w:rPr>
          <w:t xml:space="preserve"> м</w:t>
        </w:r>
      </w:smartTag>
      <w:r w:rsidR="007321EE">
        <w:rPr>
          <w:sz w:val="28"/>
          <w:szCs w:val="28"/>
        </w:rPr>
        <w:t xml:space="preserve"> </w:t>
      </w:r>
      <w:r>
        <w:rPr>
          <w:sz w:val="28"/>
          <w:szCs w:val="28"/>
        </w:rPr>
        <w:t xml:space="preserve">и менее </w:t>
      </w:r>
      <w:r w:rsidRPr="00DA0E21">
        <w:rPr>
          <w:sz w:val="28"/>
          <w:szCs w:val="28"/>
        </w:rPr>
        <w:t xml:space="preserve">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w:t>
      </w:r>
      <w:r w:rsidRPr="00DA0E21">
        <w:rPr>
          <w:sz w:val="28"/>
          <w:szCs w:val="28"/>
        </w:rPr>
        <w:lastRenderedPageBreak/>
        <w:t xml:space="preserve">нефтепродуктов должны быть ограждены продуваемой оградой из негорючих материалов высотой не менее </w:t>
      </w:r>
      <w:smartTag w:uri="urn:schemas-microsoft-com:office:smarttags" w:element="metricconverter">
        <w:smartTagPr>
          <w:attr w:name="ProductID" w:val="2 м"/>
        </w:smartTagPr>
        <w:r w:rsidRPr="00DA0E21">
          <w:rPr>
            <w:sz w:val="28"/>
            <w:szCs w:val="28"/>
          </w:rPr>
          <w:t>2</w:t>
        </w:r>
        <w:r w:rsidR="007321EE">
          <w:rPr>
            <w:sz w:val="28"/>
            <w:szCs w:val="28"/>
          </w:rPr>
          <w:t xml:space="preserve"> </w:t>
        </w:r>
        <w:r w:rsidRPr="00DA0E21">
          <w:rPr>
            <w:sz w:val="28"/>
            <w:szCs w:val="28"/>
          </w:rPr>
          <w:t>м</w:t>
        </w:r>
      </w:smartTag>
      <w:r w:rsidRPr="00DA0E21">
        <w:rPr>
          <w:sz w:val="28"/>
          <w:szCs w:val="28"/>
        </w:rPr>
        <w:t>. Категории складов нефти и нефтепродуктов определ</w:t>
      </w:r>
      <w:r>
        <w:rPr>
          <w:sz w:val="28"/>
          <w:szCs w:val="28"/>
        </w:rPr>
        <w:t xml:space="preserve">яются в соответствии с таблицей </w:t>
      </w:r>
      <w:r w:rsidRPr="00DA0E21">
        <w:rPr>
          <w:sz w:val="28"/>
          <w:szCs w:val="28"/>
        </w:rPr>
        <w:t>14</w:t>
      </w:r>
      <w:r>
        <w:rPr>
          <w:sz w:val="28"/>
          <w:szCs w:val="28"/>
        </w:rPr>
        <w:t xml:space="preserve"> </w:t>
      </w:r>
      <w:r w:rsidRPr="00DA0E21">
        <w:rPr>
          <w:sz w:val="28"/>
          <w:szCs w:val="28"/>
        </w:rPr>
        <w:t xml:space="preserve">приложения к </w:t>
      </w:r>
      <w:r w:rsidR="009F6E70">
        <w:rPr>
          <w:sz w:val="28"/>
          <w:szCs w:val="28"/>
        </w:rPr>
        <w:t xml:space="preserve">Федеральному закону от </w:t>
      </w:r>
      <w:smartTag w:uri="urn:schemas-microsoft-com:office:smarttags" w:element="date">
        <w:smartTagPr>
          <w:attr w:name="Year" w:val="2008"/>
          <w:attr w:name="Day" w:val="22"/>
          <w:attr w:name="Month" w:val="07"/>
          <w:attr w:name="ls" w:val="trans"/>
        </w:smartTagPr>
        <w:r w:rsidR="009F6E70">
          <w:rPr>
            <w:sz w:val="28"/>
            <w:szCs w:val="28"/>
          </w:rPr>
          <w:t>22.07.2008</w:t>
        </w:r>
      </w:smartTag>
      <w:r w:rsidR="009F6E70">
        <w:rPr>
          <w:sz w:val="28"/>
          <w:szCs w:val="28"/>
        </w:rPr>
        <w:t xml:space="preserve"> № 123-ФЗ</w:t>
      </w:r>
      <w:r w:rsidR="009F6E70" w:rsidRPr="00DA0E21">
        <w:rPr>
          <w:sz w:val="28"/>
          <w:szCs w:val="28"/>
        </w:rPr>
        <w:t xml:space="preserve"> </w:t>
      </w:r>
      <w:r w:rsidR="009F6E70">
        <w:rPr>
          <w:sz w:val="28"/>
          <w:szCs w:val="28"/>
        </w:rPr>
        <w:t>«Технический регламент пожарной безопасности»</w:t>
      </w:r>
      <w:r w:rsidRPr="00DA0E21">
        <w:rPr>
          <w:sz w:val="28"/>
          <w:szCs w:val="28"/>
        </w:rPr>
        <w:t>.</w:t>
      </w:r>
    </w:p>
    <w:p w:rsidR="004F5F3C" w:rsidRDefault="004F5F3C" w:rsidP="004F5F3C">
      <w:pPr>
        <w:ind w:firstLine="709"/>
        <w:jc w:val="center"/>
        <w:rPr>
          <w:i/>
          <w:sz w:val="28"/>
          <w:szCs w:val="28"/>
        </w:rPr>
      </w:pPr>
    </w:p>
    <w:p w:rsidR="00581600" w:rsidRPr="00DA0E21" w:rsidRDefault="00581600" w:rsidP="004F5F3C">
      <w:pPr>
        <w:ind w:firstLine="709"/>
        <w:jc w:val="center"/>
        <w:rPr>
          <w:sz w:val="28"/>
          <w:szCs w:val="28"/>
        </w:rPr>
      </w:pPr>
      <w:r w:rsidRPr="00DA0E21">
        <w:rPr>
          <w:i/>
          <w:sz w:val="28"/>
          <w:szCs w:val="28"/>
        </w:rPr>
        <w:t>Противопожарные расстояния от зданий, сооружений и строений автозаправочных станций</w:t>
      </w:r>
      <w:r w:rsidRPr="00CC545E">
        <w:rPr>
          <w:i/>
          <w:sz w:val="28"/>
          <w:szCs w:val="28"/>
        </w:rPr>
        <w:t xml:space="preserve"> до граничащих с ними объектов защиты</w:t>
      </w:r>
    </w:p>
    <w:p w:rsidR="004F5F3C" w:rsidRDefault="004F5F3C" w:rsidP="00C7345E">
      <w:pPr>
        <w:ind w:firstLine="709"/>
        <w:jc w:val="both"/>
        <w:rPr>
          <w:sz w:val="28"/>
          <w:szCs w:val="28"/>
        </w:rPr>
      </w:pPr>
    </w:p>
    <w:p w:rsidR="00581600" w:rsidRPr="00DA0E21" w:rsidRDefault="00581600" w:rsidP="00C7345E">
      <w:pPr>
        <w:ind w:firstLine="709"/>
        <w:jc w:val="both"/>
        <w:rPr>
          <w:sz w:val="28"/>
          <w:szCs w:val="28"/>
        </w:rPr>
      </w:pPr>
      <w:r w:rsidRPr="00DA0E21">
        <w:rPr>
          <w:sz w:val="28"/>
          <w:szCs w:val="28"/>
        </w:rPr>
        <w:t xml:space="preserve">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w:t>
      </w:r>
      <w:r w:rsidR="00FA6D9E">
        <w:rPr>
          <w:sz w:val="28"/>
          <w:szCs w:val="28"/>
        </w:rPr>
        <w:t>СУГ</w:t>
      </w:r>
      <w:r w:rsidRPr="00DA0E21">
        <w:rPr>
          <w:sz w:val="28"/>
          <w:szCs w:val="28"/>
        </w:rPr>
        <w:t xml:space="preserve">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581600" w:rsidRPr="00CC5D55" w:rsidRDefault="00581600" w:rsidP="00A030A7">
      <w:pPr>
        <w:pStyle w:val="ab"/>
        <w:numPr>
          <w:ilvl w:val="0"/>
          <w:numId w:val="38"/>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до границ земельных участков детских дошкольных образовательных учреждений, общеобразовательных учреждений, лечебных учреждений стационарного типа, одноквартирных жилых зданий;</w:t>
      </w:r>
    </w:p>
    <w:p w:rsidR="00BF6FDE" w:rsidRPr="00BF6FDE" w:rsidRDefault="00581600" w:rsidP="00A030A7">
      <w:pPr>
        <w:pStyle w:val="ab"/>
        <w:numPr>
          <w:ilvl w:val="0"/>
          <w:numId w:val="38"/>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до окон или дверей (для жилых и общественных зданий).</w:t>
      </w:r>
    </w:p>
    <w:p w:rsidR="00BF6FDE" w:rsidRPr="00A666F5" w:rsidRDefault="00BF6FDE" w:rsidP="00C7345E">
      <w:pPr>
        <w:ind w:firstLine="709"/>
        <w:jc w:val="both"/>
        <w:rPr>
          <w:sz w:val="28"/>
          <w:szCs w:val="28"/>
        </w:rPr>
      </w:pPr>
      <w:bookmarkStart w:id="261" w:name="_Toc205708473"/>
      <w:bookmarkStart w:id="262" w:name="_Toc205708670"/>
      <w:bookmarkStart w:id="263" w:name="_Toc205710566"/>
      <w:r w:rsidRPr="00A666F5">
        <w:rPr>
          <w:sz w:val="28"/>
          <w:szCs w:val="28"/>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w:t>
      </w:r>
      <w:r w:rsidR="007321EE">
        <w:rPr>
          <w:sz w:val="28"/>
          <w:szCs w:val="28"/>
        </w:rPr>
        <w:t xml:space="preserve"> </w:t>
      </w:r>
      <w:r w:rsidRPr="00A666F5">
        <w:rPr>
          <w:sz w:val="28"/>
          <w:szCs w:val="28"/>
        </w:rPr>
        <w:t xml:space="preserve">15 приложения к </w:t>
      </w:r>
      <w:r w:rsidR="009F6E70">
        <w:rPr>
          <w:sz w:val="28"/>
          <w:szCs w:val="28"/>
        </w:rPr>
        <w:t xml:space="preserve">Федеральному закону от </w:t>
      </w:r>
      <w:smartTag w:uri="urn:schemas-microsoft-com:office:smarttags" w:element="date">
        <w:smartTagPr>
          <w:attr w:name="Year" w:val="2008"/>
          <w:attr w:name="Day" w:val="22"/>
          <w:attr w:name="Month" w:val="07"/>
          <w:attr w:name="ls" w:val="trans"/>
        </w:smartTagPr>
        <w:r w:rsidR="009F6E70">
          <w:rPr>
            <w:sz w:val="28"/>
            <w:szCs w:val="28"/>
          </w:rPr>
          <w:t>22.07.2008</w:t>
        </w:r>
      </w:smartTag>
      <w:r w:rsidR="009F6E70">
        <w:rPr>
          <w:sz w:val="28"/>
          <w:szCs w:val="28"/>
        </w:rPr>
        <w:t xml:space="preserve"> № 123-ФЗ</w:t>
      </w:r>
      <w:r w:rsidR="009F6E70" w:rsidRPr="00DA0E21">
        <w:rPr>
          <w:sz w:val="28"/>
          <w:szCs w:val="28"/>
        </w:rPr>
        <w:t xml:space="preserve"> </w:t>
      </w:r>
      <w:r w:rsidR="009F6E70">
        <w:rPr>
          <w:sz w:val="28"/>
          <w:szCs w:val="28"/>
        </w:rPr>
        <w:t>«Технический регламент пожарной безопасности»</w:t>
      </w:r>
      <w:r w:rsidRPr="00A666F5">
        <w:rPr>
          <w:sz w:val="28"/>
          <w:szCs w:val="28"/>
        </w:rPr>
        <w:t xml:space="preserve">. Общая вместимость надземных резервуаров автозаправочных станций, размещаемых на территориях населенных пунктов, не должна превышать </w:t>
      </w:r>
      <w:smartTag w:uri="urn:schemas-microsoft-com:office:smarttags" w:element="metricconverter">
        <w:smartTagPr>
          <w:attr w:name="ProductID" w:val="40 м3"/>
        </w:smartTagPr>
        <w:r w:rsidRPr="00A666F5">
          <w:rPr>
            <w:sz w:val="28"/>
            <w:szCs w:val="28"/>
          </w:rPr>
          <w:t>40</w:t>
        </w:r>
        <w:r w:rsidR="007321EE">
          <w:rPr>
            <w:sz w:val="28"/>
            <w:szCs w:val="28"/>
          </w:rPr>
          <w:t xml:space="preserve"> </w:t>
        </w:r>
        <w:r w:rsidRPr="00A666F5">
          <w:rPr>
            <w:sz w:val="28"/>
            <w:szCs w:val="28"/>
          </w:rPr>
          <w:t>м</w:t>
        </w:r>
        <w:r w:rsidRPr="00A666F5">
          <w:rPr>
            <w:sz w:val="28"/>
            <w:szCs w:val="28"/>
            <w:vertAlign w:val="superscript"/>
          </w:rPr>
          <w:t>3</w:t>
        </w:r>
      </w:smartTag>
      <w:r w:rsidRPr="00A666F5">
        <w:rPr>
          <w:sz w:val="28"/>
          <w:szCs w:val="28"/>
        </w:rPr>
        <w:t>.</w:t>
      </w:r>
    </w:p>
    <w:p w:rsidR="00BF6FDE" w:rsidRPr="00A666F5" w:rsidRDefault="00BF6FDE" w:rsidP="00C7345E">
      <w:pPr>
        <w:ind w:firstLine="709"/>
        <w:jc w:val="both"/>
        <w:rPr>
          <w:sz w:val="28"/>
          <w:szCs w:val="28"/>
        </w:rPr>
      </w:pPr>
      <w:r w:rsidRPr="00A666F5">
        <w:rPr>
          <w:sz w:val="28"/>
          <w:szCs w:val="28"/>
        </w:rPr>
        <w:t xml:space="preserve">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
        </w:smartTagPr>
        <w:r w:rsidRPr="00A666F5">
          <w:rPr>
            <w:sz w:val="28"/>
            <w:szCs w:val="28"/>
          </w:rPr>
          <w:t>5</w:t>
        </w:r>
        <w:r w:rsidR="007321EE">
          <w:rPr>
            <w:sz w:val="28"/>
            <w:szCs w:val="28"/>
          </w:rPr>
          <w:t xml:space="preserve"> </w:t>
        </w:r>
        <w:r w:rsidRPr="00A666F5">
          <w:rPr>
            <w:sz w:val="28"/>
            <w:szCs w:val="28"/>
          </w:rPr>
          <w:t>м</w:t>
        </w:r>
      </w:smartTag>
      <w:r w:rsidRPr="00A666F5">
        <w:rPr>
          <w:sz w:val="28"/>
          <w:szCs w:val="28"/>
        </w:rPr>
        <w:t>.</w:t>
      </w:r>
    </w:p>
    <w:p w:rsidR="00BF6FDE" w:rsidRPr="00A666F5" w:rsidRDefault="00BF6FDE" w:rsidP="00C7345E">
      <w:pPr>
        <w:ind w:firstLine="709"/>
        <w:jc w:val="both"/>
        <w:rPr>
          <w:sz w:val="28"/>
          <w:szCs w:val="28"/>
        </w:rPr>
      </w:pPr>
      <w:r w:rsidRPr="00A666F5">
        <w:rPr>
          <w:sz w:val="28"/>
          <w:szCs w:val="28"/>
        </w:rPr>
        <w:t xml:space="preserve">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
        </w:smartTagPr>
        <w:r w:rsidRPr="00A666F5">
          <w:rPr>
            <w:sz w:val="28"/>
            <w:szCs w:val="28"/>
          </w:rPr>
          <w:t>5</w:t>
        </w:r>
        <w:r w:rsidR="007321EE">
          <w:rPr>
            <w:sz w:val="28"/>
            <w:szCs w:val="28"/>
          </w:rPr>
          <w:t xml:space="preserve"> </w:t>
        </w:r>
        <w:r w:rsidRPr="00A666F5">
          <w:rPr>
            <w:sz w:val="28"/>
            <w:szCs w:val="28"/>
          </w:rPr>
          <w:t>м</w:t>
        </w:r>
      </w:smartTag>
      <w:r w:rsidRPr="00A666F5">
        <w:rPr>
          <w:sz w:val="28"/>
          <w:szCs w:val="28"/>
        </w:rPr>
        <w:t>.</w:t>
      </w:r>
    </w:p>
    <w:p w:rsidR="00BF6FDE" w:rsidRPr="00A666F5" w:rsidRDefault="00BF6FDE" w:rsidP="00C7345E">
      <w:pPr>
        <w:ind w:firstLine="709"/>
        <w:jc w:val="both"/>
        <w:rPr>
          <w:sz w:val="28"/>
          <w:szCs w:val="28"/>
        </w:rPr>
      </w:pPr>
      <w:r w:rsidRPr="00A666F5">
        <w:rPr>
          <w:sz w:val="28"/>
          <w:szCs w:val="28"/>
        </w:rPr>
        <w:t>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w:t>
      </w:r>
      <w:r w:rsidR="007321EE">
        <w:rPr>
          <w:sz w:val="28"/>
          <w:szCs w:val="28"/>
        </w:rPr>
        <w:t xml:space="preserve"> </w:t>
      </w:r>
      <w:r w:rsidRPr="00A666F5">
        <w:rPr>
          <w:sz w:val="28"/>
          <w:szCs w:val="28"/>
        </w:rPr>
        <w:t xml:space="preserve">учреждений, общеобразовательных учреждений, образовательных учреждений </w:t>
      </w:r>
      <w:proofErr w:type="spellStart"/>
      <w:r w:rsidRPr="00A666F5">
        <w:rPr>
          <w:sz w:val="28"/>
          <w:szCs w:val="28"/>
        </w:rPr>
        <w:t>интернатного</w:t>
      </w:r>
      <w:proofErr w:type="spellEnd"/>
      <w:r w:rsidRPr="00A666F5">
        <w:rPr>
          <w:sz w:val="28"/>
          <w:szCs w:val="28"/>
        </w:rPr>
        <w:t xml:space="preserve"> типа, лечебных учреждений стационарного типа должны составлять не менее </w:t>
      </w:r>
      <w:smartTag w:uri="urn:schemas-microsoft-com:office:smarttags" w:element="metricconverter">
        <w:smartTagPr>
          <w:attr w:name="ProductID" w:val="50 м"/>
        </w:smartTagPr>
        <w:r w:rsidRPr="00A666F5">
          <w:rPr>
            <w:sz w:val="28"/>
            <w:szCs w:val="28"/>
          </w:rPr>
          <w:t>50</w:t>
        </w:r>
        <w:r w:rsidR="007321EE">
          <w:rPr>
            <w:sz w:val="28"/>
            <w:szCs w:val="28"/>
          </w:rPr>
          <w:t xml:space="preserve"> </w:t>
        </w:r>
        <w:r w:rsidRPr="00A666F5">
          <w:rPr>
            <w:sz w:val="28"/>
            <w:szCs w:val="28"/>
          </w:rPr>
          <w:t>м</w:t>
        </w:r>
      </w:smartTag>
      <w:r w:rsidRPr="00A666F5">
        <w:rPr>
          <w:sz w:val="28"/>
          <w:szCs w:val="28"/>
        </w:rPr>
        <w:t>.</w:t>
      </w:r>
    </w:p>
    <w:bookmarkEnd w:id="261"/>
    <w:bookmarkEnd w:id="262"/>
    <w:bookmarkEnd w:id="263"/>
    <w:p w:rsidR="004F5F3C" w:rsidRPr="00E468E1" w:rsidRDefault="004F5F3C" w:rsidP="004F5F3C">
      <w:pPr>
        <w:ind w:firstLine="709"/>
        <w:jc w:val="center"/>
        <w:rPr>
          <w:sz w:val="28"/>
          <w:szCs w:val="28"/>
        </w:rPr>
      </w:pPr>
    </w:p>
    <w:p w:rsidR="00BF6FDE" w:rsidRPr="00DA0E21" w:rsidRDefault="00BF6FDE" w:rsidP="004F5F3C">
      <w:pPr>
        <w:ind w:firstLine="709"/>
        <w:jc w:val="center"/>
        <w:rPr>
          <w:i/>
          <w:sz w:val="28"/>
          <w:szCs w:val="28"/>
        </w:rPr>
      </w:pPr>
      <w:r w:rsidRPr="00DA0E21">
        <w:rPr>
          <w:i/>
          <w:sz w:val="28"/>
          <w:szCs w:val="28"/>
        </w:rPr>
        <w:t>Противопожарные расстояния от газопроводов до соседних объектов защиты</w:t>
      </w:r>
    </w:p>
    <w:p w:rsidR="004F5F3C" w:rsidRDefault="004F5F3C" w:rsidP="00C7345E">
      <w:pPr>
        <w:ind w:firstLine="709"/>
        <w:jc w:val="both"/>
        <w:rPr>
          <w:sz w:val="28"/>
          <w:szCs w:val="28"/>
        </w:rPr>
      </w:pPr>
    </w:p>
    <w:p w:rsidR="00BF6FDE" w:rsidRPr="00DA0E21" w:rsidRDefault="00BF6FDE" w:rsidP="00C7345E">
      <w:pPr>
        <w:ind w:firstLine="709"/>
        <w:jc w:val="both"/>
        <w:rPr>
          <w:sz w:val="28"/>
          <w:szCs w:val="28"/>
        </w:rPr>
      </w:pPr>
      <w:r w:rsidRPr="00DA0E21">
        <w:rPr>
          <w:sz w:val="28"/>
          <w:szCs w:val="28"/>
        </w:rPr>
        <w:t>По типу прокладки газопроводы всех категорий давления делятся на подземный и надземный. Надземный тип прокладки в основном для газопровода низкого давления. По типу прокладки газопроводы всех категорий давления делятся на подземный и надземный. Надземный тип прокладки в основном для газопровода низкого давления. В качестве</w:t>
      </w:r>
      <w:r w:rsidR="007321EE">
        <w:rPr>
          <w:sz w:val="28"/>
          <w:szCs w:val="28"/>
        </w:rPr>
        <w:t xml:space="preserve"> </w:t>
      </w:r>
      <w:r w:rsidRPr="00DA0E21">
        <w:rPr>
          <w:sz w:val="28"/>
          <w:szCs w:val="28"/>
        </w:rPr>
        <w:t xml:space="preserve">энергоносителя для </w:t>
      </w:r>
      <w:proofErr w:type="spellStart"/>
      <w:r w:rsidRPr="00DA0E21">
        <w:rPr>
          <w:sz w:val="28"/>
          <w:szCs w:val="28"/>
        </w:rPr>
        <w:t>теплоисточников</w:t>
      </w:r>
      <w:proofErr w:type="spellEnd"/>
      <w:r w:rsidRPr="00DA0E21">
        <w:rPr>
          <w:sz w:val="28"/>
          <w:szCs w:val="28"/>
        </w:rPr>
        <w:t xml:space="preserve">. Существующая жилая застройка сельского поселения состоит из индивидуальных жилых домов усадебного типа. В индивидуальную застройку усадебного типа газ по газопроводам низкого давления подается для пищеприготовления, горячего водоснабжения и отопления. В домах усадебной застройки установлены газовые плиты и 2-х контурные отопительные котлы, в домах средней этажности </w:t>
      </w:r>
      <w:r w:rsidR="007321EE">
        <w:rPr>
          <w:sz w:val="28"/>
          <w:szCs w:val="28"/>
        </w:rPr>
        <w:t>–</w:t>
      </w:r>
      <w:r w:rsidRPr="00DA0E21">
        <w:rPr>
          <w:sz w:val="28"/>
          <w:szCs w:val="28"/>
        </w:rPr>
        <w:t xml:space="preserve"> газовые плиты и проточные газовые водонагреватели. Прокладку газопроводов следует предусматривать подземной и наземной.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 Вводы газопроводов в здания следует предусматривать непосредственно в помещение, где установлено газоиспользующее оборудование, или в смежное с ним помещение, соединенное открытым проемом. 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BF6FDE" w:rsidRPr="00DA0E21" w:rsidRDefault="00BF6FDE" w:rsidP="00C7345E">
      <w:pPr>
        <w:ind w:firstLine="709"/>
        <w:jc w:val="both"/>
        <w:rPr>
          <w:sz w:val="28"/>
          <w:szCs w:val="28"/>
        </w:rPr>
      </w:pPr>
      <w:r w:rsidRPr="00DA0E21">
        <w:rPr>
          <w:sz w:val="28"/>
          <w:szCs w:val="28"/>
        </w:rPr>
        <w:t>Отключающие устройства на газопроводах следует предусматривать:</w:t>
      </w:r>
    </w:p>
    <w:p w:rsidR="00BF6FDE" w:rsidRPr="00F87179" w:rsidRDefault="00BF6FDE" w:rsidP="00A030A7">
      <w:pPr>
        <w:pStyle w:val="ab"/>
        <w:numPr>
          <w:ilvl w:val="0"/>
          <w:numId w:val="39"/>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перед отдельно стоящими или блокированными зданиями;</w:t>
      </w:r>
    </w:p>
    <w:p w:rsidR="00BF6FDE" w:rsidRPr="00F87179" w:rsidRDefault="00BF6FDE" w:rsidP="00A030A7">
      <w:pPr>
        <w:pStyle w:val="ab"/>
        <w:numPr>
          <w:ilvl w:val="0"/>
          <w:numId w:val="39"/>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для отключения стояков жилых зданий выше пяти этажей;</w:t>
      </w:r>
    </w:p>
    <w:p w:rsidR="00BF6FDE" w:rsidRPr="00F87179" w:rsidRDefault="00BF6FDE" w:rsidP="00A030A7">
      <w:pPr>
        <w:pStyle w:val="ab"/>
        <w:numPr>
          <w:ilvl w:val="0"/>
          <w:numId w:val="39"/>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перед наружным газоиспользующим оборудованием;</w:t>
      </w:r>
    </w:p>
    <w:p w:rsidR="00BF6FDE" w:rsidRPr="00F87179" w:rsidRDefault="00BF6FDE" w:rsidP="00A030A7">
      <w:pPr>
        <w:pStyle w:val="ab"/>
        <w:numPr>
          <w:ilvl w:val="0"/>
          <w:numId w:val="39"/>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w:t>
      </w:r>
      <w:r w:rsidR="000C211F">
        <w:rPr>
          <w:rFonts w:ascii="Times New Roman" w:hAnsi="Times New Roman"/>
          <w:sz w:val="28"/>
          <w:szCs w:val="28"/>
        </w:rPr>
        <w:t>ГРП</w:t>
      </w:r>
      <w:r w:rsidRPr="00F87179">
        <w:rPr>
          <w:rFonts w:ascii="Times New Roman" w:hAnsi="Times New Roman"/>
          <w:sz w:val="28"/>
          <w:szCs w:val="28"/>
        </w:rPr>
        <w:t xml:space="preserve">, за исключением ГРП предприятий, на ответвлении газопровода к которым имеется отключающее устройство на расстоянии менее </w:t>
      </w:r>
      <w:smartTag w:uri="urn:schemas-microsoft-com:office:smarttags" w:element="metricconverter">
        <w:smartTagPr>
          <w:attr w:name="ProductID" w:val="100 м"/>
        </w:smartTagPr>
        <w:r w:rsidRPr="00F87179">
          <w:rPr>
            <w:rFonts w:ascii="Times New Roman" w:hAnsi="Times New Roman"/>
            <w:sz w:val="28"/>
            <w:szCs w:val="28"/>
          </w:rPr>
          <w:t>100 м</w:t>
        </w:r>
      </w:smartTag>
      <w:r w:rsidRPr="00F87179">
        <w:rPr>
          <w:rFonts w:ascii="Times New Roman" w:hAnsi="Times New Roman"/>
          <w:sz w:val="28"/>
          <w:szCs w:val="28"/>
        </w:rPr>
        <w:t xml:space="preserve"> от ГРП;</w:t>
      </w:r>
    </w:p>
    <w:p w:rsidR="00BF6FDE" w:rsidRPr="00F87179" w:rsidRDefault="00BF6FDE" w:rsidP="00A030A7">
      <w:pPr>
        <w:pStyle w:val="ab"/>
        <w:numPr>
          <w:ilvl w:val="0"/>
          <w:numId w:val="39"/>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выходе из газорегуляторных пунктов, закольцованных газопроводами;</w:t>
      </w:r>
    </w:p>
    <w:p w:rsidR="00BF6FDE" w:rsidRPr="00F87179" w:rsidRDefault="00BF6FDE" w:rsidP="00A030A7">
      <w:pPr>
        <w:pStyle w:val="ab"/>
        <w:numPr>
          <w:ilvl w:val="0"/>
          <w:numId w:val="39"/>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p>
    <w:p w:rsidR="00BF6FDE" w:rsidRPr="00F87179" w:rsidRDefault="00BF6FDE" w:rsidP="00A030A7">
      <w:pPr>
        <w:pStyle w:val="ab"/>
        <w:numPr>
          <w:ilvl w:val="0"/>
          <w:numId w:val="39"/>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пересечением водных преград двумя нитками и более, а также одной ниткой при ширине водной преграды при меженном горизонте </w:t>
      </w:r>
      <w:smartTag w:uri="urn:schemas-microsoft-com:office:smarttags" w:element="metricconverter">
        <w:smartTagPr>
          <w:attr w:name="ProductID" w:val="75 м"/>
        </w:smartTagPr>
        <w:r w:rsidRPr="00F87179">
          <w:rPr>
            <w:rFonts w:ascii="Times New Roman" w:hAnsi="Times New Roman"/>
            <w:sz w:val="28"/>
            <w:szCs w:val="28"/>
          </w:rPr>
          <w:t>75 м</w:t>
        </w:r>
      </w:smartTag>
      <w:r w:rsidRPr="00F87179">
        <w:rPr>
          <w:rFonts w:ascii="Times New Roman" w:hAnsi="Times New Roman"/>
          <w:sz w:val="28"/>
          <w:szCs w:val="28"/>
        </w:rPr>
        <w:t xml:space="preserve"> и более;</w:t>
      </w:r>
    </w:p>
    <w:p w:rsidR="00BF6FDE" w:rsidRDefault="00BF6FDE" w:rsidP="00A030A7">
      <w:pPr>
        <w:pStyle w:val="ab"/>
        <w:numPr>
          <w:ilvl w:val="0"/>
          <w:numId w:val="39"/>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пересечением железных дорог общей сети и автомобильных дорог I—II категорий, если отключающее устройство, обеспечивающее прекращение подачи газа на участке перехода, расположено на расстоянии от дорог более </w:t>
      </w:r>
      <w:smartTag w:uri="urn:schemas-microsoft-com:office:smarttags" w:element="metricconverter">
        <w:smartTagPr>
          <w:attr w:name="ProductID" w:val="1000 м"/>
        </w:smartTagPr>
        <w:r w:rsidRPr="00F87179">
          <w:rPr>
            <w:rFonts w:ascii="Times New Roman" w:hAnsi="Times New Roman"/>
            <w:sz w:val="28"/>
            <w:szCs w:val="28"/>
          </w:rPr>
          <w:t>1000 м</w:t>
        </w:r>
      </w:smartTag>
      <w:r w:rsidR="007321EE">
        <w:rPr>
          <w:rFonts w:ascii="Times New Roman" w:hAnsi="Times New Roman"/>
          <w:sz w:val="28"/>
          <w:szCs w:val="28"/>
        </w:rPr>
        <w:t>.</w:t>
      </w:r>
    </w:p>
    <w:p w:rsidR="00BF6FDE" w:rsidRPr="00F87179" w:rsidRDefault="00BF6FDE" w:rsidP="00C7345E">
      <w:pPr>
        <w:pStyle w:val="ab"/>
        <w:tabs>
          <w:tab w:val="left" w:pos="993"/>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lastRenderedPageBreak/>
        <w:t>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BF6FDE" w:rsidRPr="00F87179" w:rsidRDefault="00BF6FDE" w:rsidP="00A030A7">
      <w:pPr>
        <w:pStyle w:val="ab"/>
        <w:numPr>
          <w:ilvl w:val="0"/>
          <w:numId w:val="40"/>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низкого давления </w:t>
      </w:r>
      <w:r>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0,5 м"/>
        </w:smartTagPr>
        <w:r w:rsidRPr="00F87179">
          <w:rPr>
            <w:rFonts w:ascii="Times New Roman" w:hAnsi="Times New Roman"/>
            <w:sz w:val="28"/>
            <w:szCs w:val="28"/>
          </w:rPr>
          <w:t>0,5 м</w:t>
        </w:r>
      </w:smartTag>
      <w:r w:rsidRPr="00F87179">
        <w:rPr>
          <w:rFonts w:ascii="Times New Roman" w:hAnsi="Times New Roman"/>
          <w:sz w:val="28"/>
          <w:szCs w:val="28"/>
        </w:rPr>
        <w:t>;</w:t>
      </w:r>
    </w:p>
    <w:p w:rsidR="00BF6FDE" w:rsidRPr="00F87179" w:rsidRDefault="00BF6FDE" w:rsidP="00A030A7">
      <w:pPr>
        <w:pStyle w:val="ab"/>
        <w:numPr>
          <w:ilvl w:val="0"/>
          <w:numId w:val="40"/>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среднего давления </w:t>
      </w:r>
      <w:r>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1 м"/>
        </w:smartTagPr>
        <w:r w:rsidRPr="00F87179">
          <w:rPr>
            <w:rFonts w:ascii="Times New Roman" w:hAnsi="Times New Roman"/>
            <w:sz w:val="28"/>
            <w:szCs w:val="28"/>
          </w:rPr>
          <w:t>1 м</w:t>
        </w:r>
      </w:smartTag>
      <w:r w:rsidRPr="00F87179">
        <w:rPr>
          <w:rFonts w:ascii="Times New Roman" w:hAnsi="Times New Roman"/>
          <w:sz w:val="28"/>
          <w:szCs w:val="28"/>
        </w:rPr>
        <w:t xml:space="preserve">; </w:t>
      </w:r>
    </w:p>
    <w:p w:rsidR="00BF6FDE" w:rsidRPr="00F87179" w:rsidRDefault="00BF6FDE" w:rsidP="00A030A7">
      <w:pPr>
        <w:pStyle w:val="ab"/>
        <w:numPr>
          <w:ilvl w:val="0"/>
          <w:numId w:val="40"/>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высокого давления II категории </w:t>
      </w:r>
      <w:r>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3 м"/>
        </w:smartTagPr>
        <w:r w:rsidRPr="00F87179">
          <w:rPr>
            <w:rFonts w:ascii="Times New Roman" w:hAnsi="Times New Roman"/>
            <w:sz w:val="28"/>
            <w:szCs w:val="28"/>
          </w:rPr>
          <w:t>3 м</w:t>
        </w:r>
      </w:smartTag>
      <w:r w:rsidR="007321EE">
        <w:rPr>
          <w:rFonts w:ascii="Times New Roman" w:hAnsi="Times New Roman"/>
          <w:sz w:val="28"/>
          <w:szCs w:val="28"/>
        </w:rPr>
        <w:t>;</w:t>
      </w:r>
    </w:p>
    <w:p w:rsidR="00BF6FDE" w:rsidRPr="00F87179" w:rsidRDefault="00BF6FDE" w:rsidP="00A030A7">
      <w:pPr>
        <w:pStyle w:val="ab"/>
        <w:numPr>
          <w:ilvl w:val="0"/>
          <w:numId w:val="40"/>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высокого давления I категории </w:t>
      </w:r>
      <w:r>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5 м"/>
        </w:smartTagPr>
        <w:r w:rsidRPr="00F87179">
          <w:rPr>
            <w:rFonts w:ascii="Times New Roman" w:hAnsi="Times New Roman"/>
            <w:sz w:val="28"/>
            <w:szCs w:val="28"/>
          </w:rPr>
          <w:t>5 м</w:t>
        </w:r>
      </w:smartTag>
      <w:r w:rsidRPr="00F87179">
        <w:rPr>
          <w:rFonts w:ascii="Times New Roman" w:hAnsi="Times New Roman"/>
          <w:sz w:val="28"/>
          <w:szCs w:val="28"/>
        </w:rPr>
        <w:t>.</w:t>
      </w:r>
    </w:p>
    <w:p w:rsidR="00BF6FDE" w:rsidRPr="00DA0E21" w:rsidRDefault="00BF6FDE" w:rsidP="00C7345E">
      <w:pPr>
        <w:ind w:firstLine="709"/>
        <w:jc w:val="both"/>
        <w:rPr>
          <w:sz w:val="28"/>
          <w:szCs w:val="28"/>
        </w:rPr>
      </w:pPr>
      <w:r w:rsidRPr="00DA0E21">
        <w:rPr>
          <w:sz w:val="28"/>
          <w:szCs w:val="28"/>
        </w:rPr>
        <w:t xml:space="preserve">На участках транзитной прокладки газопроводов по стенам зданий установка отключающих устройств не допускается.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 По пешеходным и автомобильным мостам, построенным из </w:t>
      </w:r>
      <w:r w:rsidR="00B34EBD">
        <w:rPr>
          <w:sz w:val="28"/>
          <w:szCs w:val="28"/>
        </w:rPr>
        <w:t xml:space="preserve">негорючих </w:t>
      </w:r>
      <w:r w:rsidRPr="00DA0E21">
        <w:rPr>
          <w:sz w:val="28"/>
          <w:szCs w:val="28"/>
        </w:rPr>
        <w:t>материалов, разрешается прокладка газопроводов давлением до 0,6 МПа из бесшовных или электросварных труб, прошедших 100</w:t>
      </w:r>
      <w:r w:rsidR="007321EE">
        <w:rPr>
          <w:sz w:val="28"/>
          <w:szCs w:val="28"/>
        </w:rPr>
        <w:t xml:space="preserve"> </w:t>
      </w:r>
      <w:r w:rsidRPr="00DA0E21">
        <w:rPr>
          <w:sz w:val="28"/>
          <w:szCs w:val="28"/>
        </w:rPr>
        <w:t>%-</w:t>
      </w:r>
      <w:proofErr w:type="spellStart"/>
      <w:r w:rsidRPr="00DA0E21">
        <w:rPr>
          <w:sz w:val="28"/>
          <w:szCs w:val="28"/>
        </w:rPr>
        <w:t>ный</w:t>
      </w:r>
      <w:proofErr w:type="spellEnd"/>
      <w:r w:rsidRPr="00DA0E21">
        <w:rPr>
          <w:sz w:val="28"/>
          <w:szCs w:val="28"/>
        </w:rPr>
        <w:t xml:space="preserve">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Газопроводы низкого и среднего давления могут прокладываться также вдоль переплетов или импостов, не открывающихся окон и пересекать оконные проемы п</w:t>
      </w:r>
      <w:r w:rsidR="007321EE">
        <w:rPr>
          <w:sz w:val="28"/>
          <w:szCs w:val="28"/>
        </w:rPr>
        <w:t>роизводственных зданий и котель</w:t>
      </w:r>
      <w:r w:rsidRPr="00DA0E21">
        <w:rPr>
          <w:sz w:val="28"/>
          <w:szCs w:val="28"/>
        </w:rPr>
        <w:t>ных, заполненные стеклоблоками. Отдельно стоящие газорегуляторные пункты в поселениях должны располагаться на расстояниях от зданий и сооружений не менее указанных в таблице 20</w:t>
      </w:r>
      <w:r>
        <w:rPr>
          <w:sz w:val="28"/>
          <w:szCs w:val="28"/>
        </w:rPr>
        <w:t xml:space="preserve"> </w:t>
      </w:r>
      <w:r w:rsidRPr="00DA0E21">
        <w:rPr>
          <w:sz w:val="28"/>
          <w:szCs w:val="28"/>
        </w:rPr>
        <w:t>СП 4.13130.2009.</w:t>
      </w:r>
    </w:p>
    <w:p w:rsidR="00BF6FDE" w:rsidRPr="00DA0E21" w:rsidRDefault="00BF6FDE" w:rsidP="00C7345E">
      <w:pPr>
        <w:ind w:firstLine="709"/>
        <w:jc w:val="both"/>
        <w:rPr>
          <w:sz w:val="28"/>
          <w:szCs w:val="28"/>
        </w:rPr>
      </w:pPr>
      <w:r w:rsidRPr="00DA0E21">
        <w:rPr>
          <w:sz w:val="28"/>
          <w:szCs w:val="28"/>
        </w:rPr>
        <w:t>ГРП следует размещать:</w:t>
      </w:r>
    </w:p>
    <w:p w:rsidR="00BF6FDE" w:rsidRPr="00F87179" w:rsidRDefault="00BF6FDE" w:rsidP="00A030A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отдельно стоящими;</w:t>
      </w:r>
    </w:p>
    <w:p w:rsidR="00BF6FDE" w:rsidRPr="00F87179" w:rsidRDefault="00BF6FDE" w:rsidP="00A030A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BF6FDE" w:rsidRPr="00F87179" w:rsidRDefault="00BF6FDE" w:rsidP="00A030A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BF6FDE" w:rsidRPr="00F87179" w:rsidRDefault="00BF6FDE" w:rsidP="00A030A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BF6FDE" w:rsidRPr="00F87179" w:rsidRDefault="00BF6FDE" w:rsidP="00A030A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F3162F" w:rsidRDefault="00BF6FDE" w:rsidP="00F3162F">
      <w:pPr>
        <w:ind w:firstLine="709"/>
        <w:jc w:val="both"/>
        <w:rPr>
          <w:sz w:val="28"/>
          <w:szCs w:val="28"/>
        </w:rPr>
      </w:pPr>
      <w:r w:rsidRPr="00DA0E21">
        <w:rPr>
          <w:sz w:val="28"/>
          <w:szCs w:val="28"/>
        </w:rPr>
        <w:t>Блочные газорегуляторные пункты следует размещать отдельно стоящими.</w:t>
      </w:r>
      <w:bookmarkStart w:id="264" w:name="_Toc448349990"/>
      <w:bookmarkStart w:id="265" w:name="_Toc448350335"/>
      <w:bookmarkStart w:id="266" w:name="_Toc448350643"/>
      <w:bookmarkStart w:id="267" w:name="_Toc453051890"/>
      <w:bookmarkStart w:id="268" w:name="_Toc457421168"/>
      <w:bookmarkStart w:id="269" w:name="_Toc448304642"/>
      <w:bookmarkStart w:id="270" w:name="_Toc448305092"/>
      <w:bookmarkStart w:id="271" w:name="_Toc448319542"/>
    </w:p>
    <w:p w:rsidR="004F5F3C" w:rsidRPr="00E468E1" w:rsidRDefault="004F5F3C" w:rsidP="004F5F3C">
      <w:pPr>
        <w:ind w:firstLine="709"/>
        <w:jc w:val="center"/>
        <w:rPr>
          <w:sz w:val="28"/>
          <w:szCs w:val="28"/>
        </w:rPr>
      </w:pPr>
    </w:p>
    <w:p w:rsidR="00BF6FDE" w:rsidRPr="00DA0E21" w:rsidRDefault="00BF6FDE" w:rsidP="004F5F3C">
      <w:pPr>
        <w:ind w:firstLine="709"/>
        <w:jc w:val="center"/>
        <w:rPr>
          <w:i/>
          <w:sz w:val="28"/>
          <w:szCs w:val="28"/>
        </w:rPr>
      </w:pPr>
      <w:r w:rsidRPr="00DA0E21">
        <w:rPr>
          <w:i/>
          <w:sz w:val="28"/>
          <w:szCs w:val="28"/>
        </w:rPr>
        <w:t>Противопожарные требования к стоянкам автомобилей</w:t>
      </w:r>
    </w:p>
    <w:p w:rsidR="004F5F3C" w:rsidRDefault="004F5F3C" w:rsidP="00C7345E">
      <w:pPr>
        <w:ind w:firstLine="709"/>
        <w:jc w:val="both"/>
        <w:rPr>
          <w:sz w:val="28"/>
          <w:szCs w:val="28"/>
        </w:rPr>
      </w:pPr>
    </w:p>
    <w:p w:rsidR="00BF6FDE" w:rsidRPr="00DA0E21" w:rsidRDefault="00BF6FDE" w:rsidP="00C7345E">
      <w:pPr>
        <w:ind w:firstLine="709"/>
        <w:jc w:val="both"/>
        <w:rPr>
          <w:sz w:val="28"/>
          <w:szCs w:val="28"/>
        </w:rPr>
      </w:pPr>
      <w:r w:rsidRPr="00DA0E21">
        <w:rPr>
          <w:sz w:val="28"/>
          <w:szCs w:val="28"/>
        </w:rPr>
        <w:t xml:space="preserve">Размещение автостоянок на территории </w:t>
      </w:r>
      <w:r w:rsidR="009F0A48">
        <w:rPr>
          <w:sz w:val="28"/>
          <w:szCs w:val="28"/>
        </w:rPr>
        <w:t>сельского</w:t>
      </w:r>
      <w:r w:rsidRPr="00DA0E21">
        <w:rPr>
          <w:sz w:val="28"/>
          <w:szCs w:val="28"/>
        </w:rPr>
        <w:t xml:space="preserve"> поселени</w:t>
      </w:r>
      <w:r w:rsidR="009F0A48">
        <w:rPr>
          <w:sz w:val="28"/>
          <w:szCs w:val="28"/>
        </w:rPr>
        <w:t>я</w:t>
      </w:r>
      <w:r w:rsidRPr="00DA0E21">
        <w:rPr>
          <w:sz w:val="28"/>
          <w:szCs w:val="28"/>
        </w:rPr>
        <w:t xml:space="preserve">, размеры их земельных участков и расстояния до других зданий и сооружений следует предусматривать с учетом требований </w:t>
      </w:r>
      <w:proofErr w:type="spellStart"/>
      <w:r w:rsidRPr="00DA0E21">
        <w:rPr>
          <w:sz w:val="28"/>
          <w:szCs w:val="28"/>
        </w:rPr>
        <w:t>СНиП</w:t>
      </w:r>
      <w:proofErr w:type="spellEnd"/>
      <w:r w:rsidRPr="00DA0E21">
        <w:rPr>
          <w:sz w:val="28"/>
          <w:szCs w:val="28"/>
        </w:rPr>
        <w:t xml:space="preserve"> </w:t>
      </w:r>
      <w:smartTag w:uri="urn:schemas-microsoft-com:office:smarttags" w:element="date">
        <w:smartTagPr>
          <w:attr w:name="Year" w:val="01"/>
          <w:attr w:name="Day" w:val="2"/>
          <w:attr w:name="Month" w:val="07"/>
          <w:attr w:name="ls" w:val="trans"/>
        </w:smartTagPr>
        <w:r w:rsidRPr="00DA0E21">
          <w:rPr>
            <w:sz w:val="28"/>
            <w:szCs w:val="28"/>
          </w:rPr>
          <w:t>2.07.01</w:t>
        </w:r>
      </w:smartTag>
      <w:r w:rsidRPr="00DA0E21">
        <w:rPr>
          <w:sz w:val="28"/>
          <w:szCs w:val="28"/>
        </w:rPr>
        <w:t xml:space="preserve"> и </w:t>
      </w:r>
      <w:proofErr w:type="spellStart"/>
      <w:r w:rsidRPr="00DA0E21">
        <w:rPr>
          <w:sz w:val="28"/>
          <w:szCs w:val="28"/>
        </w:rPr>
        <w:t>СНиП</w:t>
      </w:r>
      <w:proofErr w:type="spellEnd"/>
      <w:r w:rsidRPr="00DA0E21">
        <w:rPr>
          <w:sz w:val="28"/>
          <w:szCs w:val="28"/>
        </w:rPr>
        <w:t xml:space="preserve"> II-89. Автостоянки допускается размещать в пристройках к зданиям другого функционального назначения, за исключением зданий классов функциональной пожарной опасности (по </w:t>
      </w:r>
      <w:proofErr w:type="spellStart"/>
      <w:r w:rsidRPr="00DA0E21">
        <w:rPr>
          <w:sz w:val="28"/>
          <w:szCs w:val="28"/>
        </w:rPr>
        <w:t>СНиП</w:t>
      </w:r>
      <w:proofErr w:type="spellEnd"/>
      <w:r w:rsidRPr="00DA0E21">
        <w:rPr>
          <w:sz w:val="28"/>
          <w:szCs w:val="28"/>
        </w:rPr>
        <w:t xml:space="preserve"> 21-01) Ф1.1, Ф4.1, а также Ф5 категорий А и Б (по НПБ 105). Автостоянки закрытого типа для автомобилей с двигателями, работающими на сжатом природном </w:t>
      </w:r>
      <w:r w:rsidRPr="00DA0E21">
        <w:rPr>
          <w:sz w:val="28"/>
          <w:szCs w:val="28"/>
        </w:rPr>
        <w:lastRenderedPageBreak/>
        <w:t>газе и сжиженном нефтяном газе, встраивать в здания иного назначения и пристраивать к ним, а также располагать ниже уровня земли не допускается.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w:t>
      </w:r>
    </w:p>
    <w:p w:rsidR="00BF6FDE" w:rsidRPr="00DA0E21" w:rsidRDefault="00BF6FDE" w:rsidP="00C7345E">
      <w:pPr>
        <w:ind w:firstLine="709"/>
        <w:jc w:val="both"/>
        <w:rPr>
          <w:sz w:val="28"/>
          <w:szCs w:val="28"/>
        </w:rPr>
      </w:pPr>
      <w:r w:rsidRPr="00DA0E21">
        <w:rPr>
          <w:sz w:val="28"/>
          <w:szCs w:val="28"/>
        </w:rPr>
        <w:t>а) до производственных зданий и сооружений:</w:t>
      </w:r>
    </w:p>
    <w:p w:rsidR="00BF6FDE" w:rsidRPr="00DA0E21" w:rsidRDefault="00BF6FDE" w:rsidP="00C7345E">
      <w:pPr>
        <w:ind w:firstLine="709"/>
        <w:jc w:val="both"/>
        <w:rPr>
          <w:sz w:val="28"/>
          <w:szCs w:val="28"/>
        </w:rPr>
      </w:pPr>
      <w:r w:rsidRPr="00DA0E21">
        <w:rPr>
          <w:sz w:val="28"/>
          <w:szCs w:val="28"/>
        </w:rPr>
        <w:t xml:space="preserve">I, II и III степеней огнестойкости класса С0 со стороны стен без проемов </w:t>
      </w:r>
      <w:r>
        <w:rPr>
          <w:sz w:val="28"/>
          <w:szCs w:val="28"/>
        </w:rPr>
        <w:t xml:space="preserve">– </w:t>
      </w:r>
      <w:r w:rsidRPr="00DA0E21">
        <w:rPr>
          <w:sz w:val="28"/>
          <w:szCs w:val="28"/>
        </w:rPr>
        <w:t>не нормируется;</w:t>
      </w:r>
    </w:p>
    <w:p w:rsidR="00BF6FDE" w:rsidRPr="00DA0E21" w:rsidRDefault="00BF6FDE" w:rsidP="00C7345E">
      <w:pPr>
        <w:ind w:firstLine="709"/>
        <w:jc w:val="both"/>
        <w:rPr>
          <w:sz w:val="28"/>
          <w:szCs w:val="28"/>
        </w:rPr>
      </w:pPr>
      <w:r w:rsidRPr="00DA0E21">
        <w:rPr>
          <w:sz w:val="28"/>
          <w:szCs w:val="28"/>
        </w:rPr>
        <w:t xml:space="preserve">то же, со стороны стен с проемами </w:t>
      </w:r>
      <w:r>
        <w:rPr>
          <w:sz w:val="28"/>
          <w:szCs w:val="28"/>
        </w:rPr>
        <w:t>–</w:t>
      </w:r>
      <w:r w:rsidRPr="00DA0E21">
        <w:rPr>
          <w:sz w:val="28"/>
          <w:szCs w:val="28"/>
        </w:rPr>
        <w:t xml:space="preserve"> не менее </w:t>
      </w:r>
      <w:smartTag w:uri="urn:schemas-microsoft-com:office:smarttags" w:element="metricconverter">
        <w:smartTagPr>
          <w:attr w:name="ProductID" w:val="9 м"/>
        </w:smartTagPr>
        <w:r w:rsidRPr="00DA0E21">
          <w:rPr>
            <w:sz w:val="28"/>
            <w:szCs w:val="28"/>
          </w:rPr>
          <w:t>9 м</w:t>
        </w:r>
      </w:smartTag>
      <w:r w:rsidRPr="00DA0E21">
        <w:rPr>
          <w:sz w:val="28"/>
          <w:szCs w:val="28"/>
        </w:rPr>
        <w:t>;</w:t>
      </w:r>
    </w:p>
    <w:p w:rsidR="00BF6FDE" w:rsidRPr="00DA0E21" w:rsidRDefault="00BF6FDE" w:rsidP="00C7345E">
      <w:pPr>
        <w:ind w:firstLine="709"/>
        <w:jc w:val="both"/>
        <w:rPr>
          <w:sz w:val="28"/>
          <w:szCs w:val="28"/>
        </w:rPr>
      </w:pPr>
      <w:r w:rsidRPr="00DA0E21">
        <w:rPr>
          <w:sz w:val="28"/>
          <w:szCs w:val="28"/>
        </w:rPr>
        <w:t xml:space="preserve">IV степени огнестойкости класса С0 и С1 со стороны стен без проемов </w:t>
      </w:r>
      <w:r>
        <w:rPr>
          <w:sz w:val="28"/>
          <w:szCs w:val="28"/>
        </w:rPr>
        <w:t>–</w:t>
      </w:r>
      <w:r w:rsidRPr="00DA0E21">
        <w:rPr>
          <w:sz w:val="28"/>
          <w:szCs w:val="28"/>
        </w:rPr>
        <w:t xml:space="preserve"> не менее </w:t>
      </w:r>
      <w:smartTag w:uri="urn:schemas-microsoft-com:office:smarttags" w:element="metricconverter">
        <w:smartTagPr>
          <w:attr w:name="ProductID" w:val="6 м"/>
        </w:smartTagPr>
        <w:r w:rsidRPr="00DA0E21">
          <w:rPr>
            <w:sz w:val="28"/>
            <w:szCs w:val="28"/>
          </w:rPr>
          <w:t>6 м</w:t>
        </w:r>
      </w:smartTag>
      <w:r w:rsidRPr="00DA0E21">
        <w:rPr>
          <w:sz w:val="28"/>
          <w:szCs w:val="28"/>
        </w:rPr>
        <w:t>;</w:t>
      </w:r>
    </w:p>
    <w:p w:rsidR="007321EE" w:rsidRDefault="00BF6FDE" w:rsidP="00C7345E">
      <w:pPr>
        <w:ind w:firstLine="709"/>
        <w:jc w:val="both"/>
        <w:rPr>
          <w:sz w:val="28"/>
          <w:szCs w:val="28"/>
        </w:rPr>
      </w:pPr>
      <w:r w:rsidRPr="00DA0E21">
        <w:rPr>
          <w:sz w:val="28"/>
          <w:szCs w:val="28"/>
        </w:rPr>
        <w:t xml:space="preserve">то же, со стороны стен с проемами </w:t>
      </w:r>
      <w:r>
        <w:rPr>
          <w:sz w:val="28"/>
          <w:szCs w:val="28"/>
        </w:rPr>
        <w:t>–</w:t>
      </w:r>
      <w:r w:rsidRPr="00DA0E21">
        <w:rPr>
          <w:sz w:val="28"/>
          <w:szCs w:val="28"/>
        </w:rPr>
        <w:t xml:space="preserve"> не менее </w:t>
      </w:r>
      <w:smartTag w:uri="urn:schemas-microsoft-com:office:smarttags" w:element="metricconverter">
        <w:smartTagPr>
          <w:attr w:name="ProductID" w:val="12 м"/>
        </w:smartTagPr>
        <w:r w:rsidRPr="00DA0E21">
          <w:rPr>
            <w:sz w:val="28"/>
            <w:szCs w:val="28"/>
          </w:rPr>
          <w:t>12</w:t>
        </w:r>
        <w:r>
          <w:rPr>
            <w:sz w:val="28"/>
            <w:szCs w:val="28"/>
          </w:rPr>
          <w:t xml:space="preserve"> </w:t>
        </w:r>
        <w:r w:rsidRPr="00DA0E21">
          <w:rPr>
            <w:sz w:val="28"/>
            <w:szCs w:val="28"/>
          </w:rPr>
          <w:t>м</w:t>
        </w:r>
      </w:smartTag>
      <w:r w:rsidRPr="00DA0E21">
        <w:rPr>
          <w:sz w:val="28"/>
          <w:szCs w:val="28"/>
        </w:rPr>
        <w:t>;</w:t>
      </w:r>
      <w:r w:rsidR="007321EE">
        <w:rPr>
          <w:sz w:val="28"/>
          <w:szCs w:val="28"/>
        </w:rPr>
        <w:t xml:space="preserve"> </w:t>
      </w:r>
    </w:p>
    <w:p w:rsidR="00BF6FDE" w:rsidRPr="00DA0E21" w:rsidRDefault="00BF6FDE" w:rsidP="00C7345E">
      <w:pPr>
        <w:ind w:firstLine="709"/>
        <w:jc w:val="both"/>
        <w:rPr>
          <w:sz w:val="28"/>
          <w:szCs w:val="28"/>
        </w:rPr>
      </w:pPr>
      <w:r w:rsidRPr="00DA0E21">
        <w:rPr>
          <w:sz w:val="28"/>
          <w:szCs w:val="28"/>
        </w:rPr>
        <w:t xml:space="preserve">других степеней огнестойкости и классов пожарной опасности </w:t>
      </w:r>
      <w:r>
        <w:rPr>
          <w:sz w:val="28"/>
          <w:szCs w:val="28"/>
        </w:rPr>
        <w:t>–</w:t>
      </w:r>
      <w:r w:rsidRPr="00DA0E21">
        <w:rPr>
          <w:sz w:val="28"/>
          <w:szCs w:val="28"/>
        </w:rPr>
        <w:t xml:space="preserve"> не менее </w:t>
      </w:r>
      <w:smartTag w:uri="urn:schemas-microsoft-com:office:smarttags" w:element="metricconverter">
        <w:smartTagPr>
          <w:attr w:name="ProductID" w:val="15 м"/>
        </w:smartTagPr>
        <w:r w:rsidRPr="00DA0E21">
          <w:rPr>
            <w:sz w:val="28"/>
            <w:szCs w:val="28"/>
          </w:rPr>
          <w:t>15 м</w:t>
        </w:r>
      </w:smartTag>
      <w:r w:rsidRPr="00DA0E21">
        <w:rPr>
          <w:sz w:val="28"/>
          <w:szCs w:val="28"/>
        </w:rPr>
        <w:t>;</w:t>
      </w:r>
    </w:p>
    <w:p w:rsidR="00BF6FDE" w:rsidRPr="00DA0E21" w:rsidRDefault="00BF6FDE" w:rsidP="00C7345E">
      <w:pPr>
        <w:ind w:firstLine="709"/>
        <w:jc w:val="both"/>
        <w:rPr>
          <w:sz w:val="28"/>
          <w:szCs w:val="28"/>
        </w:rPr>
      </w:pPr>
      <w:r w:rsidRPr="00DA0E21">
        <w:rPr>
          <w:sz w:val="28"/>
          <w:szCs w:val="28"/>
        </w:rPr>
        <w:t>б) до административных и бытовых зданий предприятий:</w:t>
      </w:r>
    </w:p>
    <w:p w:rsidR="007321EE" w:rsidRDefault="00BF6FDE" w:rsidP="00C7345E">
      <w:pPr>
        <w:ind w:firstLine="709"/>
        <w:jc w:val="both"/>
        <w:rPr>
          <w:sz w:val="28"/>
          <w:szCs w:val="28"/>
        </w:rPr>
      </w:pPr>
      <w:r w:rsidRPr="00DA0E21">
        <w:rPr>
          <w:sz w:val="28"/>
          <w:szCs w:val="28"/>
        </w:rPr>
        <w:t xml:space="preserve">I, II и III степеней огнестойкости класса С0 </w:t>
      </w:r>
      <w:r>
        <w:rPr>
          <w:sz w:val="28"/>
          <w:szCs w:val="28"/>
        </w:rPr>
        <w:t>–</w:t>
      </w:r>
      <w:r w:rsidRPr="00DA0E21">
        <w:rPr>
          <w:sz w:val="28"/>
          <w:szCs w:val="28"/>
        </w:rPr>
        <w:t xml:space="preserve"> не менее </w:t>
      </w:r>
      <w:smartTag w:uri="urn:schemas-microsoft-com:office:smarttags" w:element="metricconverter">
        <w:smartTagPr>
          <w:attr w:name="ProductID" w:val="9 м"/>
        </w:smartTagPr>
        <w:r w:rsidRPr="00DA0E21">
          <w:rPr>
            <w:sz w:val="28"/>
            <w:szCs w:val="28"/>
          </w:rPr>
          <w:t>9 м</w:t>
        </w:r>
      </w:smartTag>
      <w:r w:rsidRPr="00DA0E21">
        <w:rPr>
          <w:sz w:val="28"/>
          <w:szCs w:val="28"/>
        </w:rPr>
        <w:t>;</w:t>
      </w:r>
    </w:p>
    <w:p w:rsidR="00BF6FDE" w:rsidRPr="00DA0E21" w:rsidRDefault="00BF6FDE" w:rsidP="00C7345E">
      <w:pPr>
        <w:ind w:firstLine="709"/>
        <w:jc w:val="both"/>
        <w:rPr>
          <w:sz w:val="28"/>
          <w:szCs w:val="28"/>
        </w:rPr>
      </w:pPr>
      <w:r w:rsidRPr="00DA0E21">
        <w:rPr>
          <w:sz w:val="28"/>
          <w:szCs w:val="28"/>
        </w:rPr>
        <w:t xml:space="preserve">других степеней огнестойкости и классов пожарной опасности </w:t>
      </w:r>
      <w:r>
        <w:rPr>
          <w:sz w:val="28"/>
          <w:szCs w:val="28"/>
        </w:rPr>
        <w:t>–</w:t>
      </w:r>
      <w:r w:rsidRPr="00DA0E21">
        <w:rPr>
          <w:sz w:val="28"/>
          <w:szCs w:val="28"/>
        </w:rPr>
        <w:t xml:space="preserve"> не менее </w:t>
      </w:r>
      <w:smartTag w:uri="urn:schemas-microsoft-com:office:smarttags" w:element="metricconverter">
        <w:smartTagPr>
          <w:attr w:name="ProductID" w:val="15 м"/>
        </w:smartTagPr>
        <w:r w:rsidRPr="00DA0E21">
          <w:rPr>
            <w:sz w:val="28"/>
            <w:szCs w:val="28"/>
          </w:rPr>
          <w:t>15</w:t>
        </w:r>
        <w:r>
          <w:rPr>
            <w:sz w:val="28"/>
            <w:szCs w:val="28"/>
          </w:rPr>
          <w:t xml:space="preserve"> </w:t>
        </w:r>
        <w:r w:rsidRPr="00DA0E21">
          <w:rPr>
            <w:sz w:val="28"/>
            <w:szCs w:val="28"/>
          </w:rPr>
          <w:t>м</w:t>
        </w:r>
      </w:smartTag>
      <w:r w:rsidRPr="00DA0E21">
        <w:rPr>
          <w:sz w:val="28"/>
          <w:szCs w:val="28"/>
        </w:rPr>
        <w:t>.</w:t>
      </w:r>
    </w:p>
    <w:p w:rsidR="00BF6FDE" w:rsidRPr="00DA0E21" w:rsidRDefault="00BF6FDE" w:rsidP="00C7345E">
      <w:pPr>
        <w:ind w:firstLine="709"/>
        <w:jc w:val="both"/>
        <w:rPr>
          <w:sz w:val="28"/>
          <w:szCs w:val="28"/>
        </w:rPr>
      </w:pPr>
      <w:r w:rsidRPr="00DA0E21">
        <w:rPr>
          <w:sz w:val="28"/>
          <w:szCs w:val="28"/>
        </w:rPr>
        <w:t xml:space="preserve">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DA0E21">
          <w:rPr>
            <w:sz w:val="28"/>
            <w:szCs w:val="28"/>
          </w:rPr>
          <w:t>15</w:t>
        </w:r>
        <w:r>
          <w:rPr>
            <w:sz w:val="28"/>
            <w:szCs w:val="28"/>
          </w:rPr>
          <w:t xml:space="preserve"> м</w:t>
        </w:r>
      </w:smartTag>
      <w:r w:rsidRPr="00DA0E21">
        <w:rPr>
          <w:sz w:val="28"/>
          <w:szCs w:val="28"/>
        </w:rPr>
        <w:t xml:space="preserve"> со стороны стен с проемами не нормируется.</w:t>
      </w:r>
    </w:p>
    <w:p w:rsidR="00BF6FDE" w:rsidRPr="00DA0E21" w:rsidRDefault="00BF6FDE" w:rsidP="00C7345E">
      <w:pPr>
        <w:ind w:firstLine="709"/>
        <w:jc w:val="both"/>
        <w:rPr>
          <w:sz w:val="28"/>
          <w:szCs w:val="28"/>
        </w:rPr>
      </w:pPr>
      <w:r w:rsidRPr="00DA0E21">
        <w:rPr>
          <w:sz w:val="28"/>
          <w:szCs w:val="28"/>
        </w:rPr>
        <w:t xml:space="preserve">Хранение автомобилей для перевозки </w:t>
      </w:r>
      <w:r w:rsidR="000C211F">
        <w:rPr>
          <w:sz w:val="28"/>
          <w:szCs w:val="28"/>
        </w:rPr>
        <w:t xml:space="preserve">ГСМ </w:t>
      </w:r>
      <w:r w:rsidRPr="00DA0E21">
        <w:rPr>
          <w:sz w:val="28"/>
          <w:szCs w:val="28"/>
        </w:rPr>
        <w:t xml:space="preserve">следует, как правило,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DA0E21">
          <w:rPr>
            <w:sz w:val="28"/>
            <w:szCs w:val="28"/>
          </w:rPr>
          <w:t>30 м</w:t>
        </w:r>
        <w:r w:rsidRPr="00DA0E21">
          <w:rPr>
            <w:sz w:val="28"/>
            <w:szCs w:val="28"/>
            <w:vertAlign w:val="superscript"/>
          </w:rPr>
          <w:t>3</w:t>
        </w:r>
      </w:smartTag>
      <w:r w:rsidRPr="00DA0E21">
        <w:rPr>
          <w:sz w:val="28"/>
          <w:szCs w:val="28"/>
        </w:rPr>
        <w:t>.</w:t>
      </w:r>
    </w:p>
    <w:p w:rsidR="00BF6FDE" w:rsidRPr="00DA0E21" w:rsidRDefault="00BF6FDE" w:rsidP="00C7345E">
      <w:pPr>
        <w:ind w:firstLine="709"/>
        <w:jc w:val="both"/>
        <w:rPr>
          <w:sz w:val="28"/>
          <w:szCs w:val="28"/>
        </w:rPr>
      </w:pPr>
      <w:r w:rsidRPr="00DA0E21">
        <w:rPr>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DA0E21">
          <w:rPr>
            <w:sz w:val="28"/>
            <w:szCs w:val="28"/>
          </w:rPr>
          <w:t>600 м</w:t>
        </w:r>
        <w:r w:rsidRPr="00DA0E21">
          <w:rPr>
            <w:sz w:val="28"/>
            <w:szCs w:val="28"/>
            <w:vertAlign w:val="superscript"/>
          </w:rPr>
          <w:t>3</w:t>
        </w:r>
      </w:smartTag>
      <w:r w:rsidRPr="00DA0E21">
        <w:rPr>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DA0E21">
          <w:rPr>
            <w:sz w:val="28"/>
            <w:szCs w:val="28"/>
          </w:rPr>
          <w:t>12</w:t>
        </w:r>
        <w:r>
          <w:rPr>
            <w:sz w:val="28"/>
            <w:szCs w:val="28"/>
          </w:rPr>
          <w:t xml:space="preserve"> </w:t>
        </w:r>
        <w:r w:rsidRPr="00DA0E21">
          <w:rPr>
            <w:sz w:val="28"/>
            <w:szCs w:val="28"/>
          </w:rPr>
          <w:t>м</w:t>
        </w:r>
      </w:smartTag>
      <w:r w:rsidRPr="00DA0E21">
        <w:rPr>
          <w:sz w:val="28"/>
          <w:szCs w:val="28"/>
        </w:rPr>
        <w:t>.</w:t>
      </w:r>
    </w:p>
    <w:p w:rsidR="00BF6FDE" w:rsidRPr="006C3135" w:rsidRDefault="00BF6FDE" w:rsidP="00C7345E">
      <w:pPr>
        <w:ind w:firstLine="709"/>
        <w:jc w:val="both"/>
        <w:rPr>
          <w:sz w:val="28"/>
          <w:szCs w:val="28"/>
        </w:rPr>
      </w:pPr>
      <w:r w:rsidRPr="00DA0E21">
        <w:rPr>
          <w:sz w:val="28"/>
          <w:szCs w:val="28"/>
        </w:rPr>
        <w:t xml:space="preserve">Расстояние от площадок хранения автомобилей для перевозки ГСМ до зданий и сооружений предприятия следует принимать по </w:t>
      </w:r>
      <w:proofErr w:type="spellStart"/>
      <w:r w:rsidRPr="00DA0E21">
        <w:rPr>
          <w:sz w:val="28"/>
          <w:szCs w:val="28"/>
        </w:rPr>
        <w:t>СНиП</w:t>
      </w:r>
      <w:proofErr w:type="spellEnd"/>
      <w:r w:rsidRPr="00DA0E21">
        <w:rPr>
          <w:sz w:val="28"/>
          <w:szCs w:val="28"/>
        </w:rPr>
        <w:t xml:space="preserve"> II-89 применительно к складам ЛВЖ, а до административных и бытовых зданий этого предприятия — не менее </w:t>
      </w:r>
      <w:smartTag w:uri="urn:schemas-microsoft-com:office:smarttags" w:element="metricconverter">
        <w:smartTagPr>
          <w:attr w:name="ProductID" w:val="50 м"/>
        </w:smartTagPr>
        <w:r w:rsidRPr="006C3135">
          <w:rPr>
            <w:sz w:val="28"/>
            <w:szCs w:val="28"/>
          </w:rPr>
          <w:t>50 м</w:t>
        </w:r>
      </w:smartTag>
      <w:r w:rsidRPr="006C3135">
        <w:rPr>
          <w:sz w:val="28"/>
          <w:szCs w:val="28"/>
        </w:rPr>
        <w:t>.</w:t>
      </w:r>
    </w:p>
    <w:p w:rsidR="004A0EEB" w:rsidRPr="006C3135" w:rsidRDefault="004A0EEB" w:rsidP="009F0A48">
      <w:pPr>
        <w:jc w:val="center"/>
        <w:rPr>
          <w:b/>
          <w:sz w:val="28"/>
          <w:szCs w:val="28"/>
        </w:rPr>
      </w:pPr>
      <w:bookmarkStart w:id="272" w:name="_Toc448304658"/>
      <w:bookmarkStart w:id="273" w:name="_Toc448319558"/>
      <w:bookmarkStart w:id="274" w:name="_Toc448350029"/>
      <w:bookmarkStart w:id="275" w:name="_Toc448350374"/>
      <w:bookmarkStart w:id="276" w:name="_Toc448350682"/>
      <w:bookmarkStart w:id="277" w:name="_Toc448418442"/>
      <w:bookmarkStart w:id="278" w:name="_Toc456970179"/>
      <w:bookmarkEnd w:id="264"/>
      <w:bookmarkEnd w:id="265"/>
      <w:bookmarkEnd w:id="266"/>
      <w:bookmarkEnd w:id="267"/>
      <w:bookmarkEnd w:id="268"/>
      <w:bookmarkEnd w:id="269"/>
      <w:bookmarkEnd w:id="270"/>
      <w:bookmarkEnd w:id="271"/>
    </w:p>
    <w:p w:rsidR="001736CC" w:rsidRPr="006C3135" w:rsidRDefault="004A0EEB" w:rsidP="006C3135">
      <w:pPr>
        <w:pStyle w:val="3"/>
        <w:spacing w:before="0" w:after="0"/>
        <w:ind w:firstLine="709"/>
        <w:jc w:val="center"/>
        <w:rPr>
          <w:rFonts w:ascii="Times New Roman" w:hAnsi="Times New Roman"/>
          <w:sz w:val="28"/>
          <w:szCs w:val="28"/>
        </w:rPr>
      </w:pPr>
      <w:bookmarkStart w:id="279" w:name="_Toc461187907"/>
      <w:r w:rsidRPr="006C3135">
        <w:rPr>
          <w:rFonts w:ascii="Times New Roman" w:hAnsi="Times New Roman"/>
          <w:sz w:val="28"/>
          <w:szCs w:val="28"/>
        </w:rPr>
        <w:t xml:space="preserve">1.5. </w:t>
      </w:r>
      <w:r w:rsidR="005A19B1" w:rsidRPr="006C3135">
        <w:rPr>
          <w:rFonts w:ascii="Times New Roman" w:hAnsi="Times New Roman"/>
          <w:sz w:val="28"/>
          <w:szCs w:val="28"/>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bookmarkEnd w:id="272"/>
      <w:bookmarkEnd w:id="273"/>
      <w:bookmarkEnd w:id="274"/>
      <w:bookmarkEnd w:id="275"/>
      <w:bookmarkEnd w:id="276"/>
      <w:bookmarkEnd w:id="277"/>
      <w:bookmarkEnd w:id="278"/>
      <w:bookmarkEnd w:id="279"/>
    </w:p>
    <w:p w:rsidR="00475DD3" w:rsidRPr="006C3135" w:rsidRDefault="00475DD3" w:rsidP="006C3135">
      <w:pPr>
        <w:pStyle w:val="af"/>
        <w:ind w:firstLine="709"/>
        <w:jc w:val="center"/>
        <w:rPr>
          <w:b/>
          <w:sz w:val="28"/>
          <w:szCs w:val="28"/>
        </w:rPr>
      </w:pPr>
    </w:p>
    <w:p w:rsidR="00F3162F" w:rsidRPr="006C3135" w:rsidRDefault="001736CC" w:rsidP="006C3135">
      <w:pPr>
        <w:pStyle w:val="af"/>
        <w:ind w:firstLine="709"/>
        <w:rPr>
          <w:i/>
          <w:sz w:val="28"/>
          <w:szCs w:val="28"/>
        </w:rPr>
      </w:pPr>
      <w:r w:rsidRPr="006C3135">
        <w:rPr>
          <w:i/>
          <w:sz w:val="28"/>
          <w:szCs w:val="28"/>
        </w:rPr>
        <w:t>Основные мероприятия</w:t>
      </w:r>
      <w:r w:rsidR="004F5F3C" w:rsidRPr="006C3135">
        <w:rPr>
          <w:i/>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м</w:t>
      </w:r>
      <w:r w:rsidR="001736CC" w:rsidRPr="006C3135">
        <w:rPr>
          <w:sz w:val="28"/>
          <w:szCs w:val="28"/>
        </w:rPr>
        <w:t>ониторинг и прогно</w:t>
      </w:r>
      <w:r w:rsidR="00A532A6" w:rsidRPr="006C3135">
        <w:rPr>
          <w:sz w:val="28"/>
          <w:szCs w:val="28"/>
        </w:rPr>
        <w:t>зирование чрезвычайных ситуаций</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lastRenderedPageBreak/>
        <w:t>р</w:t>
      </w:r>
      <w:r w:rsidR="001736CC" w:rsidRPr="006C3135">
        <w:rPr>
          <w:sz w:val="28"/>
          <w:szCs w:val="28"/>
        </w:rPr>
        <w:t>ациональное размещение производительных сил по территории с учетом приро</w:t>
      </w:r>
      <w:r w:rsidR="00A532A6" w:rsidRPr="006C3135">
        <w:rPr>
          <w:sz w:val="28"/>
          <w:szCs w:val="28"/>
        </w:rPr>
        <w:t>дной и техногенной безопасности</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п</w:t>
      </w:r>
      <w:r w:rsidR="001736CC" w:rsidRPr="006C3135">
        <w:rPr>
          <w:sz w:val="28"/>
          <w:szCs w:val="28"/>
        </w:rPr>
        <w:t>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w:t>
      </w:r>
      <w:r w:rsidR="00A532A6" w:rsidRPr="006C3135">
        <w:rPr>
          <w:sz w:val="28"/>
          <w:szCs w:val="28"/>
        </w:rPr>
        <w:t>ого потенциала</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п</w:t>
      </w:r>
      <w:r w:rsidR="001736CC" w:rsidRPr="006C3135">
        <w:rPr>
          <w:sz w:val="28"/>
          <w:szCs w:val="28"/>
        </w:rPr>
        <w:t>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р</w:t>
      </w:r>
      <w:r w:rsidR="001736CC" w:rsidRPr="006C3135">
        <w:rPr>
          <w:sz w:val="28"/>
          <w:szCs w:val="28"/>
        </w:rPr>
        <w:t>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п</w:t>
      </w:r>
      <w:r w:rsidR="001736CC" w:rsidRPr="006C3135">
        <w:rPr>
          <w:sz w:val="28"/>
          <w:szCs w:val="28"/>
        </w:rPr>
        <w:t>одготовка объектов экономики и систем жизнеобеспечения населения к работе в условиях чрезвычайных ситуаций</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д</w:t>
      </w:r>
      <w:r w:rsidR="001736CC" w:rsidRPr="006C3135">
        <w:rPr>
          <w:sz w:val="28"/>
          <w:szCs w:val="28"/>
        </w:rPr>
        <w:t>екларирование промышленной безопасности</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л</w:t>
      </w:r>
      <w:r w:rsidR="001736CC" w:rsidRPr="006C3135">
        <w:rPr>
          <w:sz w:val="28"/>
          <w:szCs w:val="28"/>
        </w:rPr>
        <w:t>ицензирование деятельности опасных производственных объектов</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с</w:t>
      </w:r>
      <w:r w:rsidR="001736CC" w:rsidRPr="006C3135">
        <w:rPr>
          <w:sz w:val="28"/>
          <w:szCs w:val="28"/>
        </w:rPr>
        <w:t>трахование ответственности за причинение вреда при эксплуатации опасного производственного объекта</w:t>
      </w:r>
      <w:r w:rsidR="00A532A6"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п</w:t>
      </w:r>
      <w:r w:rsidR="001736CC" w:rsidRPr="006C3135">
        <w:rPr>
          <w:sz w:val="28"/>
          <w:szCs w:val="28"/>
        </w:rPr>
        <w:t>роведение государственной экспертизы в области предупреждения чрезвычайных ситуаций</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г</w:t>
      </w:r>
      <w:r w:rsidR="001736CC" w:rsidRPr="006C3135">
        <w:rPr>
          <w:sz w:val="28"/>
          <w:szCs w:val="28"/>
        </w:rPr>
        <w:t>осударственный надзор и контроль по вопросам природной и техногенной безопасности</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и</w:t>
      </w:r>
      <w:r w:rsidR="001736CC" w:rsidRPr="006C3135">
        <w:rPr>
          <w:sz w:val="28"/>
          <w:szCs w:val="28"/>
        </w:rPr>
        <w:t>нформирование населения о потенциальных природных и техногенных угрозах на территории проживания</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п</w:t>
      </w:r>
      <w:r w:rsidR="001736CC" w:rsidRPr="006C3135">
        <w:rPr>
          <w:sz w:val="28"/>
          <w:szCs w:val="28"/>
        </w:rPr>
        <w:t>одготовка населения в области защиты от чрезвычайных ситуаций</w:t>
      </w:r>
      <w:r w:rsidRPr="006C3135">
        <w:rPr>
          <w:sz w:val="28"/>
          <w:szCs w:val="28"/>
        </w:rPr>
        <w:t>;</w:t>
      </w:r>
    </w:p>
    <w:p w:rsidR="001736CC" w:rsidRPr="006C3135" w:rsidRDefault="004F5F3C" w:rsidP="006C3135">
      <w:pPr>
        <w:pStyle w:val="af"/>
        <w:numPr>
          <w:ilvl w:val="0"/>
          <w:numId w:val="47"/>
        </w:numPr>
        <w:ind w:left="0" w:firstLine="709"/>
        <w:rPr>
          <w:sz w:val="28"/>
          <w:szCs w:val="28"/>
        </w:rPr>
      </w:pPr>
      <w:r w:rsidRPr="006C3135">
        <w:rPr>
          <w:sz w:val="28"/>
          <w:szCs w:val="28"/>
        </w:rPr>
        <w:t>у</w:t>
      </w:r>
      <w:r w:rsidR="001736CC" w:rsidRPr="006C3135">
        <w:rPr>
          <w:sz w:val="28"/>
          <w:szCs w:val="28"/>
        </w:rPr>
        <w:t>становка сирен оповещения.</w:t>
      </w:r>
    </w:p>
    <w:p w:rsidR="001736CC" w:rsidRPr="006C3135" w:rsidRDefault="001736CC" w:rsidP="006C3135">
      <w:pPr>
        <w:pStyle w:val="af"/>
        <w:ind w:firstLine="709"/>
        <w:jc w:val="center"/>
        <w:rPr>
          <w:sz w:val="28"/>
          <w:szCs w:val="28"/>
        </w:rPr>
      </w:pPr>
    </w:p>
    <w:p w:rsidR="001736CC" w:rsidRPr="006C3135" w:rsidRDefault="001736CC" w:rsidP="006C3135">
      <w:pPr>
        <w:pStyle w:val="af"/>
        <w:ind w:firstLine="709"/>
        <w:jc w:val="center"/>
        <w:rPr>
          <w:b/>
          <w:sz w:val="28"/>
          <w:szCs w:val="28"/>
        </w:rPr>
      </w:pPr>
      <w:r w:rsidRPr="006C3135">
        <w:rPr>
          <w:b/>
          <w:sz w:val="28"/>
          <w:szCs w:val="28"/>
        </w:rPr>
        <w:t>Перечень мероприятий по защите населения и территории от опасных геологических явлений</w:t>
      </w:r>
    </w:p>
    <w:p w:rsidR="00F3162F" w:rsidRPr="006C3135" w:rsidRDefault="00F3162F" w:rsidP="006C3135">
      <w:pPr>
        <w:pStyle w:val="af"/>
        <w:ind w:firstLine="709"/>
        <w:jc w:val="center"/>
        <w:rPr>
          <w:b/>
          <w:sz w:val="28"/>
          <w:szCs w:val="28"/>
        </w:rPr>
      </w:pPr>
    </w:p>
    <w:p w:rsidR="00F3162F" w:rsidRPr="006C3135" w:rsidRDefault="001736CC" w:rsidP="006C3135">
      <w:pPr>
        <w:pStyle w:val="af"/>
        <w:ind w:firstLine="709"/>
        <w:rPr>
          <w:i/>
          <w:sz w:val="28"/>
          <w:szCs w:val="28"/>
        </w:rPr>
      </w:pPr>
      <w:r w:rsidRPr="006C3135">
        <w:rPr>
          <w:i/>
          <w:sz w:val="28"/>
          <w:szCs w:val="28"/>
        </w:rPr>
        <w:t xml:space="preserve">Основные </w:t>
      </w:r>
      <w:proofErr w:type="spellStart"/>
      <w:r w:rsidRPr="006C3135">
        <w:rPr>
          <w:i/>
          <w:sz w:val="28"/>
          <w:szCs w:val="28"/>
        </w:rPr>
        <w:t>противокарстовые</w:t>
      </w:r>
      <w:proofErr w:type="spellEnd"/>
      <w:r w:rsidRPr="006C3135">
        <w:rPr>
          <w:i/>
          <w:sz w:val="28"/>
          <w:szCs w:val="28"/>
        </w:rPr>
        <w:t xml:space="preserve"> мероприятия</w:t>
      </w:r>
      <w:r w:rsidR="004F5F3C" w:rsidRPr="006C3135">
        <w:rPr>
          <w:i/>
          <w:sz w:val="28"/>
          <w:szCs w:val="28"/>
        </w:rPr>
        <w:t>:</w:t>
      </w:r>
    </w:p>
    <w:p w:rsidR="001736CC" w:rsidRPr="006C3135" w:rsidRDefault="004F5F3C" w:rsidP="006C3135">
      <w:pPr>
        <w:pStyle w:val="af"/>
        <w:numPr>
          <w:ilvl w:val="0"/>
          <w:numId w:val="48"/>
        </w:numPr>
        <w:ind w:left="0" w:firstLine="709"/>
        <w:rPr>
          <w:sz w:val="28"/>
          <w:szCs w:val="28"/>
        </w:rPr>
      </w:pPr>
      <w:r w:rsidRPr="006C3135">
        <w:rPr>
          <w:sz w:val="28"/>
          <w:szCs w:val="28"/>
        </w:rPr>
        <w:t>у</w:t>
      </w:r>
      <w:r w:rsidR="001736CC" w:rsidRPr="006C3135">
        <w:rPr>
          <w:sz w:val="28"/>
          <w:szCs w:val="28"/>
        </w:rPr>
        <w:t>стройство оснований зданий ниже зоны опасных карстовых проявлений</w:t>
      </w:r>
      <w:r w:rsidRPr="006C3135">
        <w:rPr>
          <w:sz w:val="28"/>
          <w:szCs w:val="28"/>
        </w:rPr>
        <w:t>;</w:t>
      </w:r>
    </w:p>
    <w:p w:rsidR="001736CC" w:rsidRPr="006C3135" w:rsidRDefault="004F5F3C" w:rsidP="006C3135">
      <w:pPr>
        <w:pStyle w:val="af"/>
        <w:numPr>
          <w:ilvl w:val="0"/>
          <w:numId w:val="48"/>
        </w:numPr>
        <w:ind w:left="0" w:firstLine="709"/>
        <w:rPr>
          <w:sz w:val="28"/>
          <w:szCs w:val="28"/>
        </w:rPr>
      </w:pPr>
      <w:r w:rsidRPr="006C3135">
        <w:rPr>
          <w:sz w:val="28"/>
          <w:szCs w:val="28"/>
        </w:rPr>
        <w:t>з</w:t>
      </w:r>
      <w:r w:rsidR="001736CC" w:rsidRPr="006C3135">
        <w:rPr>
          <w:sz w:val="28"/>
          <w:szCs w:val="28"/>
        </w:rPr>
        <w:t>аполнение карстовых полостей</w:t>
      </w:r>
      <w:r w:rsidRPr="006C3135">
        <w:rPr>
          <w:sz w:val="28"/>
          <w:szCs w:val="28"/>
        </w:rPr>
        <w:t>;</w:t>
      </w:r>
    </w:p>
    <w:p w:rsidR="001736CC" w:rsidRPr="006C3135" w:rsidRDefault="004F5F3C" w:rsidP="006C3135">
      <w:pPr>
        <w:pStyle w:val="af"/>
        <w:numPr>
          <w:ilvl w:val="0"/>
          <w:numId w:val="48"/>
        </w:numPr>
        <w:ind w:left="0" w:firstLine="709"/>
        <w:rPr>
          <w:sz w:val="28"/>
          <w:szCs w:val="28"/>
        </w:rPr>
      </w:pPr>
      <w:r w:rsidRPr="006C3135">
        <w:rPr>
          <w:sz w:val="28"/>
          <w:szCs w:val="28"/>
        </w:rPr>
        <w:t>и</w:t>
      </w:r>
      <w:r w:rsidR="001736CC" w:rsidRPr="006C3135">
        <w:rPr>
          <w:sz w:val="28"/>
          <w:szCs w:val="28"/>
        </w:rPr>
        <w:t>скусственное формирование карстовых проявлений</w:t>
      </w:r>
      <w:r w:rsidRPr="006C3135">
        <w:rPr>
          <w:sz w:val="28"/>
          <w:szCs w:val="28"/>
        </w:rPr>
        <w:t>;</w:t>
      </w:r>
    </w:p>
    <w:p w:rsidR="001736CC" w:rsidRPr="006C3135" w:rsidRDefault="004F5F3C" w:rsidP="006C3135">
      <w:pPr>
        <w:pStyle w:val="af"/>
        <w:numPr>
          <w:ilvl w:val="0"/>
          <w:numId w:val="48"/>
        </w:numPr>
        <w:ind w:left="0" w:firstLine="709"/>
        <w:rPr>
          <w:sz w:val="28"/>
          <w:szCs w:val="28"/>
        </w:rPr>
      </w:pPr>
      <w:r w:rsidRPr="006C3135">
        <w:rPr>
          <w:sz w:val="28"/>
          <w:szCs w:val="28"/>
        </w:rPr>
        <w:t>с</w:t>
      </w:r>
      <w:r w:rsidR="001736CC" w:rsidRPr="006C3135">
        <w:rPr>
          <w:sz w:val="28"/>
          <w:szCs w:val="28"/>
        </w:rPr>
        <w:t xml:space="preserve">оздание искусственного </w:t>
      </w:r>
      <w:proofErr w:type="spellStart"/>
      <w:r w:rsidR="001736CC" w:rsidRPr="006C3135">
        <w:rPr>
          <w:sz w:val="28"/>
          <w:szCs w:val="28"/>
        </w:rPr>
        <w:t>водоупора</w:t>
      </w:r>
      <w:proofErr w:type="spellEnd"/>
      <w:r w:rsidR="001736CC" w:rsidRPr="006C3135">
        <w:rPr>
          <w:sz w:val="28"/>
          <w:szCs w:val="28"/>
        </w:rPr>
        <w:t xml:space="preserve"> и противофильтрационных завес</w:t>
      </w:r>
      <w:r w:rsidRPr="006C3135">
        <w:rPr>
          <w:sz w:val="28"/>
          <w:szCs w:val="28"/>
        </w:rPr>
        <w:t>;</w:t>
      </w:r>
    </w:p>
    <w:p w:rsidR="001736CC" w:rsidRPr="006C3135" w:rsidRDefault="004F5F3C" w:rsidP="006C3135">
      <w:pPr>
        <w:pStyle w:val="af"/>
        <w:numPr>
          <w:ilvl w:val="0"/>
          <w:numId w:val="48"/>
        </w:numPr>
        <w:ind w:left="0" w:firstLine="709"/>
        <w:rPr>
          <w:sz w:val="28"/>
          <w:szCs w:val="28"/>
        </w:rPr>
      </w:pPr>
      <w:r w:rsidRPr="006C3135">
        <w:rPr>
          <w:sz w:val="28"/>
          <w:szCs w:val="28"/>
        </w:rPr>
        <w:t>з</w:t>
      </w:r>
      <w:r w:rsidR="001736CC" w:rsidRPr="006C3135">
        <w:rPr>
          <w:sz w:val="28"/>
          <w:szCs w:val="28"/>
        </w:rPr>
        <w:t>акрепление и уплотнение грунтов</w:t>
      </w:r>
      <w:r w:rsidRPr="006C3135">
        <w:rPr>
          <w:sz w:val="28"/>
          <w:szCs w:val="28"/>
        </w:rPr>
        <w:t>;</w:t>
      </w:r>
    </w:p>
    <w:p w:rsidR="001736CC" w:rsidRPr="006C3135" w:rsidRDefault="004F5F3C" w:rsidP="006C3135">
      <w:pPr>
        <w:pStyle w:val="af"/>
        <w:numPr>
          <w:ilvl w:val="0"/>
          <w:numId w:val="48"/>
        </w:numPr>
        <w:ind w:left="0" w:firstLine="709"/>
        <w:rPr>
          <w:sz w:val="28"/>
          <w:szCs w:val="28"/>
        </w:rPr>
      </w:pPr>
      <w:r w:rsidRPr="006C3135">
        <w:rPr>
          <w:sz w:val="28"/>
          <w:szCs w:val="28"/>
        </w:rPr>
        <w:t>в</w:t>
      </w:r>
      <w:r w:rsidR="001736CC" w:rsidRPr="006C3135">
        <w:rPr>
          <w:sz w:val="28"/>
          <w:szCs w:val="28"/>
        </w:rPr>
        <w:t>одопонижение и регулирование режима подземных вод</w:t>
      </w:r>
      <w:r w:rsidRPr="006C3135">
        <w:rPr>
          <w:sz w:val="28"/>
          <w:szCs w:val="28"/>
        </w:rPr>
        <w:t>;</w:t>
      </w:r>
    </w:p>
    <w:p w:rsidR="001736CC" w:rsidRPr="006C3135" w:rsidRDefault="004F5F3C" w:rsidP="006C3135">
      <w:pPr>
        <w:pStyle w:val="af"/>
        <w:numPr>
          <w:ilvl w:val="0"/>
          <w:numId w:val="48"/>
        </w:numPr>
        <w:ind w:left="0" w:firstLine="709"/>
        <w:rPr>
          <w:sz w:val="28"/>
          <w:szCs w:val="28"/>
        </w:rPr>
      </w:pPr>
      <w:r w:rsidRPr="006C3135">
        <w:rPr>
          <w:sz w:val="28"/>
          <w:szCs w:val="28"/>
        </w:rPr>
        <w:t>о</w:t>
      </w:r>
      <w:r w:rsidR="001736CC" w:rsidRPr="006C3135">
        <w:rPr>
          <w:sz w:val="28"/>
          <w:szCs w:val="28"/>
        </w:rPr>
        <w:t>рганизацию поверхностного стока</w:t>
      </w:r>
      <w:r w:rsidRPr="006C3135">
        <w:rPr>
          <w:sz w:val="28"/>
          <w:szCs w:val="28"/>
        </w:rPr>
        <w:t>;</w:t>
      </w:r>
    </w:p>
    <w:p w:rsidR="001736CC" w:rsidRPr="006C3135" w:rsidRDefault="004F5F3C" w:rsidP="006C3135">
      <w:pPr>
        <w:pStyle w:val="af"/>
        <w:numPr>
          <w:ilvl w:val="0"/>
          <w:numId w:val="48"/>
        </w:numPr>
        <w:ind w:left="0" w:firstLine="709"/>
        <w:rPr>
          <w:sz w:val="28"/>
          <w:szCs w:val="28"/>
        </w:rPr>
      </w:pPr>
      <w:r w:rsidRPr="006C3135">
        <w:rPr>
          <w:sz w:val="28"/>
          <w:szCs w:val="28"/>
        </w:rPr>
        <w:t>п</w:t>
      </w:r>
      <w:r w:rsidR="001736CC" w:rsidRPr="006C3135">
        <w:rPr>
          <w:sz w:val="28"/>
          <w:szCs w:val="28"/>
        </w:rPr>
        <w:t>рименение конструкций зданий и их фундаментов, рассчитанных на сохранение целостности и устойчивости при возможных деформациях основания.</w:t>
      </w:r>
    </w:p>
    <w:p w:rsidR="00F3162F" w:rsidRPr="006C3135" w:rsidRDefault="004F5F3C" w:rsidP="006C3135">
      <w:pPr>
        <w:pStyle w:val="af"/>
        <w:ind w:firstLine="709"/>
        <w:rPr>
          <w:i/>
          <w:sz w:val="28"/>
          <w:szCs w:val="28"/>
        </w:rPr>
      </w:pPr>
      <w:r w:rsidRPr="006C3135">
        <w:rPr>
          <w:i/>
          <w:sz w:val="28"/>
          <w:szCs w:val="28"/>
        </w:rPr>
        <w:t>П</w:t>
      </w:r>
      <w:r w:rsidR="001736CC" w:rsidRPr="006C3135">
        <w:rPr>
          <w:i/>
          <w:sz w:val="28"/>
          <w:szCs w:val="28"/>
        </w:rPr>
        <w:t>ротивоэрозионные и противооползневые мероприятия</w:t>
      </w:r>
      <w:r w:rsidRPr="006C3135">
        <w:rPr>
          <w:i/>
          <w:sz w:val="28"/>
          <w:szCs w:val="28"/>
        </w:rPr>
        <w:t>:</w:t>
      </w:r>
    </w:p>
    <w:p w:rsidR="001736CC" w:rsidRPr="006C3135" w:rsidRDefault="004F5F3C" w:rsidP="006C3135">
      <w:pPr>
        <w:pStyle w:val="af"/>
        <w:numPr>
          <w:ilvl w:val="0"/>
          <w:numId w:val="49"/>
        </w:numPr>
        <w:ind w:left="0" w:firstLine="709"/>
        <w:rPr>
          <w:sz w:val="28"/>
          <w:szCs w:val="28"/>
        </w:rPr>
      </w:pPr>
      <w:r w:rsidRPr="006C3135">
        <w:rPr>
          <w:sz w:val="28"/>
          <w:szCs w:val="28"/>
        </w:rPr>
        <w:t>и</w:t>
      </w:r>
      <w:r w:rsidR="001736CC" w:rsidRPr="006C3135">
        <w:rPr>
          <w:sz w:val="28"/>
          <w:szCs w:val="28"/>
        </w:rPr>
        <w:t>зменение рельефа и формы склона в целях повышения его устойчивости</w:t>
      </w:r>
      <w:r w:rsidRPr="006C3135">
        <w:rPr>
          <w:sz w:val="28"/>
          <w:szCs w:val="28"/>
        </w:rPr>
        <w:t>;</w:t>
      </w:r>
    </w:p>
    <w:p w:rsidR="001736CC" w:rsidRPr="006C3135" w:rsidRDefault="004F5F3C" w:rsidP="006C3135">
      <w:pPr>
        <w:pStyle w:val="af"/>
        <w:numPr>
          <w:ilvl w:val="0"/>
          <w:numId w:val="49"/>
        </w:numPr>
        <w:ind w:left="0" w:firstLine="709"/>
        <w:rPr>
          <w:sz w:val="28"/>
          <w:szCs w:val="28"/>
        </w:rPr>
      </w:pPr>
      <w:r w:rsidRPr="006C3135">
        <w:rPr>
          <w:sz w:val="28"/>
          <w:szCs w:val="28"/>
        </w:rPr>
        <w:t>р</w:t>
      </w:r>
      <w:r w:rsidR="001736CC" w:rsidRPr="006C3135">
        <w:rPr>
          <w:sz w:val="28"/>
          <w:szCs w:val="28"/>
        </w:rPr>
        <w:t>егулирование стока поверхностных вод путем соответствующей вертикальной планировки территории</w:t>
      </w:r>
      <w:r w:rsidRPr="006C3135">
        <w:rPr>
          <w:sz w:val="28"/>
          <w:szCs w:val="28"/>
        </w:rPr>
        <w:t>;</w:t>
      </w:r>
    </w:p>
    <w:p w:rsidR="001736CC" w:rsidRPr="006C3135" w:rsidRDefault="004F5F3C" w:rsidP="006C3135">
      <w:pPr>
        <w:pStyle w:val="af"/>
        <w:numPr>
          <w:ilvl w:val="0"/>
          <w:numId w:val="49"/>
        </w:numPr>
        <w:ind w:left="0" w:firstLine="709"/>
        <w:rPr>
          <w:bCs/>
          <w:sz w:val="28"/>
          <w:szCs w:val="28"/>
        </w:rPr>
      </w:pPr>
      <w:r w:rsidRPr="006C3135">
        <w:rPr>
          <w:sz w:val="28"/>
          <w:szCs w:val="28"/>
        </w:rPr>
        <w:lastRenderedPageBreak/>
        <w:t>и</w:t>
      </w:r>
      <w:r w:rsidR="001736CC" w:rsidRPr="006C3135">
        <w:rPr>
          <w:sz w:val="28"/>
          <w:szCs w:val="28"/>
        </w:rPr>
        <w:t>скусственное понижение уровня подземных вод</w:t>
      </w:r>
      <w:r w:rsidRPr="006C3135">
        <w:rPr>
          <w:sz w:val="28"/>
          <w:szCs w:val="28"/>
        </w:rPr>
        <w:t>;</w:t>
      </w:r>
    </w:p>
    <w:p w:rsidR="001736CC" w:rsidRPr="006C3135" w:rsidRDefault="004F5F3C" w:rsidP="006C3135">
      <w:pPr>
        <w:pStyle w:val="af"/>
        <w:numPr>
          <w:ilvl w:val="0"/>
          <w:numId w:val="49"/>
        </w:numPr>
        <w:ind w:left="0" w:firstLine="709"/>
        <w:rPr>
          <w:sz w:val="28"/>
          <w:szCs w:val="28"/>
        </w:rPr>
      </w:pPr>
      <w:proofErr w:type="spellStart"/>
      <w:r w:rsidRPr="006C3135">
        <w:rPr>
          <w:sz w:val="28"/>
          <w:szCs w:val="28"/>
        </w:rPr>
        <w:t>а</w:t>
      </w:r>
      <w:r w:rsidR="001736CC" w:rsidRPr="006C3135">
        <w:rPr>
          <w:sz w:val="28"/>
          <w:szCs w:val="28"/>
        </w:rPr>
        <w:t>гролесомелиорацию</w:t>
      </w:r>
      <w:proofErr w:type="spellEnd"/>
      <w:r w:rsidRPr="006C3135">
        <w:rPr>
          <w:sz w:val="28"/>
          <w:szCs w:val="28"/>
        </w:rPr>
        <w:t>;</w:t>
      </w:r>
    </w:p>
    <w:p w:rsidR="001736CC" w:rsidRPr="006C3135" w:rsidRDefault="004F5F3C" w:rsidP="006C3135">
      <w:pPr>
        <w:pStyle w:val="af"/>
        <w:numPr>
          <w:ilvl w:val="0"/>
          <w:numId w:val="49"/>
        </w:numPr>
        <w:ind w:left="0" w:firstLine="709"/>
        <w:rPr>
          <w:sz w:val="28"/>
          <w:szCs w:val="28"/>
        </w:rPr>
      </w:pPr>
      <w:r w:rsidRPr="006C3135">
        <w:rPr>
          <w:sz w:val="28"/>
          <w:szCs w:val="28"/>
        </w:rPr>
        <w:t>з</w:t>
      </w:r>
      <w:r w:rsidR="001736CC" w:rsidRPr="006C3135">
        <w:rPr>
          <w:sz w:val="28"/>
          <w:szCs w:val="28"/>
        </w:rPr>
        <w:t>акрепление грунтов различными способами</w:t>
      </w:r>
      <w:r w:rsidRPr="006C3135">
        <w:rPr>
          <w:sz w:val="28"/>
          <w:szCs w:val="28"/>
        </w:rPr>
        <w:t>;</w:t>
      </w:r>
    </w:p>
    <w:p w:rsidR="001736CC" w:rsidRPr="006C3135" w:rsidRDefault="004F5F3C" w:rsidP="006C3135">
      <w:pPr>
        <w:pStyle w:val="af"/>
        <w:numPr>
          <w:ilvl w:val="0"/>
          <w:numId w:val="49"/>
        </w:numPr>
        <w:ind w:left="0" w:firstLine="709"/>
        <w:rPr>
          <w:sz w:val="28"/>
          <w:szCs w:val="28"/>
        </w:rPr>
      </w:pPr>
      <w:r w:rsidRPr="006C3135">
        <w:rPr>
          <w:sz w:val="28"/>
          <w:szCs w:val="28"/>
        </w:rPr>
        <w:t>с</w:t>
      </w:r>
      <w:r w:rsidR="001736CC" w:rsidRPr="006C3135">
        <w:rPr>
          <w:sz w:val="28"/>
          <w:szCs w:val="28"/>
        </w:rPr>
        <w:t>троительство удерживающих сооружений (подпорные стены, свайные конструкции и столбы, анкерные крепления, поддерживающие стены</w:t>
      </w:r>
      <w:r w:rsidR="00A532A6" w:rsidRPr="006C3135">
        <w:rPr>
          <w:sz w:val="28"/>
          <w:szCs w:val="28"/>
        </w:rPr>
        <w:t>, контрфорсы,</w:t>
      </w:r>
      <w:r w:rsidR="001736CC" w:rsidRPr="006C3135">
        <w:rPr>
          <w:sz w:val="28"/>
          <w:szCs w:val="28"/>
        </w:rPr>
        <w:t xml:space="preserve"> опояски</w:t>
      </w:r>
      <w:r w:rsidR="00A532A6" w:rsidRPr="006C3135">
        <w:rPr>
          <w:sz w:val="28"/>
          <w:szCs w:val="28"/>
        </w:rPr>
        <w:t>, облицовочные стены,</w:t>
      </w:r>
      <w:r w:rsidR="001736CC" w:rsidRPr="006C3135">
        <w:rPr>
          <w:sz w:val="28"/>
          <w:szCs w:val="28"/>
        </w:rPr>
        <w:t xml:space="preserve"> пломбы).</w:t>
      </w:r>
    </w:p>
    <w:p w:rsidR="001736CC" w:rsidRPr="006C3135" w:rsidRDefault="001736CC" w:rsidP="006C3135">
      <w:pPr>
        <w:pStyle w:val="af"/>
        <w:ind w:firstLine="709"/>
        <w:jc w:val="center"/>
        <w:rPr>
          <w:sz w:val="28"/>
          <w:szCs w:val="28"/>
        </w:rPr>
      </w:pPr>
    </w:p>
    <w:p w:rsidR="001736CC" w:rsidRPr="006C3135" w:rsidRDefault="001736CC" w:rsidP="006C3135">
      <w:pPr>
        <w:pStyle w:val="af"/>
        <w:ind w:firstLine="709"/>
        <w:jc w:val="center"/>
        <w:rPr>
          <w:b/>
          <w:sz w:val="28"/>
          <w:szCs w:val="28"/>
        </w:rPr>
      </w:pPr>
      <w:r w:rsidRPr="006C3135">
        <w:rPr>
          <w:b/>
          <w:sz w:val="28"/>
          <w:szCs w:val="28"/>
        </w:rPr>
        <w:t>Перечень мероприятий по защите населения и территории от опасных метеорологических явлений</w:t>
      </w:r>
    </w:p>
    <w:p w:rsidR="00F3162F" w:rsidRPr="006C3135" w:rsidRDefault="00F3162F" w:rsidP="006C3135">
      <w:pPr>
        <w:pStyle w:val="af"/>
        <w:ind w:firstLine="709"/>
        <w:jc w:val="center"/>
        <w:rPr>
          <w:b/>
          <w:sz w:val="28"/>
          <w:szCs w:val="28"/>
        </w:rPr>
      </w:pPr>
    </w:p>
    <w:p w:rsidR="004F5F3C" w:rsidRPr="006C3135" w:rsidRDefault="004F5F3C" w:rsidP="006C3135">
      <w:pPr>
        <w:pStyle w:val="af"/>
        <w:ind w:firstLine="709"/>
        <w:rPr>
          <w:i/>
          <w:sz w:val="28"/>
          <w:szCs w:val="28"/>
        </w:rPr>
      </w:pPr>
      <w:r w:rsidRPr="006C3135">
        <w:rPr>
          <w:i/>
          <w:sz w:val="28"/>
          <w:szCs w:val="28"/>
        </w:rPr>
        <w:t>Мероприятия по з</w:t>
      </w:r>
      <w:r w:rsidR="001736CC" w:rsidRPr="006C3135">
        <w:rPr>
          <w:i/>
          <w:sz w:val="28"/>
          <w:szCs w:val="28"/>
        </w:rPr>
        <w:t>ащит</w:t>
      </w:r>
      <w:r w:rsidRPr="006C3135">
        <w:rPr>
          <w:i/>
          <w:sz w:val="28"/>
          <w:szCs w:val="28"/>
        </w:rPr>
        <w:t>е</w:t>
      </w:r>
      <w:r w:rsidR="001736CC" w:rsidRPr="006C3135">
        <w:rPr>
          <w:i/>
          <w:sz w:val="28"/>
          <w:szCs w:val="28"/>
        </w:rPr>
        <w:t xml:space="preserve"> от ураганов, бурь и смерчей</w:t>
      </w:r>
      <w:r w:rsidRPr="006C3135">
        <w:rPr>
          <w:i/>
          <w:sz w:val="28"/>
          <w:szCs w:val="28"/>
        </w:rPr>
        <w:t>:</w:t>
      </w:r>
    </w:p>
    <w:p w:rsidR="001736CC" w:rsidRPr="006C3135" w:rsidRDefault="004F5F3C" w:rsidP="006C3135">
      <w:pPr>
        <w:pStyle w:val="af"/>
        <w:numPr>
          <w:ilvl w:val="0"/>
          <w:numId w:val="50"/>
        </w:numPr>
        <w:ind w:left="0" w:firstLine="709"/>
        <w:rPr>
          <w:sz w:val="28"/>
          <w:szCs w:val="28"/>
        </w:rPr>
      </w:pPr>
      <w:r w:rsidRPr="006C3135">
        <w:rPr>
          <w:sz w:val="28"/>
          <w:szCs w:val="28"/>
        </w:rPr>
        <w:t>о</w:t>
      </w:r>
      <w:r w:rsidR="001736CC" w:rsidRPr="006C3135">
        <w:rPr>
          <w:sz w:val="28"/>
          <w:szCs w:val="28"/>
        </w:rPr>
        <w:t xml:space="preserve">граничение землепользования в районах частого прохождения циклонов, при этом рекомендуется применение особых агротехнических приемов (обработка земли без вспашки с отвалом больших комьев </w:t>
      </w:r>
      <w:proofErr w:type="spellStart"/>
      <w:r w:rsidR="001736CC" w:rsidRPr="006C3135">
        <w:rPr>
          <w:sz w:val="28"/>
          <w:szCs w:val="28"/>
        </w:rPr>
        <w:t>дискорезами</w:t>
      </w:r>
      <w:proofErr w:type="spellEnd"/>
      <w:r w:rsidR="001736CC" w:rsidRPr="006C3135">
        <w:rPr>
          <w:sz w:val="28"/>
          <w:szCs w:val="28"/>
        </w:rPr>
        <w:t xml:space="preserve"> с учетом опыта канадских фермеров, т.е. безотвальная), отказ от применения в </w:t>
      </w:r>
      <w:proofErr w:type="spellStart"/>
      <w:r w:rsidR="001736CC" w:rsidRPr="006C3135">
        <w:rPr>
          <w:sz w:val="28"/>
          <w:szCs w:val="28"/>
        </w:rPr>
        <w:t>сельхозработах</w:t>
      </w:r>
      <w:proofErr w:type="spellEnd"/>
      <w:r w:rsidRPr="006C3135">
        <w:rPr>
          <w:sz w:val="28"/>
          <w:szCs w:val="28"/>
        </w:rPr>
        <w:t>;</w:t>
      </w:r>
    </w:p>
    <w:p w:rsidR="001736CC" w:rsidRPr="006C3135" w:rsidRDefault="004F5F3C" w:rsidP="006C3135">
      <w:pPr>
        <w:pStyle w:val="af"/>
        <w:numPr>
          <w:ilvl w:val="0"/>
          <w:numId w:val="50"/>
        </w:numPr>
        <w:ind w:left="0" w:firstLine="709"/>
        <w:rPr>
          <w:bCs/>
          <w:sz w:val="28"/>
          <w:szCs w:val="28"/>
        </w:rPr>
      </w:pPr>
      <w:r w:rsidRPr="006C3135">
        <w:rPr>
          <w:sz w:val="28"/>
          <w:szCs w:val="28"/>
        </w:rPr>
        <w:t>о</w:t>
      </w:r>
      <w:r w:rsidR="001736CC" w:rsidRPr="006C3135">
        <w:rPr>
          <w:sz w:val="28"/>
          <w:szCs w:val="28"/>
        </w:rPr>
        <w:t xml:space="preserve">граничения в размещении объектов с опасными производствами, а также сокращение объемов запасов </w:t>
      </w:r>
      <w:proofErr w:type="spellStart"/>
      <w:r w:rsidR="001736CC" w:rsidRPr="006C3135">
        <w:rPr>
          <w:sz w:val="28"/>
          <w:szCs w:val="28"/>
        </w:rPr>
        <w:t>взрыво</w:t>
      </w:r>
      <w:proofErr w:type="spellEnd"/>
      <w:r w:rsidR="001736CC" w:rsidRPr="006C3135">
        <w:rPr>
          <w:sz w:val="28"/>
          <w:szCs w:val="28"/>
        </w:rPr>
        <w:t xml:space="preserve">-, </w:t>
      </w:r>
      <w:proofErr w:type="spellStart"/>
      <w:r w:rsidR="001736CC" w:rsidRPr="006C3135">
        <w:rPr>
          <w:sz w:val="28"/>
          <w:szCs w:val="28"/>
        </w:rPr>
        <w:t>пожаро</w:t>
      </w:r>
      <w:proofErr w:type="spellEnd"/>
      <w:r w:rsidR="001736CC" w:rsidRPr="006C3135">
        <w:rPr>
          <w:sz w:val="28"/>
          <w:szCs w:val="28"/>
        </w:rPr>
        <w:t>-, химически опасных веществ на них</w:t>
      </w:r>
      <w:r w:rsidRPr="006C3135">
        <w:rPr>
          <w:sz w:val="28"/>
          <w:szCs w:val="28"/>
        </w:rPr>
        <w:t>;</w:t>
      </w:r>
    </w:p>
    <w:p w:rsidR="001736CC" w:rsidRPr="006C3135" w:rsidRDefault="004F5F3C" w:rsidP="006C3135">
      <w:pPr>
        <w:pStyle w:val="af"/>
        <w:numPr>
          <w:ilvl w:val="0"/>
          <w:numId w:val="50"/>
        </w:numPr>
        <w:ind w:left="0" w:firstLine="709"/>
        <w:rPr>
          <w:bCs/>
          <w:sz w:val="28"/>
          <w:szCs w:val="28"/>
        </w:rPr>
      </w:pPr>
      <w:r w:rsidRPr="006C3135">
        <w:rPr>
          <w:sz w:val="28"/>
          <w:szCs w:val="28"/>
        </w:rPr>
        <w:t>у</w:t>
      </w:r>
      <w:r w:rsidR="001736CC" w:rsidRPr="006C3135">
        <w:rPr>
          <w:sz w:val="28"/>
          <w:szCs w:val="28"/>
        </w:rPr>
        <w:t>крепление и восстановление устаревших или непрочных зданий и сооружений</w:t>
      </w:r>
      <w:r w:rsidRPr="006C3135">
        <w:rPr>
          <w:sz w:val="28"/>
          <w:szCs w:val="28"/>
        </w:rPr>
        <w:t>;</w:t>
      </w:r>
    </w:p>
    <w:p w:rsidR="001736CC" w:rsidRPr="006C3135" w:rsidRDefault="004F5F3C" w:rsidP="006C3135">
      <w:pPr>
        <w:pStyle w:val="af"/>
        <w:numPr>
          <w:ilvl w:val="0"/>
          <w:numId w:val="50"/>
        </w:numPr>
        <w:ind w:left="0" w:firstLine="709"/>
        <w:rPr>
          <w:bCs/>
          <w:sz w:val="28"/>
          <w:szCs w:val="28"/>
        </w:rPr>
      </w:pPr>
      <w:r w:rsidRPr="006C3135">
        <w:rPr>
          <w:sz w:val="28"/>
          <w:szCs w:val="28"/>
        </w:rPr>
        <w:t>в</w:t>
      </w:r>
      <w:r w:rsidR="001736CC" w:rsidRPr="006C3135">
        <w:rPr>
          <w:sz w:val="28"/>
          <w:szCs w:val="28"/>
        </w:rPr>
        <w:t>ырубку старых, подгнивших деревьев</w:t>
      </w:r>
      <w:r w:rsidRPr="006C3135">
        <w:rPr>
          <w:sz w:val="28"/>
          <w:szCs w:val="28"/>
        </w:rPr>
        <w:t>;</w:t>
      </w:r>
    </w:p>
    <w:p w:rsidR="001736CC" w:rsidRPr="006C3135" w:rsidRDefault="004F5F3C" w:rsidP="006C3135">
      <w:pPr>
        <w:pStyle w:val="af"/>
        <w:numPr>
          <w:ilvl w:val="0"/>
          <w:numId w:val="50"/>
        </w:numPr>
        <w:ind w:left="0" w:firstLine="709"/>
        <w:rPr>
          <w:bCs/>
          <w:sz w:val="28"/>
          <w:szCs w:val="28"/>
        </w:rPr>
      </w:pPr>
      <w:r w:rsidRPr="006C3135">
        <w:rPr>
          <w:sz w:val="28"/>
          <w:szCs w:val="28"/>
        </w:rPr>
        <w:t>у</w:t>
      </w:r>
      <w:r w:rsidR="001736CC" w:rsidRPr="006C3135">
        <w:rPr>
          <w:sz w:val="28"/>
          <w:szCs w:val="28"/>
        </w:rPr>
        <w:t>крепление производственных, жилых и иных зданий и сооружений</w:t>
      </w:r>
      <w:r w:rsidRPr="006C3135">
        <w:rPr>
          <w:sz w:val="28"/>
          <w:szCs w:val="28"/>
        </w:rPr>
        <w:t>;</w:t>
      </w:r>
    </w:p>
    <w:p w:rsidR="001736CC" w:rsidRPr="006C3135" w:rsidRDefault="004F5F3C" w:rsidP="006C3135">
      <w:pPr>
        <w:pStyle w:val="af"/>
        <w:numPr>
          <w:ilvl w:val="0"/>
          <w:numId w:val="50"/>
        </w:numPr>
        <w:ind w:left="0" w:firstLine="709"/>
        <w:rPr>
          <w:sz w:val="28"/>
          <w:szCs w:val="28"/>
        </w:rPr>
      </w:pPr>
      <w:r w:rsidRPr="006C3135">
        <w:rPr>
          <w:sz w:val="28"/>
          <w:szCs w:val="28"/>
        </w:rPr>
        <w:t>о</w:t>
      </w:r>
      <w:r w:rsidR="001736CC" w:rsidRPr="006C3135">
        <w:rPr>
          <w:sz w:val="28"/>
          <w:szCs w:val="28"/>
        </w:rPr>
        <w:t>пределение безопасных режимов функционирования различных производств в условиях сильного ветра</w:t>
      </w:r>
      <w:r w:rsidRPr="006C3135">
        <w:rPr>
          <w:sz w:val="28"/>
          <w:szCs w:val="28"/>
        </w:rPr>
        <w:t>;</w:t>
      </w:r>
    </w:p>
    <w:p w:rsidR="001736CC" w:rsidRPr="006C3135" w:rsidRDefault="004F5F3C" w:rsidP="006C3135">
      <w:pPr>
        <w:pStyle w:val="af"/>
        <w:numPr>
          <w:ilvl w:val="0"/>
          <w:numId w:val="50"/>
        </w:numPr>
        <w:ind w:left="0" w:firstLine="709"/>
        <w:rPr>
          <w:bCs/>
          <w:sz w:val="28"/>
          <w:szCs w:val="28"/>
        </w:rPr>
      </w:pPr>
      <w:r w:rsidRPr="006C3135">
        <w:rPr>
          <w:sz w:val="28"/>
          <w:szCs w:val="28"/>
        </w:rPr>
        <w:t>ш</w:t>
      </w:r>
      <w:r w:rsidR="001736CC" w:rsidRPr="006C3135">
        <w:rPr>
          <w:sz w:val="28"/>
          <w:szCs w:val="28"/>
        </w:rPr>
        <w:t>ирокое оповещение населения о пути следования и времени подхода к различным районам опасного метеорологического явления, о возможном характере его воздействия, мерах безопасности и правилах поведения людей, оптимальных для складывающейся ситуации</w:t>
      </w:r>
      <w:r w:rsidRPr="006C3135">
        <w:rPr>
          <w:sz w:val="28"/>
          <w:szCs w:val="28"/>
        </w:rPr>
        <w:t>;</w:t>
      </w:r>
    </w:p>
    <w:p w:rsidR="001736CC" w:rsidRPr="006C3135" w:rsidRDefault="004F5F3C" w:rsidP="006C3135">
      <w:pPr>
        <w:pStyle w:val="af"/>
        <w:numPr>
          <w:ilvl w:val="0"/>
          <w:numId w:val="50"/>
        </w:numPr>
        <w:ind w:left="0" w:firstLine="709"/>
        <w:rPr>
          <w:bCs/>
          <w:sz w:val="28"/>
          <w:szCs w:val="28"/>
        </w:rPr>
      </w:pPr>
      <w:r w:rsidRPr="006C3135">
        <w:rPr>
          <w:sz w:val="28"/>
          <w:szCs w:val="28"/>
        </w:rPr>
        <w:t>п</w:t>
      </w:r>
      <w:r w:rsidR="001736CC" w:rsidRPr="006C3135">
        <w:rPr>
          <w:sz w:val="28"/>
          <w:szCs w:val="28"/>
        </w:rPr>
        <w:t>ереход к безопасным режимам работы производств, прекращение строительно-монтажных работ с применением подъемных механизмов (башенных кранов), прекращение погрузоразгрузочных работ с применением подъемных механизмов (автокранов, портальных кранов, козловых и башенных)</w:t>
      </w:r>
      <w:r w:rsidRPr="006C3135">
        <w:rPr>
          <w:sz w:val="28"/>
          <w:szCs w:val="28"/>
        </w:rPr>
        <w:t>;</w:t>
      </w:r>
    </w:p>
    <w:p w:rsidR="001736CC" w:rsidRPr="006C3135" w:rsidRDefault="004F5F3C" w:rsidP="006C3135">
      <w:pPr>
        <w:pStyle w:val="af"/>
        <w:numPr>
          <w:ilvl w:val="0"/>
          <w:numId w:val="50"/>
        </w:numPr>
        <w:ind w:left="0" w:firstLine="709"/>
        <w:rPr>
          <w:bCs/>
          <w:sz w:val="28"/>
          <w:szCs w:val="28"/>
        </w:rPr>
      </w:pPr>
      <w:r w:rsidRPr="006C3135">
        <w:rPr>
          <w:sz w:val="28"/>
          <w:szCs w:val="28"/>
        </w:rPr>
        <w:t>п</w:t>
      </w:r>
      <w:r w:rsidR="001736CC" w:rsidRPr="006C3135">
        <w:rPr>
          <w:sz w:val="28"/>
          <w:szCs w:val="28"/>
        </w:rPr>
        <w:t>еревод и перемещение в прочные или защищенные помещения уникального и особо ценного оборудования, в сельской местности – подвоз запаса кормов к фермам, создание запаса воды и т.д.</w:t>
      </w:r>
    </w:p>
    <w:p w:rsidR="001736CC" w:rsidRPr="006C3135" w:rsidRDefault="001736CC" w:rsidP="006C3135">
      <w:pPr>
        <w:pStyle w:val="af"/>
        <w:ind w:left="720"/>
        <w:jc w:val="center"/>
        <w:rPr>
          <w:sz w:val="28"/>
          <w:szCs w:val="28"/>
        </w:rPr>
      </w:pPr>
    </w:p>
    <w:p w:rsidR="001736CC" w:rsidRPr="006C3135" w:rsidRDefault="001736CC" w:rsidP="006C3135">
      <w:pPr>
        <w:pStyle w:val="af"/>
        <w:ind w:left="720"/>
        <w:jc w:val="center"/>
        <w:rPr>
          <w:b/>
          <w:sz w:val="28"/>
          <w:szCs w:val="28"/>
        </w:rPr>
      </w:pPr>
      <w:r w:rsidRPr="006C3135">
        <w:rPr>
          <w:b/>
          <w:sz w:val="28"/>
          <w:szCs w:val="28"/>
        </w:rPr>
        <w:t>Перечень мероприятий по защите населения и территории от опасных гидрологических явлений</w:t>
      </w:r>
    </w:p>
    <w:p w:rsidR="00F3162F" w:rsidRPr="006C3135" w:rsidRDefault="00F3162F" w:rsidP="006C3135">
      <w:pPr>
        <w:pStyle w:val="af"/>
        <w:ind w:left="720"/>
        <w:jc w:val="center"/>
        <w:rPr>
          <w:b/>
          <w:sz w:val="28"/>
          <w:szCs w:val="28"/>
        </w:rPr>
      </w:pPr>
    </w:p>
    <w:p w:rsidR="00F3162F" w:rsidRPr="006C3135" w:rsidRDefault="001736CC" w:rsidP="006C3135">
      <w:pPr>
        <w:pStyle w:val="af"/>
        <w:ind w:left="720"/>
        <w:rPr>
          <w:i/>
          <w:sz w:val="28"/>
          <w:szCs w:val="28"/>
        </w:rPr>
      </w:pPr>
      <w:r w:rsidRPr="006C3135">
        <w:rPr>
          <w:i/>
          <w:sz w:val="28"/>
          <w:szCs w:val="28"/>
        </w:rPr>
        <w:t>Интенсивные мероприятия</w:t>
      </w:r>
      <w:r w:rsidR="004F5F3C" w:rsidRPr="006C3135">
        <w:rPr>
          <w:i/>
          <w:sz w:val="28"/>
          <w:szCs w:val="28"/>
        </w:rPr>
        <w:t>:</w:t>
      </w:r>
    </w:p>
    <w:p w:rsidR="001736CC" w:rsidRPr="006C3135" w:rsidRDefault="004F5F3C" w:rsidP="006C3135">
      <w:pPr>
        <w:pStyle w:val="af"/>
        <w:numPr>
          <w:ilvl w:val="0"/>
          <w:numId w:val="51"/>
        </w:numPr>
        <w:ind w:left="0" w:firstLine="709"/>
        <w:rPr>
          <w:sz w:val="28"/>
          <w:szCs w:val="28"/>
        </w:rPr>
      </w:pPr>
      <w:r w:rsidRPr="006C3135">
        <w:rPr>
          <w:sz w:val="28"/>
          <w:szCs w:val="28"/>
        </w:rPr>
        <w:t>р</w:t>
      </w:r>
      <w:r w:rsidR="001736CC" w:rsidRPr="006C3135">
        <w:rPr>
          <w:sz w:val="28"/>
          <w:szCs w:val="28"/>
        </w:rPr>
        <w:t>егулирование стока рек (перераспределение максимального стока между водохранилищами, переброска стока между бассейнами и внутри речного бассейна)</w:t>
      </w:r>
      <w:r w:rsidRPr="006C3135">
        <w:rPr>
          <w:sz w:val="28"/>
          <w:szCs w:val="28"/>
        </w:rPr>
        <w:t>;</w:t>
      </w:r>
    </w:p>
    <w:p w:rsidR="001736CC" w:rsidRPr="006C3135" w:rsidRDefault="004F5F3C" w:rsidP="006C3135">
      <w:pPr>
        <w:pStyle w:val="af"/>
        <w:numPr>
          <w:ilvl w:val="0"/>
          <w:numId w:val="51"/>
        </w:numPr>
        <w:ind w:left="0" w:firstLine="709"/>
        <w:rPr>
          <w:sz w:val="28"/>
          <w:szCs w:val="28"/>
        </w:rPr>
      </w:pPr>
      <w:r w:rsidRPr="006C3135">
        <w:rPr>
          <w:sz w:val="28"/>
          <w:szCs w:val="28"/>
        </w:rPr>
        <w:t>о</w:t>
      </w:r>
      <w:r w:rsidR="001736CC" w:rsidRPr="006C3135">
        <w:rPr>
          <w:sz w:val="28"/>
          <w:szCs w:val="28"/>
        </w:rPr>
        <w:t>граждение территорий дамбами (системами обвалования)</w:t>
      </w:r>
      <w:r w:rsidRPr="006C3135">
        <w:rPr>
          <w:sz w:val="28"/>
          <w:szCs w:val="28"/>
        </w:rPr>
        <w:t>;</w:t>
      </w:r>
    </w:p>
    <w:p w:rsidR="001736CC" w:rsidRPr="006C3135" w:rsidRDefault="004F5F3C" w:rsidP="006C3135">
      <w:pPr>
        <w:pStyle w:val="af"/>
        <w:numPr>
          <w:ilvl w:val="0"/>
          <w:numId w:val="51"/>
        </w:numPr>
        <w:ind w:left="0" w:firstLine="709"/>
        <w:rPr>
          <w:sz w:val="28"/>
          <w:szCs w:val="28"/>
        </w:rPr>
      </w:pPr>
      <w:r w:rsidRPr="006C3135">
        <w:rPr>
          <w:sz w:val="28"/>
          <w:szCs w:val="28"/>
        </w:rPr>
        <w:lastRenderedPageBreak/>
        <w:t>у</w:t>
      </w:r>
      <w:r w:rsidR="001736CC" w:rsidRPr="006C3135">
        <w:rPr>
          <w:sz w:val="28"/>
          <w:szCs w:val="28"/>
        </w:rPr>
        <w:t>величение пропускной способности речного русла (расчистка, углубление, расширение, спрямление русла)</w:t>
      </w:r>
      <w:r w:rsidRPr="006C3135">
        <w:rPr>
          <w:sz w:val="28"/>
          <w:szCs w:val="28"/>
        </w:rPr>
        <w:t>;</w:t>
      </w:r>
    </w:p>
    <w:p w:rsidR="001736CC" w:rsidRPr="006C3135" w:rsidRDefault="004F5F3C" w:rsidP="006C3135">
      <w:pPr>
        <w:pStyle w:val="af"/>
        <w:numPr>
          <w:ilvl w:val="0"/>
          <w:numId w:val="51"/>
        </w:numPr>
        <w:ind w:left="0" w:firstLine="709"/>
        <w:rPr>
          <w:sz w:val="28"/>
          <w:szCs w:val="28"/>
        </w:rPr>
      </w:pPr>
      <w:r w:rsidRPr="006C3135">
        <w:rPr>
          <w:sz w:val="28"/>
          <w:szCs w:val="28"/>
        </w:rPr>
        <w:t>п</w:t>
      </w:r>
      <w:r w:rsidR="001736CC" w:rsidRPr="006C3135">
        <w:rPr>
          <w:sz w:val="28"/>
          <w:szCs w:val="28"/>
        </w:rPr>
        <w:t>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r w:rsidRPr="006C3135">
        <w:rPr>
          <w:sz w:val="28"/>
          <w:szCs w:val="28"/>
        </w:rPr>
        <w:t>;</w:t>
      </w:r>
    </w:p>
    <w:p w:rsidR="001736CC" w:rsidRPr="006C3135" w:rsidRDefault="004F5F3C" w:rsidP="006C3135">
      <w:pPr>
        <w:pStyle w:val="af"/>
        <w:numPr>
          <w:ilvl w:val="0"/>
          <w:numId w:val="51"/>
        </w:numPr>
        <w:ind w:left="0" w:firstLine="709"/>
        <w:rPr>
          <w:bCs/>
          <w:sz w:val="28"/>
          <w:szCs w:val="28"/>
        </w:rPr>
      </w:pPr>
      <w:r w:rsidRPr="006C3135">
        <w:rPr>
          <w:sz w:val="28"/>
          <w:szCs w:val="28"/>
        </w:rPr>
        <w:t>н</w:t>
      </w:r>
      <w:r w:rsidR="001736CC" w:rsidRPr="006C3135">
        <w:rPr>
          <w:sz w:val="28"/>
          <w:szCs w:val="28"/>
        </w:rPr>
        <w:t>екоторые специальные приемы снижения опасности наводнений.</w:t>
      </w:r>
    </w:p>
    <w:p w:rsidR="00F3162F" w:rsidRPr="006C3135" w:rsidRDefault="001736CC" w:rsidP="006C3135">
      <w:pPr>
        <w:pStyle w:val="af"/>
        <w:ind w:left="720"/>
        <w:rPr>
          <w:i/>
          <w:sz w:val="28"/>
          <w:szCs w:val="28"/>
        </w:rPr>
      </w:pPr>
      <w:r w:rsidRPr="006C3135">
        <w:rPr>
          <w:i/>
          <w:sz w:val="28"/>
          <w:szCs w:val="28"/>
        </w:rPr>
        <w:t>Экстенсивные мероприятия</w:t>
      </w:r>
      <w:r w:rsidR="004F5F3C" w:rsidRPr="006C3135">
        <w:rPr>
          <w:i/>
          <w:sz w:val="28"/>
          <w:szCs w:val="28"/>
        </w:rPr>
        <w:t>:</w:t>
      </w:r>
    </w:p>
    <w:p w:rsidR="001736CC" w:rsidRPr="006C3135" w:rsidRDefault="004F5F3C" w:rsidP="006C3135">
      <w:pPr>
        <w:pStyle w:val="af"/>
        <w:numPr>
          <w:ilvl w:val="0"/>
          <w:numId w:val="52"/>
        </w:numPr>
        <w:ind w:left="0" w:firstLine="709"/>
        <w:rPr>
          <w:sz w:val="28"/>
          <w:szCs w:val="28"/>
        </w:rPr>
      </w:pPr>
      <w:r w:rsidRPr="006C3135">
        <w:rPr>
          <w:sz w:val="28"/>
          <w:szCs w:val="28"/>
        </w:rPr>
        <w:t>и</w:t>
      </w:r>
      <w:r w:rsidR="001736CC" w:rsidRPr="006C3135">
        <w:rPr>
          <w:sz w:val="28"/>
          <w:szCs w:val="28"/>
        </w:rPr>
        <w:t>зменение характера хозяйственной деятельности на затапливаемых территориях, контроль за хозяйственным использованием опасных зон</w:t>
      </w:r>
      <w:r w:rsidRPr="006C3135">
        <w:rPr>
          <w:sz w:val="28"/>
          <w:szCs w:val="28"/>
        </w:rPr>
        <w:t>;</w:t>
      </w:r>
    </w:p>
    <w:p w:rsidR="001736CC" w:rsidRPr="006C3135" w:rsidRDefault="004F5F3C" w:rsidP="006C3135">
      <w:pPr>
        <w:pStyle w:val="af"/>
        <w:numPr>
          <w:ilvl w:val="0"/>
          <w:numId w:val="52"/>
        </w:numPr>
        <w:ind w:left="0" w:firstLine="709"/>
        <w:rPr>
          <w:sz w:val="28"/>
          <w:szCs w:val="28"/>
        </w:rPr>
      </w:pPr>
      <w:r w:rsidRPr="006C3135">
        <w:rPr>
          <w:sz w:val="28"/>
          <w:szCs w:val="28"/>
        </w:rPr>
        <w:t>в</w:t>
      </w:r>
      <w:r w:rsidR="001736CC" w:rsidRPr="006C3135">
        <w:rPr>
          <w:sz w:val="28"/>
          <w:szCs w:val="28"/>
        </w:rPr>
        <w:t>ынос объектов с затапливаемых территорий</w:t>
      </w:r>
      <w:r w:rsidRPr="006C3135">
        <w:rPr>
          <w:sz w:val="28"/>
          <w:szCs w:val="28"/>
        </w:rPr>
        <w:t>;</w:t>
      </w:r>
    </w:p>
    <w:p w:rsidR="001736CC" w:rsidRPr="006C3135" w:rsidRDefault="004F5F3C" w:rsidP="006C3135">
      <w:pPr>
        <w:pStyle w:val="af"/>
        <w:numPr>
          <w:ilvl w:val="0"/>
          <w:numId w:val="52"/>
        </w:numPr>
        <w:ind w:left="0" w:firstLine="709"/>
        <w:rPr>
          <w:sz w:val="28"/>
          <w:szCs w:val="28"/>
        </w:rPr>
      </w:pPr>
      <w:r w:rsidRPr="006C3135">
        <w:rPr>
          <w:sz w:val="28"/>
          <w:szCs w:val="28"/>
        </w:rPr>
        <w:t>п</w:t>
      </w:r>
      <w:r w:rsidR="001736CC" w:rsidRPr="006C3135">
        <w:rPr>
          <w:sz w:val="28"/>
          <w:szCs w:val="28"/>
        </w:rPr>
        <w:t>роведение защитных работ в период паводка</w:t>
      </w:r>
      <w:r w:rsidRPr="006C3135">
        <w:rPr>
          <w:sz w:val="28"/>
          <w:szCs w:val="28"/>
        </w:rPr>
        <w:t>;</w:t>
      </w:r>
    </w:p>
    <w:p w:rsidR="001736CC" w:rsidRPr="006C3135" w:rsidRDefault="004F5F3C" w:rsidP="006C3135">
      <w:pPr>
        <w:pStyle w:val="af"/>
        <w:numPr>
          <w:ilvl w:val="0"/>
          <w:numId w:val="52"/>
        </w:numPr>
        <w:ind w:left="0" w:firstLine="709"/>
        <w:rPr>
          <w:sz w:val="28"/>
          <w:szCs w:val="28"/>
        </w:rPr>
      </w:pPr>
      <w:r w:rsidRPr="006C3135">
        <w:rPr>
          <w:sz w:val="28"/>
          <w:szCs w:val="28"/>
        </w:rPr>
        <w:t>э</w:t>
      </w:r>
      <w:r w:rsidR="001736CC" w:rsidRPr="006C3135">
        <w:rPr>
          <w:sz w:val="28"/>
          <w:szCs w:val="28"/>
        </w:rPr>
        <w:t>вакуация населения и материальных ценностей из зон затопления</w:t>
      </w:r>
      <w:r w:rsidRPr="006C3135">
        <w:rPr>
          <w:sz w:val="28"/>
          <w:szCs w:val="28"/>
        </w:rPr>
        <w:t>;</w:t>
      </w:r>
    </w:p>
    <w:p w:rsidR="001736CC" w:rsidRPr="006C3135" w:rsidRDefault="004F5F3C" w:rsidP="006C3135">
      <w:pPr>
        <w:pStyle w:val="af"/>
        <w:numPr>
          <w:ilvl w:val="0"/>
          <w:numId w:val="52"/>
        </w:numPr>
        <w:ind w:left="0" w:firstLine="709"/>
        <w:rPr>
          <w:sz w:val="28"/>
          <w:szCs w:val="28"/>
        </w:rPr>
      </w:pPr>
      <w:r w:rsidRPr="006C3135">
        <w:rPr>
          <w:sz w:val="28"/>
          <w:szCs w:val="28"/>
        </w:rPr>
        <w:t>л</w:t>
      </w:r>
      <w:r w:rsidR="001736CC" w:rsidRPr="006C3135">
        <w:rPr>
          <w:sz w:val="28"/>
          <w:szCs w:val="28"/>
        </w:rPr>
        <w:t>иквидация последствий наводнения.</w:t>
      </w:r>
    </w:p>
    <w:p w:rsidR="00F3162F" w:rsidRPr="006C3135" w:rsidRDefault="001736CC" w:rsidP="006C3135">
      <w:pPr>
        <w:pStyle w:val="af"/>
        <w:ind w:left="720"/>
        <w:rPr>
          <w:i/>
          <w:sz w:val="28"/>
          <w:szCs w:val="28"/>
        </w:rPr>
      </w:pPr>
      <w:r w:rsidRPr="006C3135">
        <w:rPr>
          <w:i/>
          <w:sz w:val="28"/>
          <w:szCs w:val="28"/>
        </w:rPr>
        <w:t>Предупредительные мероприятия</w:t>
      </w:r>
    </w:p>
    <w:p w:rsidR="001736CC" w:rsidRPr="006C3135" w:rsidRDefault="004F5F3C" w:rsidP="006C3135">
      <w:pPr>
        <w:pStyle w:val="af"/>
        <w:numPr>
          <w:ilvl w:val="0"/>
          <w:numId w:val="53"/>
        </w:numPr>
        <w:ind w:left="0" w:firstLine="709"/>
        <w:rPr>
          <w:sz w:val="28"/>
          <w:szCs w:val="28"/>
        </w:rPr>
      </w:pPr>
      <w:r w:rsidRPr="006C3135">
        <w:rPr>
          <w:sz w:val="28"/>
          <w:szCs w:val="28"/>
        </w:rPr>
        <w:t>с</w:t>
      </w:r>
      <w:r w:rsidR="001736CC" w:rsidRPr="006C3135">
        <w:rPr>
          <w:sz w:val="28"/>
          <w:szCs w:val="28"/>
        </w:rPr>
        <w:t>троительство защитных сооружений (плотин, дамб, обвалований)</w:t>
      </w:r>
      <w:r w:rsidRPr="006C3135">
        <w:rPr>
          <w:sz w:val="28"/>
          <w:szCs w:val="28"/>
        </w:rPr>
        <w:t>;</w:t>
      </w:r>
    </w:p>
    <w:p w:rsidR="001736CC" w:rsidRPr="006C3135" w:rsidRDefault="004F5F3C" w:rsidP="006C3135">
      <w:pPr>
        <w:pStyle w:val="af"/>
        <w:numPr>
          <w:ilvl w:val="0"/>
          <w:numId w:val="53"/>
        </w:numPr>
        <w:ind w:left="0" w:firstLine="709"/>
        <w:rPr>
          <w:sz w:val="28"/>
          <w:szCs w:val="28"/>
        </w:rPr>
      </w:pPr>
      <w:r w:rsidRPr="006C3135">
        <w:rPr>
          <w:sz w:val="28"/>
          <w:szCs w:val="28"/>
        </w:rPr>
        <w:t>р</w:t>
      </w:r>
      <w:r w:rsidR="001736CC" w:rsidRPr="006C3135">
        <w:rPr>
          <w:sz w:val="28"/>
          <w:szCs w:val="28"/>
        </w:rPr>
        <w:t>еконструкция существующих защитных сооружений</w:t>
      </w:r>
      <w:r w:rsidRPr="006C3135">
        <w:rPr>
          <w:sz w:val="28"/>
          <w:szCs w:val="28"/>
        </w:rPr>
        <w:t>;</w:t>
      </w:r>
    </w:p>
    <w:p w:rsidR="001736CC" w:rsidRPr="006C3135" w:rsidRDefault="002D7C3E" w:rsidP="006C3135">
      <w:pPr>
        <w:pStyle w:val="ab"/>
        <w:numPr>
          <w:ilvl w:val="0"/>
          <w:numId w:val="53"/>
        </w:numPr>
        <w:spacing w:after="0" w:line="240" w:lineRule="auto"/>
        <w:ind w:left="0" w:firstLine="709"/>
        <w:rPr>
          <w:rFonts w:ascii="Times New Roman" w:hAnsi="Times New Roman"/>
          <w:kern w:val="24"/>
          <w:sz w:val="28"/>
          <w:szCs w:val="28"/>
        </w:rPr>
      </w:pPr>
      <w:r w:rsidRPr="006C3135">
        <w:rPr>
          <w:rFonts w:ascii="Times New Roman" w:hAnsi="Times New Roman"/>
          <w:kern w:val="24"/>
          <w:sz w:val="28"/>
          <w:szCs w:val="28"/>
        </w:rPr>
        <w:t>и</w:t>
      </w:r>
      <w:r w:rsidR="001736CC" w:rsidRPr="006C3135">
        <w:rPr>
          <w:rFonts w:ascii="Times New Roman" w:hAnsi="Times New Roman"/>
          <w:kern w:val="24"/>
          <w:sz w:val="28"/>
          <w:szCs w:val="28"/>
        </w:rPr>
        <w:t>спользование противопаводковых емкостей существующих.</w:t>
      </w:r>
    </w:p>
    <w:p w:rsidR="00CD3653" w:rsidRPr="006C3135" w:rsidRDefault="00CD3653" w:rsidP="006C3135">
      <w:pPr>
        <w:pStyle w:val="ab"/>
        <w:widowControl w:val="0"/>
        <w:suppressAutoHyphens/>
        <w:spacing w:after="0" w:line="240" w:lineRule="auto"/>
        <w:ind w:left="709"/>
        <w:rPr>
          <w:rFonts w:ascii="Times New Roman" w:hAnsi="Times New Roman"/>
          <w:kern w:val="24"/>
          <w:sz w:val="28"/>
          <w:szCs w:val="28"/>
        </w:rPr>
      </w:pPr>
    </w:p>
    <w:p w:rsidR="00CD3653" w:rsidRPr="006C3135" w:rsidRDefault="00CD3653" w:rsidP="006C3135">
      <w:pPr>
        <w:pStyle w:val="af"/>
        <w:ind w:firstLine="709"/>
        <w:rPr>
          <w:i/>
          <w:sz w:val="28"/>
          <w:szCs w:val="28"/>
        </w:rPr>
      </w:pPr>
      <w:r w:rsidRPr="006C3135">
        <w:rPr>
          <w:i/>
          <w:sz w:val="28"/>
          <w:szCs w:val="28"/>
        </w:rPr>
        <w:t>Комплекс инженерно-технических мероприятий по защите территорий от затоплений и подтоплений</w:t>
      </w:r>
      <w:r w:rsidR="00D8163B" w:rsidRPr="006C3135">
        <w:rPr>
          <w:i/>
          <w:sz w:val="28"/>
          <w:szCs w:val="28"/>
        </w:rPr>
        <w:t>:</w:t>
      </w:r>
    </w:p>
    <w:p w:rsidR="00CD3653" w:rsidRPr="006C3135" w:rsidRDefault="00D8163B" w:rsidP="006C3135">
      <w:pPr>
        <w:pStyle w:val="af"/>
        <w:numPr>
          <w:ilvl w:val="0"/>
          <w:numId w:val="54"/>
        </w:numPr>
        <w:ind w:left="0" w:firstLine="709"/>
        <w:rPr>
          <w:bCs/>
          <w:sz w:val="28"/>
          <w:szCs w:val="28"/>
        </w:rPr>
      </w:pPr>
      <w:r w:rsidRPr="006C3135">
        <w:rPr>
          <w:sz w:val="28"/>
          <w:szCs w:val="28"/>
        </w:rPr>
        <w:t>и</w:t>
      </w:r>
      <w:r w:rsidR="00CD3653" w:rsidRPr="006C3135">
        <w:rPr>
          <w:sz w:val="28"/>
          <w:szCs w:val="28"/>
        </w:rPr>
        <w:t>скусственное повышение поверхности территорий</w:t>
      </w:r>
      <w:r w:rsidRPr="006C3135">
        <w:rPr>
          <w:sz w:val="28"/>
          <w:szCs w:val="28"/>
        </w:rPr>
        <w:t>;</w:t>
      </w:r>
    </w:p>
    <w:p w:rsidR="00CD3653" w:rsidRPr="006C3135" w:rsidRDefault="00D8163B" w:rsidP="006C3135">
      <w:pPr>
        <w:pStyle w:val="af"/>
        <w:numPr>
          <w:ilvl w:val="0"/>
          <w:numId w:val="54"/>
        </w:numPr>
        <w:ind w:left="0" w:firstLine="709"/>
        <w:rPr>
          <w:sz w:val="28"/>
          <w:szCs w:val="28"/>
        </w:rPr>
      </w:pPr>
      <w:r w:rsidRPr="006C3135">
        <w:rPr>
          <w:sz w:val="28"/>
          <w:szCs w:val="28"/>
        </w:rPr>
        <w:t>у</w:t>
      </w:r>
      <w:r w:rsidR="00CD3653" w:rsidRPr="006C3135">
        <w:rPr>
          <w:sz w:val="28"/>
          <w:szCs w:val="28"/>
        </w:rPr>
        <w:t>стройство дамб обвалования</w:t>
      </w:r>
      <w:r w:rsidRPr="006C3135">
        <w:rPr>
          <w:sz w:val="28"/>
          <w:szCs w:val="28"/>
        </w:rPr>
        <w:t>;</w:t>
      </w:r>
    </w:p>
    <w:p w:rsidR="00CD3653" w:rsidRPr="006C3135" w:rsidRDefault="00D8163B" w:rsidP="006C3135">
      <w:pPr>
        <w:pStyle w:val="af"/>
        <w:numPr>
          <w:ilvl w:val="0"/>
          <w:numId w:val="54"/>
        </w:numPr>
        <w:ind w:left="0" w:firstLine="709"/>
        <w:rPr>
          <w:sz w:val="28"/>
          <w:szCs w:val="28"/>
        </w:rPr>
      </w:pPr>
      <w:r w:rsidRPr="006C3135">
        <w:rPr>
          <w:sz w:val="28"/>
          <w:szCs w:val="28"/>
        </w:rPr>
        <w:t>р</w:t>
      </w:r>
      <w:r w:rsidR="00CD3653" w:rsidRPr="006C3135">
        <w:rPr>
          <w:sz w:val="28"/>
          <w:szCs w:val="28"/>
        </w:rPr>
        <w:t>егулирование стока и отвода поверхностных и подземных вод</w:t>
      </w:r>
      <w:r w:rsidRPr="006C3135">
        <w:rPr>
          <w:sz w:val="28"/>
          <w:szCs w:val="28"/>
        </w:rPr>
        <w:t>;</w:t>
      </w:r>
    </w:p>
    <w:p w:rsidR="00CD3653" w:rsidRPr="006C3135" w:rsidRDefault="00D8163B" w:rsidP="006C3135">
      <w:pPr>
        <w:pStyle w:val="af"/>
        <w:numPr>
          <w:ilvl w:val="0"/>
          <w:numId w:val="54"/>
        </w:numPr>
        <w:ind w:left="0" w:firstLine="709"/>
        <w:rPr>
          <w:sz w:val="28"/>
          <w:szCs w:val="28"/>
        </w:rPr>
      </w:pPr>
      <w:r w:rsidRPr="006C3135">
        <w:rPr>
          <w:sz w:val="28"/>
          <w:szCs w:val="28"/>
        </w:rPr>
        <w:t>у</w:t>
      </w:r>
      <w:r w:rsidR="00CD3653" w:rsidRPr="006C3135">
        <w:rPr>
          <w:sz w:val="28"/>
          <w:szCs w:val="28"/>
        </w:rPr>
        <w:t>стройство дренажных систем и отдельных дренажей</w:t>
      </w:r>
      <w:r w:rsidRPr="006C3135">
        <w:rPr>
          <w:sz w:val="28"/>
          <w:szCs w:val="28"/>
        </w:rPr>
        <w:t>;</w:t>
      </w:r>
    </w:p>
    <w:p w:rsidR="00CD3653" w:rsidRPr="006C3135" w:rsidRDefault="00D8163B" w:rsidP="006C3135">
      <w:pPr>
        <w:pStyle w:val="af"/>
        <w:numPr>
          <w:ilvl w:val="0"/>
          <w:numId w:val="54"/>
        </w:numPr>
        <w:ind w:left="0" w:firstLine="709"/>
        <w:rPr>
          <w:sz w:val="28"/>
          <w:szCs w:val="28"/>
        </w:rPr>
      </w:pPr>
      <w:r w:rsidRPr="006C3135">
        <w:rPr>
          <w:sz w:val="28"/>
          <w:szCs w:val="28"/>
        </w:rPr>
        <w:t>р</w:t>
      </w:r>
      <w:r w:rsidR="00CD3653" w:rsidRPr="006C3135">
        <w:rPr>
          <w:sz w:val="28"/>
          <w:szCs w:val="28"/>
        </w:rPr>
        <w:t>егулирование русел и стока рек</w:t>
      </w:r>
      <w:r w:rsidRPr="006C3135">
        <w:rPr>
          <w:sz w:val="28"/>
          <w:szCs w:val="28"/>
        </w:rPr>
        <w:t>;</w:t>
      </w:r>
    </w:p>
    <w:p w:rsidR="00CD3653" w:rsidRPr="006C3135" w:rsidRDefault="00D8163B" w:rsidP="006C3135">
      <w:pPr>
        <w:pStyle w:val="af"/>
        <w:numPr>
          <w:ilvl w:val="0"/>
          <w:numId w:val="54"/>
        </w:numPr>
        <w:ind w:left="0" w:firstLine="709"/>
        <w:rPr>
          <w:sz w:val="28"/>
          <w:szCs w:val="28"/>
        </w:rPr>
      </w:pPr>
      <w:r w:rsidRPr="006C3135">
        <w:rPr>
          <w:sz w:val="28"/>
          <w:szCs w:val="28"/>
        </w:rPr>
        <w:t>у</w:t>
      </w:r>
      <w:r w:rsidR="00CD3653" w:rsidRPr="006C3135">
        <w:rPr>
          <w:sz w:val="28"/>
          <w:szCs w:val="28"/>
        </w:rPr>
        <w:t>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r w:rsidRPr="006C3135">
        <w:rPr>
          <w:sz w:val="28"/>
          <w:szCs w:val="28"/>
        </w:rPr>
        <w:t>;</w:t>
      </w:r>
    </w:p>
    <w:p w:rsidR="00CD3653" w:rsidRPr="006C3135" w:rsidRDefault="00D8163B" w:rsidP="006C3135">
      <w:pPr>
        <w:pStyle w:val="af"/>
        <w:numPr>
          <w:ilvl w:val="0"/>
          <w:numId w:val="54"/>
        </w:numPr>
        <w:ind w:left="0" w:firstLine="709"/>
        <w:rPr>
          <w:sz w:val="28"/>
          <w:szCs w:val="28"/>
        </w:rPr>
      </w:pPr>
      <w:proofErr w:type="spellStart"/>
      <w:r w:rsidRPr="006C3135">
        <w:rPr>
          <w:sz w:val="28"/>
          <w:szCs w:val="28"/>
        </w:rPr>
        <w:t>а</w:t>
      </w:r>
      <w:r w:rsidR="00CD3653" w:rsidRPr="006C3135">
        <w:rPr>
          <w:sz w:val="28"/>
          <w:szCs w:val="28"/>
        </w:rPr>
        <w:t>гролесомелиорацию</w:t>
      </w:r>
      <w:proofErr w:type="spellEnd"/>
      <w:r w:rsidRPr="006C3135">
        <w:rPr>
          <w:sz w:val="28"/>
          <w:szCs w:val="28"/>
        </w:rPr>
        <w:t>.</w:t>
      </w:r>
    </w:p>
    <w:p w:rsidR="00CD3653" w:rsidRPr="006C3135" w:rsidRDefault="00CD3653" w:rsidP="006C3135">
      <w:pPr>
        <w:pStyle w:val="af"/>
        <w:ind w:left="709"/>
        <w:rPr>
          <w:sz w:val="28"/>
          <w:szCs w:val="28"/>
        </w:rPr>
      </w:pPr>
    </w:p>
    <w:p w:rsidR="00CD3653" w:rsidRPr="006C3135" w:rsidRDefault="00CD3653" w:rsidP="006C3135">
      <w:pPr>
        <w:pStyle w:val="af"/>
        <w:jc w:val="center"/>
        <w:rPr>
          <w:b/>
          <w:sz w:val="28"/>
          <w:szCs w:val="28"/>
        </w:rPr>
      </w:pPr>
      <w:r w:rsidRPr="006C3135">
        <w:rPr>
          <w:b/>
          <w:sz w:val="28"/>
          <w:szCs w:val="28"/>
        </w:rPr>
        <w:t>Перечень мероприятий по защите населения и территории от лесных пожаров</w:t>
      </w:r>
    </w:p>
    <w:p w:rsidR="006C3135" w:rsidRPr="006C3135" w:rsidRDefault="006C3135" w:rsidP="006C3135">
      <w:pPr>
        <w:pStyle w:val="af"/>
        <w:jc w:val="center"/>
        <w:rPr>
          <w:i/>
          <w:sz w:val="28"/>
          <w:szCs w:val="28"/>
        </w:rPr>
      </w:pPr>
    </w:p>
    <w:p w:rsidR="00CD3653" w:rsidRPr="006C3135" w:rsidRDefault="006C3135" w:rsidP="006C3135">
      <w:pPr>
        <w:pStyle w:val="af"/>
        <w:ind w:firstLine="709"/>
        <w:rPr>
          <w:i/>
          <w:sz w:val="28"/>
          <w:szCs w:val="28"/>
        </w:rPr>
      </w:pPr>
      <w:r w:rsidRPr="006C3135">
        <w:rPr>
          <w:i/>
          <w:sz w:val="28"/>
          <w:szCs w:val="28"/>
        </w:rPr>
        <w:t>Мероприятия по защите населения и территории от лесных пожаров:</w:t>
      </w:r>
    </w:p>
    <w:p w:rsidR="00CD3653" w:rsidRPr="006C3135" w:rsidRDefault="00D8163B" w:rsidP="006C3135">
      <w:pPr>
        <w:pStyle w:val="af"/>
        <w:numPr>
          <w:ilvl w:val="0"/>
          <w:numId w:val="55"/>
        </w:numPr>
        <w:ind w:left="0" w:firstLine="709"/>
        <w:rPr>
          <w:sz w:val="28"/>
          <w:szCs w:val="28"/>
        </w:rPr>
      </w:pPr>
      <w:r w:rsidRPr="006C3135">
        <w:rPr>
          <w:sz w:val="28"/>
          <w:szCs w:val="28"/>
        </w:rPr>
        <w:t>о</w:t>
      </w:r>
      <w:r w:rsidR="00CD3653" w:rsidRPr="006C3135">
        <w:rPr>
          <w:sz w:val="28"/>
          <w:szCs w:val="28"/>
        </w:rPr>
        <w:t>рганизация ежегодных разработок и выполнение планов мероприятий по противопожарной профилактике в лесах, противопожарному обустройству лесного фонда и не входящих в лесной фонд лесов</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о</w:t>
      </w:r>
      <w:r w:rsidR="00CD3653" w:rsidRPr="006C3135">
        <w:rPr>
          <w:sz w:val="28"/>
          <w:szCs w:val="28"/>
        </w:rPr>
        <w:t>рганизация проведения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о</w:t>
      </w:r>
      <w:r w:rsidR="00CD3653" w:rsidRPr="006C3135">
        <w:rPr>
          <w:sz w:val="28"/>
          <w:szCs w:val="28"/>
        </w:rPr>
        <w:t xml:space="preserve">беспечение готовности организаций, на которые возложена охрана лесов, а также </w:t>
      </w:r>
      <w:proofErr w:type="spellStart"/>
      <w:r w:rsidR="00CD3653" w:rsidRPr="006C3135">
        <w:rPr>
          <w:sz w:val="28"/>
          <w:szCs w:val="28"/>
        </w:rPr>
        <w:t>лесопользователей</w:t>
      </w:r>
      <w:proofErr w:type="spellEnd"/>
      <w:r w:rsidR="00CD3653" w:rsidRPr="006C3135">
        <w:rPr>
          <w:sz w:val="28"/>
          <w:szCs w:val="28"/>
        </w:rPr>
        <w:t xml:space="preserve"> к пожароопасному сезону</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о</w:t>
      </w:r>
      <w:r w:rsidR="00CD3653" w:rsidRPr="006C3135">
        <w:rPr>
          <w:sz w:val="28"/>
          <w:szCs w:val="28"/>
        </w:rPr>
        <w:t xml:space="preserve">казание содействия в строительстве и ремонте дорог противопожарного назначения, аэродромов и посадочных площадок для самолетов и вертолетов, используемых при выполнении работ по авиационной охране лесов, а также выделение на пожароопасный сезон в распоряжение территориальных органов </w:t>
      </w:r>
      <w:r w:rsidR="00CD3653" w:rsidRPr="006C3135">
        <w:rPr>
          <w:sz w:val="28"/>
          <w:szCs w:val="28"/>
        </w:rPr>
        <w:lastRenderedPageBreak/>
        <w:t>федерального органа управления лесным хозяйством, в качестве дежурного транспорта, необходимое количество автомобилей, катеров и других транспортных средств</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у</w:t>
      </w:r>
      <w:r w:rsidR="00CD3653" w:rsidRPr="006C3135">
        <w:rPr>
          <w:sz w:val="28"/>
          <w:szCs w:val="28"/>
        </w:rPr>
        <w:t>тверждение ежегодно до начала пожароопасного сезона оперативных планов борьбы с лесными пожарами</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у</w:t>
      </w:r>
      <w:r w:rsidR="00CD3653" w:rsidRPr="006C3135">
        <w:rPr>
          <w:sz w:val="28"/>
          <w:szCs w:val="28"/>
        </w:rPr>
        <w:t>становление порядка привлечения населения, работников коммерческих и некоммерческих организаций, а также противопожарной техники, транспортных и других средств указанных организаций для тушения лесных пожаров</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с</w:t>
      </w:r>
      <w:r w:rsidR="00CD3653" w:rsidRPr="006C3135">
        <w:rPr>
          <w:sz w:val="28"/>
          <w:szCs w:val="28"/>
        </w:rPr>
        <w:t>оздание резерва горюче - смазочных материалов на пожароопасный сезон</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н</w:t>
      </w:r>
      <w:r w:rsidR="00CD3653" w:rsidRPr="006C3135">
        <w:rPr>
          <w:sz w:val="28"/>
          <w:szCs w:val="28"/>
        </w:rPr>
        <w:t xml:space="preserve">а период высокой пожарной опасности в лесах создание из привлекаемых сил и средств </w:t>
      </w:r>
      <w:proofErr w:type="spellStart"/>
      <w:r w:rsidR="00CD3653" w:rsidRPr="006C3135">
        <w:rPr>
          <w:sz w:val="28"/>
          <w:szCs w:val="28"/>
        </w:rPr>
        <w:t>лесопожарных</w:t>
      </w:r>
      <w:proofErr w:type="spellEnd"/>
      <w:r w:rsidR="00CD3653" w:rsidRPr="006C3135">
        <w:rPr>
          <w:sz w:val="28"/>
          <w:szCs w:val="28"/>
        </w:rPr>
        <w:t xml:space="preserve"> формирований и обеспечение их готовности к немедленному выезду в случае возникновения лесных пожаров</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о</w:t>
      </w:r>
      <w:r w:rsidR="00CD3653" w:rsidRPr="006C3135">
        <w:rPr>
          <w:sz w:val="28"/>
          <w:szCs w:val="28"/>
        </w:rPr>
        <w:t>беспечение координации всех мероприятий по борьбе с лесными пожарами на территории субъектов Российской Федерации, с созданием в необходимых случаях специальных комиссий</w:t>
      </w:r>
      <w:r w:rsidRPr="006C3135">
        <w:rPr>
          <w:sz w:val="28"/>
          <w:szCs w:val="28"/>
        </w:rPr>
        <w:t>;</w:t>
      </w:r>
    </w:p>
    <w:p w:rsidR="00CD3653" w:rsidRPr="006C3135" w:rsidRDefault="00D8163B" w:rsidP="006C3135">
      <w:pPr>
        <w:pStyle w:val="af"/>
        <w:numPr>
          <w:ilvl w:val="0"/>
          <w:numId w:val="55"/>
        </w:numPr>
        <w:ind w:left="0" w:firstLine="709"/>
        <w:rPr>
          <w:sz w:val="28"/>
          <w:szCs w:val="28"/>
        </w:rPr>
      </w:pPr>
      <w:r w:rsidRPr="006C3135">
        <w:rPr>
          <w:sz w:val="28"/>
          <w:szCs w:val="28"/>
        </w:rPr>
        <w:t>о</w:t>
      </w:r>
      <w:r w:rsidR="00CD3653" w:rsidRPr="006C3135">
        <w:rPr>
          <w:sz w:val="28"/>
          <w:szCs w:val="28"/>
        </w:rPr>
        <w:t>беспечение привлеченных на работы по тушению пожаров лиц средствами передвижения, питания и медицинской помощью.</w:t>
      </w:r>
    </w:p>
    <w:p w:rsidR="00CD3653" w:rsidRPr="006C3135" w:rsidRDefault="00CD3653" w:rsidP="006C3135">
      <w:pPr>
        <w:pStyle w:val="af"/>
        <w:ind w:firstLine="709"/>
        <w:rPr>
          <w:sz w:val="28"/>
          <w:szCs w:val="28"/>
        </w:rPr>
      </w:pPr>
    </w:p>
    <w:p w:rsidR="00CD3653" w:rsidRPr="006C3135" w:rsidRDefault="00CD3653" w:rsidP="006C3135">
      <w:pPr>
        <w:pStyle w:val="af"/>
        <w:jc w:val="center"/>
        <w:rPr>
          <w:b/>
          <w:sz w:val="28"/>
          <w:szCs w:val="28"/>
        </w:rPr>
      </w:pPr>
      <w:r w:rsidRPr="006C3135">
        <w:rPr>
          <w:b/>
          <w:sz w:val="28"/>
          <w:szCs w:val="28"/>
        </w:rPr>
        <w:t>Перечень мероприятий по обеспечению пожарной безопасности в условиях мирного времени</w:t>
      </w:r>
    </w:p>
    <w:p w:rsidR="006C3135" w:rsidRDefault="006C3135" w:rsidP="006C3135">
      <w:pPr>
        <w:pStyle w:val="af"/>
        <w:ind w:firstLine="709"/>
        <w:rPr>
          <w:i/>
          <w:sz w:val="28"/>
          <w:szCs w:val="28"/>
        </w:rPr>
      </w:pPr>
    </w:p>
    <w:p w:rsidR="00CD3653" w:rsidRPr="006C3135" w:rsidRDefault="006C3135" w:rsidP="006C3135">
      <w:pPr>
        <w:pStyle w:val="af"/>
        <w:ind w:firstLine="709"/>
        <w:rPr>
          <w:i/>
          <w:sz w:val="28"/>
          <w:szCs w:val="28"/>
        </w:rPr>
      </w:pPr>
      <w:r w:rsidRPr="006C3135">
        <w:rPr>
          <w:i/>
          <w:sz w:val="28"/>
          <w:szCs w:val="28"/>
        </w:rPr>
        <w:t>Мероприятия по обеспечению пожарной безопасности в условиях мирного времени</w:t>
      </w:r>
      <w:r>
        <w:rPr>
          <w:i/>
          <w:sz w:val="28"/>
          <w:szCs w:val="28"/>
        </w:rPr>
        <w:t>:</w:t>
      </w:r>
    </w:p>
    <w:p w:rsidR="00CD3653" w:rsidRPr="006C3135" w:rsidRDefault="00D8163B" w:rsidP="006C3135">
      <w:pPr>
        <w:pStyle w:val="af"/>
        <w:numPr>
          <w:ilvl w:val="0"/>
          <w:numId w:val="56"/>
        </w:numPr>
        <w:ind w:left="0" w:firstLine="709"/>
        <w:rPr>
          <w:sz w:val="28"/>
          <w:szCs w:val="28"/>
        </w:rPr>
      </w:pPr>
      <w:r w:rsidRPr="006C3135">
        <w:rPr>
          <w:sz w:val="28"/>
          <w:szCs w:val="28"/>
        </w:rPr>
        <w:t>р</w:t>
      </w:r>
      <w:r w:rsidR="00CD3653" w:rsidRPr="006C3135">
        <w:rPr>
          <w:sz w:val="28"/>
          <w:szCs w:val="28"/>
        </w:rPr>
        <w:t>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r w:rsidRPr="006C3135">
        <w:rPr>
          <w:sz w:val="28"/>
          <w:szCs w:val="28"/>
        </w:rPr>
        <w:t>;</w:t>
      </w:r>
    </w:p>
    <w:p w:rsidR="00CD3653" w:rsidRPr="006C3135" w:rsidRDefault="00D8163B" w:rsidP="006C3135">
      <w:pPr>
        <w:pStyle w:val="af"/>
        <w:numPr>
          <w:ilvl w:val="0"/>
          <w:numId w:val="56"/>
        </w:numPr>
        <w:ind w:left="0" w:firstLine="709"/>
        <w:rPr>
          <w:sz w:val="28"/>
          <w:szCs w:val="28"/>
        </w:rPr>
      </w:pPr>
      <w:r w:rsidRPr="006C3135">
        <w:rPr>
          <w:sz w:val="28"/>
          <w:szCs w:val="28"/>
        </w:rPr>
        <w:t>р</w:t>
      </w:r>
      <w:r w:rsidR="00CD3653" w:rsidRPr="006C3135">
        <w:rPr>
          <w:sz w:val="28"/>
          <w:szCs w:val="28"/>
        </w:rPr>
        <w:t>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Pr="006C3135">
        <w:rPr>
          <w:sz w:val="28"/>
          <w:szCs w:val="28"/>
        </w:rPr>
        <w:t>;</w:t>
      </w:r>
    </w:p>
    <w:p w:rsidR="00CD3653" w:rsidRPr="006C3135" w:rsidRDefault="00D8163B" w:rsidP="006C3135">
      <w:pPr>
        <w:pStyle w:val="af"/>
        <w:numPr>
          <w:ilvl w:val="0"/>
          <w:numId w:val="56"/>
        </w:numPr>
        <w:ind w:left="0" w:firstLine="709"/>
        <w:rPr>
          <w:sz w:val="28"/>
          <w:szCs w:val="28"/>
        </w:rPr>
      </w:pPr>
      <w:r w:rsidRPr="006C3135">
        <w:rPr>
          <w:sz w:val="28"/>
          <w:szCs w:val="28"/>
        </w:rPr>
        <w:t>р</w:t>
      </w:r>
      <w:r w:rsidR="00CD3653" w:rsidRPr="006C3135">
        <w:rPr>
          <w:sz w:val="28"/>
          <w:szCs w:val="28"/>
        </w:rPr>
        <w:t>азработка и организация выполнения муниципальных целевых программ по вопросам обеспечения пожарной безопасности</w:t>
      </w:r>
      <w:r w:rsidRPr="006C3135">
        <w:rPr>
          <w:sz w:val="28"/>
          <w:szCs w:val="28"/>
        </w:rPr>
        <w:t>;</w:t>
      </w:r>
    </w:p>
    <w:p w:rsidR="00CD3653" w:rsidRPr="006C3135" w:rsidRDefault="00D8163B" w:rsidP="006C3135">
      <w:pPr>
        <w:pStyle w:val="af"/>
        <w:numPr>
          <w:ilvl w:val="0"/>
          <w:numId w:val="56"/>
        </w:numPr>
        <w:ind w:left="0" w:firstLine="709"/>
        <w:rPr>
          <w:sz w:val="28"/>
          <w:szCs w:val="28"/>
        </w:rPr>
      </w:pPr>
      <w:r w:rsidRPr="006C3135">
        <w:rPr>
          <w:sz w:val="28"/>
          <w:szCs w:val="28"/>
        </w:rPr>
        <w:t>р</w:t>
      </w:r>
      <w:r w:rsidR="00CD3653" w:rsidRPr="006C3135">
        <w:rPr>
          <w:sz w:val="28"/>
          <w:szCs w:val="28"/>
        </w:rPr>
        <w:t>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r w:rsidRPr="006C3135">
        <w:rPr>
          <w:sz w:val="28"/>
          <w:szCs w:val="28"/>
        </w:rPr>
        <w:t>;</w:t>
      </w:r>
    </w:p>
    <w:p w:rsidR="00CD3653" w:rsidRPr="006C3135" w:rsidRDefault="00D8163B" w:rsidP="006C3135">
      <w:pPr>
        <w:pStyle w:val="af"/>
        <w:numPr>
          <w:ilvl w:val="0"/>
          <w:numId w:val="56"/>
        </w:numPr>
        <w:ind w:left="0" w:firstLine="709"/>
        <w:rPr>
          <w:sz w:val="28"/>
          <w:szCs w:val="28"/>
        </w:rPr>
      </w:pPr>
      <w:r w:rsidRPr="006C3135">
        <w:rPr>
          <w:sz w:val="28"/>
          <w:szCs w:val="28"/>
        </w:rPr>
        <w:t>у</w:t>
      </w:r>
      <w:r w:rsidR="00CD3653" w:rsidRPr="006C3135">
        <w:rPr>
          <w:sz w:val="28"/>
          <w:szCs w:val="28"/>
        </w:rPr>
        <w:t>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r w:rsidRPr="006C3135">
        <w:rPr>
          <w:sz w:val="28"/>
          <w:szCs w:val="28"/>
        </w:rPr>
        <w:t>;</w:t>
      </w:r>
    </w:p>
    <w:p w:rsidR="00CD3653" w:rsidRPr="006C3135" w:rsidRDefault="00D8163B" w:rsidP="006C3135">
      <w:pPr>
        <w:pStyle w:val="af"/>
        <w:numPr>
          <w:ilvl w:val="0"/>
          <w:numId w:val="56"/>
        </w:numPr>
        <w:ind w:left="0" w:firstLine="709"/>
        <w:rPr>
          <w:sz w:val="28"/>
          <w:szCs w:val="28"/>
        </w:rPr>
      </w:pPr>
      <w:r w:rsidRPr="006C3135">
        <w:rPr>
          <w:sz w:val="28"/>
          <w:szCs w:val="28"/>
        </w:rPr>
        <w:t>о</w:t>
      </w:r>
      <w:r w:rsidR="00CD3653" w:rsidRPr="006C3135">
        <w:rPr>
          <w:sz w:val="28"/>
          <w:szCs w:val="28"/>
        </w:rPr>
        <w:t>беспечение беспрепятственного проезда пожарной техники к месту пожара</w:t>
      </w:r>
      <w:r w:rsidRPr="006C3135">
        <w:rPr>
          <w:sz w:val="28"/>
          <w:szCs w:val="28"/>
        </w:rPr>
        <w:t>;</w:t>
      </w:r>
    </w:p>
    <w:p w:rsidR="00CD3653" w:rsidRPr="006C3135" w:rsidRDefault="00D8163B" w:rsidP="006C3135">
      <w:pPr>
        <w:pStyle w:val="af"/>
        <w:numPr>
          <w:ilvl w:val="0"/>
          <w:numId w:val="56"/>
        </w:numPr>
        <w:ind w:left="0" w:firstLine="709"/>
        <w:rPr>
          <w:sz w:val="28"/>
          <w:szCs w:val="28"/>
        </w:rPr>
      </w:pPr>
      <w:r w:rsidRPr="006C3135">
        <w:rPr>
          <w:sz w:val="28"/>
          <w:szCs w:val="28"/>
        </w:rPr>
        <w:t>о</w:t>
      </w:r>
      <w:r w:rsidR="00CD3653" w:rsidRPr="006C3135">
        <w:rPr>
          <w:sz w:val="28"/>
          <w:szCs w:val="28"/>
        </w:rPr>
        <w:t>беспечение связи и оповещения населения о пожаре</w:t>
      </w:r>
      <w:r w:rsidRPr="006C3135">
        <w:rPr>
          <w:sz w:val="28"/>
          <w:szCs w:val="28"/>
        </w:rPr>
        <w:t>;</w:t>
      </w:r>
    </w:p>
    <w:p w:rsidR="00CD3653" w:rsidRPr="006C3135" w:rsidRDefault="00D8163B" w:rsidP="006C3135">
      <w:pPr>
        <w:pStyle w:val="af"/>
        <w:numPr>
          <w:ilvl w:val="0"/>
          <w:numId w:val="56"/>
        </w:numPr>
        <w:ind w:left="0" w:firstLine="709"/>
        <w:rPr>
          <w:sz w:val="28"/>
          <w:szCs w:val="28"/>
        </w:rPr>
      </w:pPr>
      <w:r w:rsidRPr="006C3135">
        <w:rPr>
          <w:sz w:val="28"/>
          <w:szCs w:val="28"/>
        </w:rPr>
        <w:lastRenderedPageBreak/>
        <w:t>о</w:t>
      </w:r>
      <w:r w:rsidR="00CD3653" w:rsidRPr="006C3135">
        <w:rPr>
          <w:sz w:val="28"/>
          <w:szCs w:val="28"/>
        </w:rPr>
        <w:t>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sidRPr="006C3135">
        <w:rPr>
          <w:sz w:val="28"/>
          <w:szCs w:val="28"/>
        </w:rPr>
        <w:t>;</w:t>
      </w:r>
    </w:p>
    <w:p w:rsidR="00CD3653" w:rsidRPr="006C3135" w:rsidRDefault="00D8163B" w:rsidP="006C3135">
      <w:pPr>
        <w:pStyle w:val="ab"/>
        <w:numPr>
          <w:ilvl w:val="0"/>
          <w:numId w:val="56"/>
        </w:numPr>
        <w:spacing w:after="0" w:line="240" w:lineRule="auto"/>
        <w:ind w:left="0" w:firstLine="709"/>
        <w:jc w:val="both"/>
        <w:rPr>
          <w:rFonts w:ascii="Times New Roman" w:hAnsi="Times New Roman"/>
          <w:sz w:val="28"/>
          <w:szCs w:val="28"/>
        </w:rPr>
      </w:pPr>
      <w:r w:rsidRPr="006C3135">
        <w:rPr>
          <w:rFonts w:ascii="Times New Roman" w:hAnsi="Times New Roman"/>
          <w:sz w:val="28"/>
          <w:szCs w:val="28"/>
        </w:rPr>
        <w:t>с</w:t>
      </w:r>
      <w:r w:rsidR="00CD3653" w:rsidRPr="006C3135">
        <w:rPr>
          <w:rFonts w:ascii="Times New Roman" w:hAnsi="Times New Roman"/>
          <w:sz w:val="28"/>
          <w:szCs w:val="28"/>
        </w:rPr>
        <w:t>оциальное и экономическое стимулирование участия граждан и организаций в добровольной пожарной охране, в том числе участия в борьбе с пожарами.</w:t>
      </w:r>
    </w:p>
    <w:sectPr w:rsidR="00CD3653" w:rsidRPr="006C3135" w:rsidSect="000D4486">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82" w:rsidRDefault="009D7E82" w:rsidP="00EA1F21">
      <w:r>
        <w:separator/>
      </w:r>
    </w:p>
  </w:endnote>
  <w:endnote w:type="continuationSeparator" w:id="0">
    <w:p w:rsidR="009D7E82" w:rsidRDefault="009D7E82" w:rsidP="00EA1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OpenSymbol">
    <w:altName w:val="Arial Unicode MS"/>
    <w:panose1 w:val="00000000000000000000"/>
    <w:charset w:val="CC"/>
    <w:family w:val="auto"/>
    <w:notTrueType/>
    <w:pitch w:val="default"/>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tarSymbol, 'Arial Unicode MS'">
    <w:altName w:val="Arial"/>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82" w:rsidRDefault="009D7E82" w:rsidP="00EA1F21">
      <w:r>
        <w:separator/>
      </w:r>
    </w:p>
  </w:footnote>
  <w:footnote w:type="continuationSeparator" w:id="0">
    <w:p w:rsidR="009D7E82" w:rsidRDefault="009D7E82" w:rsidP="00EA1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1921"/>
      <w:docPartObj>
        <w:docPartGallery w:val="Page Numbers (Top of Page)"/>
        <w:docPartUnique/>
      </w:docPartObj>
    </w:sdtPr>
    <w:sdtContent>
      <w:p w:rsidR="00A14FB7" w:rsidRDefault="002348BC" w:rsidP="000E7B3F">
        <w:pPr>
          <w:pStyle w:val="a4"/>
          <w:jc w:val="center"/>
        </w:pPr>
        <w:r w:rsidRPr="00BF64CC">
          <w:rPr>
            <w:sz w:val="28"/>
            <w:szCs w:val="28"/>
          </w:rPr>
          <w:fldChar w:fldCharType="begin"/>
        </w:r>
        <w:r w:rsidR="00A14FB7" w:rsidRPr="00BF64CC">
          <w:rPr>
            <w:sz w:val="28"/>
            <w:szCs w:val="28"/>
          </w:rPr>
          <w:instrText xml:space="preserve"> PAGE   \* MERGEFORMAT </w:instrText>
        </w:r>
        <w:r w:rsidRPr="00BF64CC">
          <w:rPr>
            <w:sz w:val="28"/>
            <w:szCs w:val="28"/>
          </w:rPr>
          <w:fldChar w:fldCharType="separate"/>
        </w:r>
        <w:r w:rsidR="003B2F80">
          <w:rPr>
            <w:noProof/>
            <w:sz w:val="28"/>
            <w:szCs w:val="28"/>
          </w:rPr>
          <w:t>54</w:t>
        </w:r>
        <w:r w:rsidRPr="00BF64CC">
          <w:rPr>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2"/>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4"/>
    <w:name w:val="WW8Num3"/>
    <w:lvl w:ilvl="0">
      <w:start w:val="1"/>
      <w:numFmt w:val="bullet"/>
      <w:lvlText w:val=""/>
      <w:lvlJc w:val="left"/>
      <w:pPr>
        <w:ind w:left="720" w:hanging="360"/>
      </w:pPr>
      <w:rPr>
        <w:rFonts w:ascii="Symbol" w:hAnsi="Symbol" w:cs="StarSymbol"/>
        <w:sz w:val="18"/>
        <w:szCs w:val="18"/>
      </w:rPr>
    </w:lvl>
  </w:abstractNum>
  <w:abstractNum w:abstractNumId="3">
    <w:nsid w:val="00000006"/>
    <w:multiLevelType w:val="multilevel"/>
    <w:tmpl w:val="EA7A04C0"/>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4A4E29A2"/>
    <w:name w:val="WW8Num8"/>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5">
    <w:nsid w:val="00000011"/>
    <w:multiLevelType w:val="singleLevel"/>
    <w:tmpl w:val="00000004"/>
    <w:name w:val="WW8Num7"/>
    <w:lvl w:ilvl="0">
      <w:start w:val="1"/>
      <w:numFmt w:val="bullet"/>
      <w:lvlText w:val=""/>
      <w:lvlJc w:val="left"/>
      <w:pPr>
        <w:ind w:left="720" w:hanging="360"/>
      </w:pPr>
      <w:rPr>
        <w:rFonts w:ascii="Symbol" w:hAnsi="Symbol" w:cs="StarSymbol"/>
        <w:sz w:val="18"/>
        <w:szCs w:val="18"/>
      </w:rPr>
    </w:lvl>
  </w:abstractNum>
  <w:abstractNum w:abstractNumId="6">
    <w:nsid w:val="00000014"/>
    <w:multiLevelType w:val="multilevel"/>
    <w:tmpl w:val="00000014"/>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19"/>
    <w:multiLevelType w:val="multilevel"/>
    <w:tmpl w:val="00000019"/>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A"/>
    <w:multiLevelType w:val="multilevel"/>
    <w:tmpl w:val="0000001A"/>
    <w:name w:val="WW8Num2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9">
    <w:nsid w:val="0000001B"/>
    <w:multiLevelType w:val="multilevel"/>
    <w:tmpl w:val="0000001B"/>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C"/>
    <w:multiLevelType w:val="multilevel"/>
    <w:tmpl w:val="0000001C"/>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1D"/>
    <w:multiLevelType w:val="multilevel"/>
    <w:tmpl w:val="0000001D"/>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E"/>
    <w:multiLevelType w:val="multilevel"/>
    <w:tmpl w:val="0000001E"/>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F"/>
    <w:multiLevelType w:val="multilevel"/>
    <w:tmpl w:val="0000001F"/>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20"/>
    <w:multiLevelType w:val="multilevel"/>
    <w:tmpl w:val="00000020"/>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28"/>
    <w:multiLevelType w:val="multilevel"/>
    <w:tmpl w:val="58203A8A"/>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2A"/>
    <w:multiLevelType w:val="multilevel"/>
    <w:tmpl w:val="79EA8498"/>
    <w:name w:val="WW8Num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2B"/>
    <w:multiLevelType w:val="multilevel"/>
    <w:tmpl w:val="FDD8D170"/>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2C"/>
    <w:multiLevelType w:val="multilevel"/>
    <w:tmpl w:val="63346032"/>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31"/>
    <w:multiLevelType w:val="multilevel"/>
    <w:tmpl w:val="4F2A56B4"/>
    <w:name w:val="WW8Num4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0">
    <w:nsid w:val="00000032"/>
    <w:multiLevelType w:val="multilevel"/>
    <w:tmpl w:val="209EA71C"/>
    <w:name w:val="WW8Num4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33"/>
    <w:multiLevelType w:val="multilevel"/>
    <w:tmpl w:val="F5EE3C36"/>
    <w:name w:val="WW8Num5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34"/>
    <w:multiLevelType w:val="multilevel"/>
    <w:tmpl w:val="3A485108"/>
    <w:name w:val="WW8Num5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3">
    <w:nsid w:val="00000035"/>
    <w:multiLevelType w:val="multilevel"/>
    <w:tmpl w:val="6A1658B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37"/>
    <w:multiLevelType w:val="multilevel"/>
    <w:tmpl w:val="53D46138"/>
    <w:name w:val="WW8Num5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5">
    <w:nsid w:val="00000038"/>
    <w:multiLevelType w:val="multilevel"/>
    <w:tmpl w:val="CEECD7D2"/>
    <w:name w:val="WW8Num5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6">
    <w:nsid w:val="00000039"/>
    <w:multiLevelType w:val="multilevel"/>
    <w:tmpl w:val="00000039"/>
    <w:name w:val="WW8Num56"/>
    <w:lvl w:ilvl="0">
      <w:start w:val="1"/>
      <w:numFmt w:val="bullet"/>
      <w:suff w:val="nothing"/>
      <w:lvlText w:val=""/>
      <w:lvlJc w:val="left"/>
      <w:pPr>
        <w:tabs>
          <w:tab w:val="num" w:pos="284"/>
        </w:tabs>
        <w:ind w:left="284" w:firstLine="0"/>
      </w:pPr>
      <w:rPr>
        <w:rFonts w:ascii="Wingdings" w:hAnsi="Wingdings" w:cs="StarSymbol"/>
        <w:sz w:val="18"/>
        <w:szCs w:val="18"/>
      </w:rPr>
    </w:lvl>
    <w:lvl w:ilvl="1">
      <w:start w:val="1"/>
      <w:numFmt w:val="bullet"/>
      <w:suff w:val="nothing"/>
      <w:lvlText w:val="◦"/>
      <w:lvlJc w:val="left"/>
      <w:pPr>
        <w:tabs>
          <w:tab w:val="num" w:pos="284"/>
        </w:tabs>
        <w:ind w:left="284" w:firstLine="0"/>
      </w:pPr>
      <w:rPr>
        <w:rFonts w:ascii="MS Mincho" w:hAnsi="MS Mincho" w:cs="Courier New"/>
      </w:rPr>
    </w:lvl>
    <w:lvl w:ilvl="2">
      <w:start w:val="1"/>
      <w:numFmt w:val="bullet"/>
      <w:suff w:val="nothing"/>
      <w:lvlText w:val="▪"/>
      <w:lvlJc w:val="left"/>
      <w:pPr>
        <w:tabs>
          <w:tab w:val="num" w:pos="284"/>
        </w:tabs>
        <w:ind w:left="284" w:firstLine="0"/>
      </w:pPr>
      <w:rPr>
        <w:rFonts w:ascii="MS Mincho" w:hAnsi="MS Mincho" w:cs="Courier New"/>
      </w:rPr>
    </w:lvl>
    <w:lvl w:ilvl="3">
      <w:start w:val="1"/>
      <w:numFmt w:val="bullet"/>
      <w:suff w:val="nothing"/>
      <w:lvlText w:val="•"/>
      <w:lvlJc w:val="left"/>
      <w:pPr>
        <w:tabs>
          <w:tab w:val="num" w:pos="284"/>
        </w:tabs>
        <w:ind w:left="284" w:firstLine="0"/>
      </w:pPr>
      <w:rPr>
        <w:rFonts w:ascii="MS Mincho" w:hAnsi="MS Mincho" w:cs="Courier New"/>
      </w:rPr>
    </w:lvl>
    <w:lvl w:ilvl="4">
      <w:start w:val="1"/>
      <w:numFmt w:val="bullet"/>
      <w:suff w:val="nothing"/>
      <w:lvlText w:val="◦"/>
      <w:lvlJc w:val="left"/>
      <w:pPr>
        <w:tabs>
          <w:tab w:val="num" w:pos="284"/>
        </w:tabs>
        <w:ind w:left="284" w:firstLine="0"/>
      </w:pPr>
      <w:rPr>
        <w:rFonts w:ascii="MS Mincho" w:hAnsi="MS Mincho" w:cs="Courier New"/>
      </w:rPr>
    </w:lvl>
    <w:lvl w:ilvl="5">
      <w:start w:val="1"/>
      <w:numFmt w:val="bullet"/>
      <w:suff w:val="nothing"/>
      <w:lvlText w:val="▪"/>
      <w:lvlJc w:val="left"/>
      <w:pPr>
        <w:tabs>
          <w:tab w:val="num" w:pos="284"/>
        </w:tabs>
        <w:ind w:left="284" w:firstLine="0"/>
      </w:pPr>
      <w:rPr>
        <w:rFonts w:ascii="MS Mincho" w:hAnsi="MS Mincho" w:cs="Courier New"/>
      </w:rPr>
    </w:lvl>
    <w:lvl w:ilvl="6">
      <w:start w:val="1"/>
      <w:numFmt w:val="bullet"/>
      <w:suff w:val="nothing"/>
      <w:lvlText w:val="•"/>
      <w:lvlJc w:val="left"/>
      <w:pPr>
        <w:tabs>
          <w:tab w:val="num" w:pos="284"/>
        </w:tabs>
        <w:ind w:left="284" w:firstLine="0"/>
      </w:pPr>
      <w:rPr>
        <w:rFonts w:ascii="MS Mincho" w:hAnsi="MS Mincho" w:cs="Courier New"/>
      </w:rPr>
    </w:lvl>
    <w:lvl w:ilvl="7">
      <w:start w:val="1"/>
      <w:numFmt w:val="bullet"/>
      <w:suff w:val="nothing"/>
      <w:lvlText w:val="◦"/>
      <w:lvlJc w:val="left"/>
      <w:pPr>
        <w:tabs>
          <w:tab w:val="num" w:pos="284"/>
        </w:tabs>
        <w:ind w:left="284" w:firstLine="0"/>
      </w:pPr>
      <w:rPr>
        <w:rFonts w:ascii="MS Mincho" w:hAnsi="MS Mincho" w:cs="Courier New"/>
      </w:rPr>
    </w:lvl>
    <w:lvl w:ilvl="8">
      <w:start w:val="1"/>
      <w:numFmt w:val="bullet"/>
      <w:suff w:val="nothing"/>
      <w:lvlText w:val="▪"/>
      <w:lvlJc w:val="left"/>
      <w:pPr>
        <w:tabs>
          <w:tab w:val="num" w:pos="284"/>
        </w:tabs>
        <w:ind w:left="284" w:firstLine="0"/>
      </w:pPr>
      <w:rPr>
        <w:rFonts w:ascii="MS Mincho" w:hAnsi="MS Mincho" w:cs="Courier New"/>
      </w:rPr>
    </w:lvl>
  </w:abstractNum>
  <w:abstractNum w:abstractNumId="27">
    <w:nsid w:val="0000003A"/>
    <w:multiLevelType w:val="multilevel"/>
    <w:tmpl w:val="A9BE91E8"/>
    <w:name w:val="WW8Num5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1280019"/>
    <w:multiLevelType w:val="hybridMultilevel"/>
    <w:tmpl w:val="D98A191C"/>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01BB0E26"/>
    <w:multiLevelType w:val="hybridMultilevel"/>
    <w:tmpl w:val="E74286B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2941B50"/>
    <w:multiLevelType w:val="hybridMultilevel"/>
    <w:tmpl w:val="FB268ACA"/>
    <w:name w:val="WW8Num58"/>
    <w:lvl w:ilvl="0" w:tplc="266C4458">
      <w:start w:val="1"/>
      <w:numFmt w:val="bullet"/>
      <w:lvlText w:val="–"/>
      <w:lvlJc w:val="left"/>
      <w:pPr>
        <w:ind w:left="1440" w:hanging="360"/>
      </w:pPr>
      <w:rPr>
        <w:rFonts w:ascii="Times New Roman" w:hAnsi="Times New Roman" w:cs="Times New Roman" w:hint="default"/>
      </w:rPr>
    </w:lvl>
    <w:lvl w:ilvl="1" w:tplc="71E85F3A" w:tentative="1">
      <w:start w:val="1"/>
      <w:numFmt w:val="bullet"/>
      <w:lvlText w:val="o"/>
      <w:lvlJc w:val="left"/>
      <w:pPr>
        <w:ind w:left="2160" w:hanging="360"/>
      </w:pPr>
      <w:rPr>
        <w:rFonts w:ascii="Courier New" w:hAnsi="Courier New" w:cs="Courier New" w:hint="default"/>
      </w:rPr>
    </w:lvl>
    <w:lvl w:ilvl="2" w:tplc="AEF09ADE" w:tentative="1">
      <w:start w:val="1"/>
      <w:numFmt w:val="bullet"/>
      <w:lvlText w:val=""/>
      <w:lvlJc w:val="left"/>
      <w:pPr>
        <w:ind w:left="2880" w:hanging="360"/>
      </w:pPr>
      <w:rPr>
        <w:rFonts w:ascii="Wingdings" w:hAnsi="Wingdings" w:hint="default"/>
      </w:rPr>
    </w:lvl>
    <w:lvl w:ilvl="3" w:tplc="E1DEBDCE" w:tentative="1">
      <w:start w:val="1"/>
      <w:numFmt w:val="bullet"/>
      <w:lvlText w:val=""/>
      <w:lvlJc w:val="left"/>
      <w:pPr>
        <w:ind w:left="3600" w:hanging="360"/>
      </w:pPr>
      <w:rPr>
        <w:rFonts w:ascii="Symbol" w:hAnsi="Symbol" w:hint="default"/>
      </w:rPr>
    </w:lvl>
    <w:lvl w:ilvl="4" w:tplc="23B2AAAC" w:tentative="1">
      <w:start w:val="1"/>
      <w:numFmt w:val="bullet"/>
      <w:lvlText w:val="o"/>
      <w:lvlJc w:val="left"/>
      <w:pPr>
        <w:ind w:left="4320" w:hanging="360"/>
      </w:pPr>
      <w:rPr>
        <w:rFonts w:ascii="Courier New" w:hAnsi="Courier New" w:cs="Courier New" w:hint="default"/>
      </w:rPr>
    </w:lvl>
    <w:lvl w:ilvl="5" w:tplc="03228386" w:tentative="1">
      <w:start w:val="1"/>
      <w:numFmt w:val="bullet"/>
      <w:lvlText w:val=""/>
      <w:lvlJc w:val="left"/>
      <w:pPr>
        <w:ind w:left="5040" w:hanging="360"/>
      </w:pPr>
      <w:rPr>
        <w:rFonts w:ascii="Wingdings" w:hAnsi="Wingdings" w:hint="default"/>
      </w:rPr>
    </w:lvl>
    <w:lvl w:ilvl="6" w:tplc="0C3EFD5A" w:tentative="1">
      <w:start w:val="1"/>
      <w:numFmt w:val="bullet"/>
      <w:lvlText w:val=""/>
      <w:lvlJc w:val="left"/>
      <w:pPr>
        <w:ind w:left="5760" w:hanging="360"/>
      </w:pPr>
      <w:rPr>
        <w:rFonts w:ascii="Symbol" w:hAnsi="Symbol" w:hint="default"/>
      </w:rPr>
    </w:lvl>
    <w:lvl w:ilvl="7" w:tplc="0630D100" w:tentative="1">
      <w:start w:val="1"/>
      <w:numFmt w:val="bullet"/>
      <w:lvlText w:val="o"/>
      <w:lvlJc w:val="left"/>
      <w:pPr>
        <w:ind w:left="6480" w:hanging="360"/>
      </w:pPr>
      <w:rPr>
        <w:rFonts w:ascii="Courier New" w:hAnsi="Courier New" w:cs="Courier New" w:hint="default"/>
      </w:rPr>
    </w:lvl>
    <w:lvl w:ilvl="8" w:tplc="7358672C" w:tentative="1">
      <w:start w:val="1"/>
      <w:numFmt w:val="bullet"/>
      <w:lvlText w:val=""/>
      <w:lvlJc w:val="left"/>
      <w:pPr>
        <w:ind w:left="7200" w:hanging="360"/>
      </w:pPr>
      <w:rPr>
        <w:rFonts w:ascii="Wingdings" w:hAnsi="Wingdings" w:hint="default"/>
      </w:rPr>
    </w:lvl>
  </w:abstractNum>
  <w:abstractNum w:abstractNumId="31">
    <w:nsid w:val="049E63E1"/>
    <w:multiLevelType w:val="hybridMultilevel"/>
    <w:tmpl w:val="F528C33E"/>
    <w:lvl w:ilvl="0" w:tplc="422CEA5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073228B3"/>
    <w:multiLevelType w:val="hybridMultilevel"/>
    <w:tmpl w:val="29225D88"/>
    <w:name w:val="WW8Num59"/>
    <w:lvl w:ilvl="0" w:tplc="2DC09E94">
      <w:start w:val="1"/>
      <w:numFmt w:val="bullet"/>
      <w:lvlText w:val="-"/>
      <w:lvlJc w:val="left"/>
      <w:pPr>
        <w:ind w:left="1429" w:hanging="360"/>
      </w:pPr>
      <w:rPr>
        <w:rFonts w:ascii="Times New Roman" w:eastAsia="Times New Roman" w:hAnsi="Times New Roman" w:cs="Times New Roman" w:hint="default"/>
      </w:rPr>
    </w:lvl>
    <w:lvl w:ilvl="1" w:tplc="199CED10" w:tentative="1">
      <w:start w:val="1"/>
      <w:numFmt w:val="bullet"/>
      <w:lvlText w:val="o"/>
      <w:lvlJc w:val="left"/>
      <w:pPr>
        <w:ind w:left="2149" w:hanging="360"/>
      </w:pPr>
      <w:rPr>
        <w:rFonts w:ascii="Courier New" w:hAnsi="Courier New" w:cs="Courier New" w:hint="default"/>
      </w:rPr>
    </w:lvl>
    <w:lvl w:ilvl="2" w:tplc="3DD8DB76" w:tentative="1">
      <w:start w:val="1"/>
      <w:numFmt w:val="bullet"/>
      <w:lvlText w:val=""/>
      <w:lvlJc w:val="left"/>
      <w:pPr>
        <w:ind w:left="2869" w:hanging="360"/>
      </w:pPr>
      <w:rPr>
        <w:rFonts w:ascii="Wingdings" w:hAnsi="Wingdings" w:hint="default"/>
      </w:rPr>
    </w:lvl>
    <w:lvl w:ilvl="3" w:tplc="C4360046" w:tentative="1">
      <w:start w:val="1"/>
      <w:numFmt w:val="bullet"/>
      <w:lvlText w:val=""/>
      <w:lvlJc w:val="left"/>
      <w:pPr>
        <w:ind w:left="3589" w:hanging="360"/>
      </w:pPr>
      <w:rPr>
        <w:rFonts w:ascii="Symbol" w:hAnsi="Symbol" w:hint="default"/>
      </w:rPr>
    </w:lvl>
    <w:lvl w:ilvl="4" w:tplc="C262A340" w:tentative="1">
      <w:start w:val="1"/>
      <w:numFmt w:val="bullet"/>
      <w:lvlText w:val="o"/>
      <w:lvlJc w:val="left"/>
      <w:pPr>
        <w:ind w:left="4309" w:hanging="360"/>
      </w:pPr>
      <w:rPr>
        <w:rFonts w:ascii="Courier New" w:hAnsi="Courier New" w:cs="Courier New" w:hint="default"/>
      </w:rPr>
    </w:lvl>
    <w:lvl w:ilvl="5" w:tplc="7F30C042" w:tentative="1">
      <w:start w:val="1"/>
      <w:numFmt w:val="bullet"/>
      <w:lvlText w:val=""/>
      <w:lvlJc w:val="left"/>
      <w:pPr>
        <w:ind w:left="5029" w:hanging="360"/>
      </w:pPr>
      <w:rPr>
        <w:rFonts w:ascii="Wingdings" w:hAnsi="Wingdings" w:hint="default"/>
      </w:rPr>
    </w:lvl>
    <w:lvl w:ilvl="6" w:tplc="23584508" w:tentative="1">
      <w:start w:val="1"/>
      <w:numFmt w:val="bullet"/>
      <w:lvlText w:val=""/>
      <w:lvlJc w:val="left"/>
      <w:pPr>
        <w:ind w:left="5749" w:hanging="360"/>
      </w:pPr>
      <w:rPr>
        <w:rFonts w:ascii="Symbol" w:hAnsi="Symbol" w:hint="default"/>
      </w:rPr>
    </w:lvl>
    <w:lvl w:ilvl="7" w:tplc="9CE48898" w:tentative="1">
      <w:start w:val="1"/>
      <w:numFmt w:val="bullet"/>
      <w:lvlText w:val="o"/>
      <w:lvlJc w:val="left"/>
      <w:pPr>
        <w:ind w:left="6469" w:hanging="360"/>
      </w:pPr>
      <w:rPr>
        <w:rFonts w:ascii="Courier New" w:hAnsi="Courier New" w:cs="Courier New" w:hint="default"/>
      </w:rPr>
    </w:lvl>
    <w:lvl w:ilvl="8" w:tplc="BC882656" w:tentative="1">
      <w:start w:val="1"/>
      <w:numFmt w:val="bullet"/>
      <w:lvlText w:val=""/>
      <w:lvlJc w:val="left"/>
      <w:pPr>
        <w:ind w:left="7189" w:hanging="360"/>
      </w:pPr>
      <w:rPr>
        <w:rFonts w:ascii="Wingdings" w:hAnsi="Wingdings" w:hint="default"/>
      </w:rPr>
    </w:lvl>
  </w:abstractNum>
  <w:abstractNum w:abstractNumId="33">
    <w:nsid w:val="07A20BBE"/>
    <w:multiLevelType w:val="hybridMultilevel"/>
    <w:tmpl w:val="5C547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0B2E03C5"/>
    <w:multiLevelType w:val="hybridMultilevel"/>
    <w:tmpl w:val="82461A4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F3230D4"/>
    <w:multiLevelType w:val="hybridMultilevel"/>
    <w:tmpl w:val="C154488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F706B4E"/>
    <w:multiLevelType w:val="hybridMultilevel"/>
    <w:tmpl w:val="ABF68B8A"/>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174031FC"/>
    <w:multiLevelType w:val="hybridMultilevel"/>
    <w:tmpl w:val="88800A7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8FE0DBD"/>
    <w:multiLevelType w:val="hybridMultilevel"/>
    <w:tmpl w:val="88DCE614"/>
    <w:lvl w:ilvl="0" w:tplc="422CEA5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1C4E17DD"/>
    <w:multiLevelType w:val="hybridMultilevel"/>
    <w:tmpl w:val="544EC6F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D126964"/>
    <w:multiLevelType w:val="hybridMultilevel"/>
    <w:tmpl w:val="D3085C14"/>
    <w:lvl w:ilvl="0" w:tplc="04190011">
      <w:start w:val="1"/>
      <w:numFmt w:val="decimal"/>
      <w:lvlText w:val="%1)"/>
      <w:lvlJc w:val="left"/>
      <w:pPr>
        <w:ind w:left="2629" w:hanging="360"/>
      </w:pPr>
      <w:rPr>
        <w:rFonts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41">
    <w:nsid w:val="20A51C21"/>
    <w:multiLevelType w:val="hybridMultilevel"/>
    <w:tmpl w:val="8B2C9DBA"/>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21E165A9"/>
    <w:multiLevelType w:val="multilevel"/>
    <w:tmpl w:val="EE76C398"/>
    <w:lvl w:ilvl="0">
      <w:start w:val="1"/>
      <w:numFmt w:val="decimal"/>
      <w:lvlText w:val="%1."/>
      <w:lvlJc w:val="left"/>
      <w:pPr>
        <w:ind w:left="1050" w:hanging="1050"/>
      </w:pPr>
      <w:rPr>
        <w:rFonts w:hint="default"/>
      </w:rPr>
    </w:lvl>
    <w:lvl w:ilvl="1">
      <w:start w:val="1"/>
      <w:numFmt w:val="decimal"/>
      <w:lvlText w:val="%1.%2."/>
      <w:lvlJc w:val="left"/>
      <w:pPr>
        <w:ind w:left="1404" w:hanging="1050"/>
      </w:pPr>
      <w:rPr>
        <w:rFonts w:hint="default"/>
      </w:rPr>
    </w:lvl>
    <w:lvl w:ilvl="2">
      <w:start w:val="1"/>
      <w:numFmt w:val="decimal"/>
      <w:lvlText w:val="%1.%2.%3."/>
      <w:lvlJc w:val="left"/>
      <w:pPr>
        <w:ind w:left="1758" w:hanging="1050"/>
      </w:pPr>
      <w:rPr>
        <w:rFonts w:hint="default"/>
        <w:b/>
      </w:rPr>
    </w:lvl>
    <w:lvl w:ilvl="3">
      <w:start w:val="1"/>
      <w:numFmt w:val="decimal"/>
      <w:lvlText w:val="%1.%2.%3.%4."/>
      <w:lvlJc w:val="left"/>
      <w:pPr>
        <w:ind w:left="2112" w:hanging="10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23744951"/>
    <w:multiLevelType w:val="hybridMultilevel"/>
    <w:tmpl w:val="D032B9D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4D41EBE"/>
    <w:multiLevelType w:val="hybridMultilevel"/>
    <w:tmpl w:val="09BE378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5FD113D"/>
    <w:multiLevelType w:val="hybridMultilevel"/>
    <w:tmpl w:val="281032F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6E7322D"/>
    <w:multiLevelType w:val="hybridMultilevel"/>
    <w:tmpl w:val="583A092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330F33"/>
    <w:multiLevelType w:val="hybridMultilevel"/>
    <w:tmpl w:val="A7C485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A860DC1"/>
    <w:multiLevelType w:val="hybridMultilevel"/>
    <w:tmpl w:val="C262B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C9635E3"/>
    <w:multiLevelType w:val="hybridMultilevel"/>
    <w:tmpl w:val="26609A92"/>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2FED56A4"/>
    <w:multiLevelType w:val="hybridMultilevel"/>
    <w:tmpl w:val="33C20F2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0E74F91"/>
    <w:multiLevelType w:val="hybridMultilevel"/>
    <w:tmpl w:val="82767FB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53443E5"/>
    <w:multiLevelType w:val="hybridMultilevel"/>
    <w:tmpl w:val="CE44A9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75E3DBD"/>
    <w:multiLevelType w:val="hybridMultilevel"/>
    <w:tmpl w:val="94226F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8374CC9"/>
    <w:multiLevelType w:val="hybridMultilevel"/>
    <w:tmpl w:val="1CECD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9650B07"/>
    <w:multiLevelType w:val="hybridMultilevel"/>
    <w:tmpl w:val="79ECC98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B9D27BC"/>
    <w:multiLevelType w:val="hybridMultilevel"/>
    <w:tmpl w:val="21C00F5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DA231BD"/>
    <w:multiLevelType w:val="hybridMultilevel"/>
    <w:tmpl w:val="949C8FC4"/>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3E70202D"/>
    <w:multiLevelType w:val="hybridMultilevel"/>
    <w:tmpl w:val="384C4E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080305A"/>
    <w:multiLevelType w:val="hybridMultilevel"/>
    <w:tmpl w:val="58C60C1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0F65037"/>
    <w:multiLevelType w:val="hybridMultilevel"/>
    <w:tmpl w:val="091CC8F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421B4C80"/>
    <w:multiLevelType w:val="hybridMultilevel"/>
    <w:tmpl w:val="05BECAD6"/>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3E9052D"/>
    <w:multiLevelType w:val="hybridMultilevel"/>
    <w:tmpl w:val="813C7A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52C5B4E"/>
    <w:multiLevelType w:val="hybridMultilevel"/>
    <w:tmpl w:val="01B82F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5B917AD"/>
    <w:multiLevelType w:val="hybridMultilevel"/>
    <w:tmpl w:val="D80CF23C"/>
    <w:lvl w:ilvl="0" w:tplc="AAF64932">
      <w:start w:val="1"/>
      <w:numFmt w:val="decimal"/>
      <w:pStyle w:val="a"/>
      <w:lvlText w:val="%1."/>
      <w:lvlJc w:val="left"/>
      <w:pPr>
        <w:ind w:left="1070" w:hanging="360"/>
      </w:pPr>
      <w:rPr>
        <w:rFonts w:hint="default"/>
      </w:rPr>
    </w:lvl>
    <w:lvl w:ilvl="1" w:tplc="04190003" w:tentative="1">
      <w:start w:val="1"/>
      <w:numFmt w:val="lowerLetter"/>
      <w:lvlText w:val="%2."/>
      <w:lvlJc w:val="left"/>
      <w:pPr>
        <w:ind w:left="2574" w:hanging="360"/>
      </w:pPr>
    </w:lvl>
    <w:lvl w:ilvl="2" w:tplc="04190005" w:tentative="1">
      <w:start w:val="1"/>
      <w:numFmt w:val="lowerRoman"/>
      <w:lvlText w:val="%3."/>
      <w:lvlJc w:val="right"/>
      <w:pPr>
        <w:ind w:left="3294" w:hanging="180"/>
      </w:pPr>
    </w:lvl>
    <w:lvl w:ilvl="3" w:tplc="04190001" w:tentative="1">
      <w:start w:val="1"/>
      <w:numFmt w:val="decimal"/>
      <w:lvlText w:val="%4."/>
      <w:lvlJc w:val="left"/>
      <w:pPr>
        <w:ind w:left="4014" w:hanging="360"/>
      </w:pPr>
    </w:lvl>
    <w:lvl w:ilvl="4" w:tplc="04190003" w:tentative="1">
      <w:start w:val="1"/>
      <w:numFmt w:val="lowerLetter"/>
      <w:lvlText w:val="%5."/>
      <w:lvlJc w:val="left"/>
      <w:pPr>
        <w:ind w:left="4734" w:hanging="360"/>
      </w:pPr>
    </w:lvl>
    <w:lvl w:ilvl="5" w:tplc="04190005" w:tentative="1">
      <w:start w:val="1"/>
      <w:numFmt w:val="lowerRoman"/>
      <w:lvlText w:val="%6."/>
      <w:lvlJc w:val="right"/>
      <w:pPr>
        <w:ind w:left="5454" w:hanging="180"/>
      </w:pPr>
    </w:lvl>
    <w:lvl w:ilvl="6" w:tplc="04190001" w:tentative="1">
      <w:start w:val="1"/>
      <w:numFmt w:val="decimal"/>
      <w:lvlText w:val="%7."/>
      <w:lvlJc w:val="left"/>
      <w:pPr>
        <w:ind w:left="6174" w:hanging="360"/>
      </w:pPr>
    </w:lvl>
    <w:lvl w:ilvl="7" w:tplc="04190003" w:tentative="1">
      <w:start w:val="1"/>
      <w:numFmt w:val="lowerLetter"/>
      <w:lvlText w:val="%8."/>
      <w:lvlJc w:val="left"/>
      <w:pPr>
        <w:ind w:left="6894" w:hanging="360"/>
      </w:pPr>
    </w:lvl>
    <w:lvl w:ilvl="8" w:tplc="04190005" w:tentative="1">
      <w:start w:val="1"/>
      <w:numFmt w:val="lowerRoman"/>
      <w:lvlText w:val="%9."/>
      <w:lvlJc w:val="right"/>
      <w:pPr>
        <w:ind w:left="7614" w:hanging="180"/>
      </w:pPr>
    </w:lvl>
  </w:abstractNum>
  <w:abstractNum w:abstractNumId="65">
    <w:nsid w:val="46654818"/>
    <w:multiLevelType w:val="hybridMultilevel"/>
    <w:tmpl w:val="2D94D4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62780D"/>
    <w:multiLevelType w:val="hybridMultilevel"/>
    <w:tmpl w:val="B14406B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A3E6511"/>
    <w:multiLevelType w:val="hybridMultilevel"/>
    <w:tmpl w:val="212A8CC2"/>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4D0D2F59"/>
    <w:multiLevelType w:val="hybridMultilevel"/>
    <w:tmpl w:val="5098607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D6311AB"/>
    <w:multiLevelType w:val="hybridMultilevel"/>
    <w:tmpl w:val="EFC88DE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DA31BA3"/>
    <w:multiLevelType w:val="hybridMultilevel"/>
    <w:tmpl w:val="E3F01E6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72">
    <w:nsid w:val="55A262DD"/>
    <w:multiLevelType w:val="hybridMultilevel"/>
    <w:tmpl w:val="09AC6B2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69603A9"/>
    <w:multiLevelType w:val="hybridMultilevel"/>
    <w:tmpl w:val="2070B72A"/>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58E51738"/>
    <w:multiLevelType w:val="hybridMultilevel"/>
    <w:tmpl w:val="E6249D4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9B83C8C"/>
    <w:multiLevelType w:val="hybridMultilevel"/>
    <w:tmpl w:val="2E7227D4"/>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5C8119AA"/>
    <w:multiLevelType w:val="hybridMultilevel"/>
    <w:tmpl w:val="94ECA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18F0308"/>
    <w:multiLevelType w:val="hybridMultilevel"/>
    <w:tmpl w:val="D19AA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3E0439B"/>
    <w:multiLevelType w:val="hybridMultilevel"/>
    <w:tmpl w:val="94FC148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A69796D"/>
    <w:multiLevelType w:val="hybridMultilevel"/>
    <w:tmpl w:val="2C504B6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B125640"/>
    <w:multiLevelType w:val="hybridMultilevel"/>
    <w:tmpl w:val="58AC31C0"/>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6B403B53"/>
    <w:multiLevelType w:val="hybridMultilevel"/>
    <w:tmpl w:val="1A162E3C"/>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6E6F7202"/>
    <w:multiLevelType w:val="hybridMultilevel"/>
    <w:tmpl w:val="F90E20B8"/>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701F217D"/>
    <w:multiLevelType w:val="hybridMultilevel"/>
    <w:tmpl w:val="02B8B260"/>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7204470D"/>
    <w:multiLevelType w:val="hybridMultilevel"/>
    <w:tmpl w:val="EEB077EC"/>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74302F14"/>
    <w:multiLevelType w:val="hybridMultilevel"/>
    <w:tmpl w:val="8CC839B6"/>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74A47F72"/>
    <w:multiLevelType w:val="hybridMultilevel"/>
    <w:tmpl w:val="197AB5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687651D"/>
    <w:multiLevelType w:val="hybridMultilevel"/>
    <w:tmpl w:val="C5BA1D46"/>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779C7711"/>
    <w:multiLevelType w:val="hybridMultilevel"/>
    <w:tmpl w:val="32E28D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9143683"/>
    <w:multiLevelType w:val="hybridMultilevel"/>
    <w:tmpl w:val="1706C616"/>
    <w:lvl w:ilvl="0" w:tplc="05061D1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9C252E4"/>
    <w:multiLevelType w:val="hybridMultilevel"/>
    <w:tmpl w:val="872E84D4"/>
    <w:lvl w:ilvl="0" w:tplc="154A0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7A961DAA"/>
    <w:multiLevelType w:val="hybridMultilevel"/>
    <w:tmpl w:val="515E02C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C15758D"/>
    <w:multiLevelType w:val="hybridMultilevel"/>
    <w:tmpl w:val="EF846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E7517BC"/>
    <w:multiLevelType w:val="hybridMultilevel"/>
    <w:tmpl w:val="90A0B50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FF55D4"/>
    <w:multiLevelType w:val="hybridMultilevel"/>
    <w:tmpl w:val="CBF884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FB80547"/>
    <w:multiLevelType w:val="hybridMultilevel"/>
    <w:tmpl w:val="3C68BD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FEE1374"/>
    <w:multiLevelType w:val="hybridMultilevel"/>
    <w:tmpl w:val="098202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1"/>
  </w:num>
  <w:num w:numId="2">
    <w:abstractNumId w:val="91"/>
  </w:num>
  <w:num w:numId="3">
    <w:abstractNumId w:val="64"/>
  </w:num>
  <w:num w:numId="4">
    <w:abstractNumId w:val="45"/>
  </w:num>
  <w:num w:numId="5">
    <w:abstractNumId w:val="42"/>
  </w:num>
  <w:num w:numId="6">
    <w:abstractNumId w:val="56"/>
  </w:num>
  <w:num w:numId="7">
    <w:abstractNumId w:val="86"/>
  </w:num>
  <w:num w:numId="8">
    <w:abstractNumId w:val="73"/>
  </w:num>
  <w:num w:numId="9">
    <w:abstractNumId w:val="67"/>
  </w:num>
  <w:num w:numId="10">
    <w:abstractNumId w:val="43"/>
  </w:num>
  <w:num w:numId="11">
    <w:abstractNumId w:val="78"/>
  </w:num>
  <w:num w:numId="12">
    <w:abstractNumId w:val="74"/>
  </w:num>
  <w:num w:numId="13">
    <w:abstractNumId w:val="63"/>
  </w:num>
  <w:num w:numId="14">
    <w:abstractNumId w:val="37"/>
  </w:num>
  <w:num w:numId="15">
    <w:abstractNumId w:val="89"/>
  </w:num>
  <w:num w:numId="16">
    <w:abstractNumId w:val="69"/>
  </w:num>
  <w:num w:numId="17">
    <w:abstractNumId w:val="72"/>
  </w:num>
  <w:num w:numId="18">
    <w:abstractNumId w:val="44"/>
  </w:num>
  <w:num w:numId="19">
    <w:abstractNumId w:val="97"/>
  </w:num>
  <w:num w:numId="20">
    <w:abstractNumId w:val="65"/>
  </w:num>
  <w:num w:numId="21">
    <w:abstractNumId w:val="88"/>
  </w:num>
  <w:num w:numId="22">
    <w:abstractNumId w:val="50"/>
  </w:num>
  <w:num w:numId="23">
    <w:abstractNumId w:val="55"/>
  </w:num>
  <w:num w:numId="24">
    <w:abstractNumId w:val="38"/>
  </w:num>
  <w:num w:numId="25">
    <w:abstractNumId w:val="39"/>
  </w:num>
  <w:num w:numId="26">
    <w:abstractNumId w:val="46"/>
  </w:num>
  <w:num w:numId="27">
    <w:abstractNumId w:val="31"/>
  </w:num>
  <w:num w:numId="28">
    <w:abstractNumId w:val="61"/>
  </w:num>
  <w:num w:numId="29">
    <w:abstractNumId w:val="75"/>
  </w:num>
  <w:num w:numId="30">
    <w:abstractNumId w:val="80"/>
  </w:num>
  <w:num w:numId="31">
    <w:abstractNumId w:val="87"/>
  </w:num>
  <w:num w:numId="32">
    <w:abstractNumId w:val="28"/>
  </w:num>
  <w:num w:numId="33">
    <w:abstractNumId w:val="83"/>
  </w:num>
  <w:num w:numId="34">
    <w:abstractNumId w:val="49"/>
  </w:num>
  <w:num w:numId="35">
    <w:abstractNumId w:val="85"/>
  </w:num>
  <w:num w:numId="36">
    <w:abstractNumId w:val="84"/>
  </w:num>
  <w:num w:numId="37">
    <w:abstractNumId w:val="35"/>
  </w:num>
  <w:num w:numId="38">
    <w:abstractNumId w:val="51"/>
  </w:num>
  <w:num w:numId="39">
    <w:abstractNumId w:val="29"/>
  </w:num>
  <w:num w:numId="40">
    <w:abstractNumId w:val="68"/>
  </w:num>
  <w:num w:numId="41">
    <w:abstractNumId w:val="92"/>
  </w:num>
  <w:num w:numId="42">
    <w:abstractNumId w:val="90"/>
  </w:num>
  <w:num w:numId="43">
    <w:abstractNumId w:val="52"/>
  </w:num>
  <w:num w:numId="44">
    <w:abstractNumId w:val="59"/>
  </w:num>
  <w:num w:numId="45">
    <w:abstractNumId w:val="36"/>
  </w:num>
  <w:num w:numId="46">
    <w:abstractNumId w:val="41"/>
  </w:num>
  <w:num w:numId="47">
    <w:abstractNumId w:val="95"/>
  </w:num>
  <w:num w:numId="48">
    <w:abstractNumId w:val="76"/>
  </w:num>
  <w:num w:numId="49">
    <w:abstractNumId w:val="47"/>
  </w:num>
  <w:num w:numId="50">
    <w:abstractNumId w:val="33"/>
  </w:num>
  <w:num w:numId="51">
    <w:abstractNumId w:val="60"/>
  </w:num>
  <w:num w:numId="52">
    <w:abstractNumId w:val="48"/>
  </w:num>
  <w:num w:numId="53">
    <w:abstractNumId w:val="58"/>
  </w:num>
  <w:num w:numId="54">
    <w:abstractNumId w:val="96"/>
  </w:num>
  <w:num w:numId="55">
    <w:abstractNumId w:val="54"/>
  </w:num>
  <w:num w:numId="56">
    <w:abstractNumId w:val="62"/>
  </w:num>
  <w:num w:numId="57">
    <w:abstractNumId w:val="66"/>
  </w:num>
  <w:num w:numId="58">
    <w:abstractNumId w:val="81"/>
  </w:num>
  <w:num w:numId="59">
    <w:abstractNumId w:val="34"/>
  </w:num>
  <w:num w:numId="60">
    <w:abstractNumId w:val="40"/>
  </w:num>
  <w:num w:numId="61">
    <w:abstractNumId w:val="82"/>
  </w:num>
  <w:num w:numId="62">
    <w:abstractNumId w:val="57"/>
  </w:num>
  <w:num w:numId="63">
    <w:abstractNumId w:val="79"/>
  </w:num>
  <w:num w:numId="64">
    <w:abstractNumId w:val="94"/>
  </w:num>
  <w:num w:numId="65">
    <w:abstractNumId w:val="70"/>
  </w:num>
  <w:num w:numId="66">
    <w:abstractNumId w:val="53"/>
  </w:num>
  <w:num w:numId="67">
    <w:abstractNumId w:val="93"/>
  </w:num>
  <w:num w:numId="68">
    <w:abstractNumId w:val="7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2FD5"/>
    <w:rsid w:val="00004ADE"/>
    <w:rsid w:val="00013D14"/>
    <w:rsid w:val="0002762E"/>
    <w:rsid w:val="00034214"/>
    <w:rsid w:val="000376C4"/>
    <w:rsid w:val="00055FEA"/>
    <w:rsid w:val="00061B21"/>
    <w:rsid w:val="000640B3"/>
    <w:rsid w:val="0006541D"/>
    <w:rsid w:val="000736B7"/>
    <w:rsid w:val="00077564"/>
    <w:rsid w:val="0008282A"/>
    <w:rsid w:val="000B0164"/>
    <w:rsid w:val="000B1E07"/>
    <w:rsid w:val="000B4847"/>
    <w:rsid w:val="000B58B6"/>
    <w:rsid w:val="000C09FE"/>
    <w:rsid w:val="000C211F"/>
    <w:rsid w:val="000D3C3D"/>
    <w:rsid w:val="000D4486"/>
    <w:rsid w:val="000E7B3F"/>
    <w:rsid w:val="000F48F0"/>
    <w:rsid w:val="000F7A0E"/>
    <w:rsid w:val="0011131E"/>
    <w:rsid w:val="0012587B"/>
    <w:rsid w:val="0013555E"/>
    <w:rsid w:val="0015678C"/>
    <w:rsid w:val="00156A5D"/>
    <w:rsid w:val="001736CC"/>
    <w:rsid w:val="00176819"/>
    <w:rsid w:val="00180EF7"/>
    <w:rsid w:val="00182384"/>
    <w:rsid w:val="00183AD2"/>
    <w:rsid w:val="00183FBC"/>
    <w:rsid w:val="001B1D64"/>
    <w:rsid w:val="001D0ED6"/>
    <w:rsid w:val="001D2A0C"/>
    <w:rsid w:val="001E5924"/>
    <w:rsid w:val="00204D96"/>
    <w:rsid w:val="002068F1"/>
    <w:rsid w:val="002230D1"/>
    <w:rsid w:val="00225DF2"/>
    <w:rsid w:val="002348BC"/>
    <w:rsid w:val="0024654F"/>
    <w:rsid w:val="00272752"/>
    <w:rsid w:val="00280400"/>
    <w:rsid w:val="00280AB3"/>
    <w:rsid w:val="00285224"/>
    <w:rsid w:val="00285488"/>
    <w:rsid w:val="0029537E"/>
    <w:rsid w:val="00296CE5"/>
    <w:rsid w:val="002C24AE"/>
    <w:rsid w:val="002D2A7B"/>
    <w:rsid w:val="002D3741"/>
    <w:rsid w:val="002D7C3E"/>
    <w:rsid w:val="002E6CE7"/>
    <w:rsid w:val="002F0E8F"/>
    <w:rsid w:val="002F2129"/>
    <w:rsid w:val="00306E4D"/>
    <w:rsid w:val="003214AD"/>
    <w:rsid w:val="003232D9"/>
    <w:rsid w:val="00363FF2"/>
    <w:rsid w:val="00365078"/>
    <w:rsid w:val="003A2E18"/>
    <w:rsid w:val="003A7CE5"/>
    <w:rsid w:val="003B2F80"/>
    <w:rsid w:val="003B698D"/>
    <w:rsid w:val="003B75D3"/>
    <w:rsid w:val="003D0898"/>
    <w:rsid w:val="003D24D4"/>
    <w:rsid w:val="003E3C5B"/>
    <w:rsid w:val="00440626"/>
    <w:rsid w:val="004425EF"/>
    <w:rsid w:val="004439DE"/>
    <w:rsid w:val="00447A9F"/>
    <w:rsid w:val="00450592"/>
    <w:rsid w:val="00475DD3"/>
    <w:rsid w:val="00497981"/>
    <w:rsid w:val="004A0EEB"/>
    <w:rsid w:val="004A60BD"/>
    <w:rsid w:val="004B0695"/>
    <w:rsid w:val="004B2FFB"/>
    <w:rsid w:val="004D09C2"/>
    <w:rsid w:val="004F3B14"/>
    <w:rsid w:val="004F5F3C"/>
    <w:rsid w:val="004F60A8"/>
    <w:rsid w:val="00502582"/>
    <w:rsid w:val="005348A7"/>
    <w:rsid w:val="00563A5F"/>
    <w:rsid w:val="0056483E"/>
    <w:rsid w:val="00564B2A"/>
    <w:rsid w:val="00581600"/>
    <w:rsid w:val="00590DF1"/>
    <w:rsid w:val="005A0300"/>
    <w:rsid w:val="005A19B1"/>
    <w:rsid w:val="005A3A38"/>
    <w:rsid w:val="005B2CB2"/>
    <w:rsid w:val="005C28E8"/>
    <w:rsid w:val="005C70EE"/>
    <w:rsid w:val="005E34CD"/>
    <w:rsid w:val="005E3E2A"/>
    <w:rsid w:val="0060184E"/>
    <w:rsid w:val="0061538D"/>
    <w:rsid w:val="0062633A"/>
    <w:rsid w:val="00637AED"/>
    <w:rsid w:val="00643FD1"/>
    <w:rsid w:val="006479B6"/>
    <w:rsid w:val="00652F96"/>
    <w:rsid w:val="00663737"/>
    <w:rsid w:val="006808F5"/>
    <w:rsid w:val="006A29E5"/>
    <w:rsid w:val="006C1797"/>
    <w:rsid w:val="006C3135"/>
    <w:rsid w:val="00705E52"/>
    <w:rsid w:val="00707797"/>
    <w:rsid w:val="007321EE"/>
    <w:rsid w:val="00737CCD"/>
    <w:rsid w:val="0076393F"/>
    <w:rsid w:val="00764CB4"/>
    <w:rsid w:val="00792BCF"/>
    <w:rsid w:val="007A030A"/>
    <w:rsid w:val="007A228E"/>
    <w:rsid w:val="007C2DE0"/>
    <w:rsid w:val="007C7254"/>
    <w:rsid w:val="007D110C"/>
    <w:rsid w:val="007D53AC"/>
    <w:rsid w:val="007D7B01"/>
    <w:rsid w:val="007E0510"/>
    <w:rsid w:val="007E5158"/>
    <w:rsid w:val="007E7318"/>
    <w:rsid w:val="007F08E0"/>
    <w:rsid w:val="00812593"/>
    <w:rsid w:val="008138EF"/>
    <w:rsid w:val="00813D08"/>
    <w:rsid w:val="0081552D"/>
    <w:rsid w:val="0081610D"/>
    <w:rsid w:val="00824081"/>
    <w:rsid w:val="0083301E"/>
    <w:rsid w:val="00851726"/>
    <w:rsid w:val="00852CD1"/>
    <w:rsid w:val="00865A1C"/>
    <w:rsid w:val="0087585E"/>
    <w:rsid w:val="00881F08"/>
    <w:rsid w:val="00887F7E"/>
    <w:rsid w:val="008A2111"/>
    <w:rsid w:val="008B5484"/>
    <w:rsid w:val="008C4EE0"/>
    <w:rsid w:val="008C5ACB"/>
    <w:rsid w:val="008D531D"/>
    <w:rsid w:val="008E33C0"/>
    <w:rsid w:val="008E4CBE"/>
    <w:rsid w:val="009024F1"/>
    <w:rsid w:val="009165B5"/>
    <w:rsid w:val="00942346"/>
    <w:rsid w:val="00944198"/>
    <w:rsid w:val="00944D54"/>
    <w:rsid w:val="009505CC"/>
    <w:rsid w:val="009640F4"/>
    <w:rsid w:val="009647F2"/>
    <w:rsid w:val="00970C17"/>
    <w:rsid w:val="009808E1"/>
    <w:rsid w:val="009874ED"/>
    <w:rsid w:val="009B626D"/>
    <w:rsid w:val="009D1B18"/>
    <w:rsid w:val="009D4AFC"/>
    <w:rsid w:val="009D67AB"/>
    <w:rsid w:val="009D7E82"/>
    <w:rsid w:val="009E3794"/>
    <w:rsid w:val="009E4408"/>
    <w:rsid w:val="009E5EB8"/>
    <w:rsid w:val="009F0A48"/>
    <w:rsid w:val="009F6E70"/>
    <w:rsid w:val="00A030A7"/>
    <w:rsid w:val="00A03CC3"/>
    <w:rsid w:val="00A03DF0"/>
    <w:rsid w:val="00A14FB7"/>
    <w:rsid w:val="00A27592"/>
    <w:rsid w:val="00A317BE"/>
    <w:rsid w:val="00A34F19"/>
    <w:rsid w:val="00A3739E"/>
    <w:rsid w:val="00A47FFA"/>
    <w:rsid w:val="00A52B96"/>
    <w:rsid w:val="00A532A6"/>
    <w:rsid w:val="00A561AA"/>
    <w:rsid w:val="00A70E6D"/>
    <w:rsid w:val="00A81747"/>
    <w:rsid w:val="00AA3663"/>
    <w:rsid w:val="00AC0C64"/>
    <w:rsid w:val="00AC3E3D"/>
    <w:rsid w:val="00AD02E0"/>
    <w:rsid w:val="00AD2AE1"/>
    <w:rsid w:val="00AF6512"/>
    <w:rsid w:val="00B11155"/>
    <w:rsid w:val="00B15B3A"/>
    <w:rsid w:val="00B31CCE"/>
    <w:rsid w:val="00B34EBD"/>
    <w:rsid w:val="00B5033C"/>
    <w:rsid w:val="00B56F7F"/>
    <w:rsid w:val="00B6088F"/>
    <w:rsid w:val="00B7040A"/>
    <w:rsid w:val="00B72377"/>
    <w:rsid w:val="00B724F8"/>
    <w:rsid w:val="00B74C71"/>
    <w:rsid w:val="00B81871"/>
    <w:rsid w:val="00BB407D"/>
    <w:rsid w:val="00BC2FD5"/>
    <w:rsid w:val="00BD18C4"/>
    <w:rsid w:val="00BD1B9B"/>
    <w:rsid w:val="00BD1D6D"/>
    <w:rsid w:val="00BD36D9"/>
    <w:rsid w:val="00BD47A3"/>
    <w:rsid w:val="00BE497B"/>
    <w:rsid w:val="00BF40C9"/>
    <w:rsid w:val="00BF64CC"/>
    <w:rsid w:val="00BF6FDE"/>
    <w:rsid w:val="00C20142"/>
    <w:rsid w:val="00C3731D"/>
    <w:rsid w:val="00C61740"/>
    <w:rsid w:val="00C6732E"/>
    <w:rsid w:val="00C7345E"/>
    <w:rsid w:val="00C74E0D"/>
    <w:rsid w:val="00C772BE"/>
    <w:rsid w:val="00C8130E"/>
    <w:rsid w:val="00C83864"/>
    <w:rsid w:val="00C84FF5"/>
    <w:rsid w:val="00C86A96"/>
    <w:rsid w:val="00CB6523"/>
    <w:rsid w:val="00CD3653"/>
    <w:rsid w:val="00CD65B0"/>
    <w:rsid w:val="00CE7A13"/>
    <w:rsid w:val="00D277DD"/>
    <w:rsid w:val="00D31A26"/>
    <w:rsid w:val="00D45BC8"/>
    <w:rsid w:val="00D51A90"/>
    <w:rsid w:val="00D62970"/>
    <w:rsid w:val="00D72A58"/>
    <w:rsid w:val="00D8163B"/>
    <w:rsid w:val="00D8779D"/>
    <w:rsid w:val="00DB0D88"/>
    <w:rsid w:val="00DC271A"/>
    <w:rsid w:val="00DC2DF2"/>
    <w:rsid w:val="00DE3E4F"/>
    <w:rsid w:val="00E26910"/>
    <w:rsid w:val="00E468E1"/>
    <w:rsid w:val="00E65269"/>
    <w:rsid w:val="00E67EF1"/>
    <w:rsid w:val="00E75012"/>
    <w:rsid w:val="00E7511B"/>
    <w:rsid w:val="00E846DD"/>
    <w:rsid w:val="00E86B5C"/>
    <w:rsid w:val="00EA1F21"/>
    <w:rsid w:val="00EA5850"/>
    <w:rsid w:val="00EB03C6"/>
    <w:rsid w:val="00EB73F5"/>
    <w:rsid w:val="00EC343A"/>
    <w:rsid w:val="00ED3212"/>
    <w:rsid w:val="00ED4484"/>
    <w:rsid w:val="00EE4295"/>
    <w:rsid w:val="00EE555A"/>
    <w:rsid w:val="00EF0973"/>
    <w:rsid w:val="00F10F6C"/>
    <w:rsid w:val="00F3162F"/>
    <w:rsid w:val="00F41E8E"/>
    <w:rsid w:val="00F4296F"/>
    <w:rsid w:val="00F443AD"/>
    <w:rsid w:val="00F47583"/>
    <w:rsid w:val="00F61EA8"/>
    <w:rsid w:val="00F74FF0"/>
    <w:rsid w:val="00F84CD1"/>
    <w:rsid w:val="00FA6D9E"/>
    <w:rsid w:val="00FC239A"/>
    <w:rsid w:val="00FD7973"/>
    <w:rsid w:val="00FD7EFE"/>
    <w:rsid w:val="00FE1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2FD5"/>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0"/>
    <w:link w:val="10"/>
    <w:uiPriority w:val="9"/>
    <w:qFormat/>
    <w:rsid w:val="00BC2FD5"/>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0"/>
    <w:next w:val="a0"/>
    <w:link w:val="20"/>
    <w:uiPriority w:val="9"/>
    <w:unhideWhenUsed/>
    <w:qFormat/>
    <w:rsid w:val="00BC2FD5"/>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unhideWhenUsed/>
    <w:qFormat/>
    <w:rsid w:val="00BC2FD5"/>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C2F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BC2FD5"/>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uiPriority w:val="9"/>
    <w:rsid w:val="00BC2FD5"/>
    <w:rPr>
      <w:rFonts w:ascii="Cambria" w:eastAsia="Times New Roman" w:hAnsi="Cambria" w:cs="Times New Roman"/>
      <w:b/>
      <w:bCs/>
      <w:kern w:val="1"/>
      <w:sz w:val="26"/>
      <w:szCs w:val="26"/>
      <w:lang w:eastAsia="ar-SA"/>
    </w:rPr>
  </w:style>
  <w:style w:type="paragraph" w:styleId="a4">
    <w:name w:val="header"/>
    <w:basedOn w:val="a0"/>
    <w:link w:val="a5"/>
    <w:uiPriority w:val="99"/>
    <w:unhideWhenUsed/>
    <w:rsid w:val="00BC2FD5"/>
    <w:pPr>
      <w:tabs>
        <w:tab w:val="center" w:pos="4677"/>
        <w:tab w:val="right" w:pos="9355"/>
      </w:tabs>
    </w:pPr>
  </w:style>
  <w:style w:type="character" w:customStyle="1" w:styleId="a5">
    <w:name w:val="Верхний колонтитул Знак"/>
    <w:basedOn w:val="a1"/>
    <w:link w:val="a4"/>
    <w:uiPriority w:val="99"/>
    <w:rsid w:val="00BC2FD5"/>
    <w:rPr>
      <w:rFonts w:ascii="Times New Roman" w:eastAsia="Arial Unicode MS" w:hAnsi="Times New Roman" w:cs="Times New Roman"/>
      <w:kern w:val="1"/>
      <w:sz w:val="24"/>
      <w:szCs w:val="24"/>
      <w:lang w:eastAsia="ar-SA"/>
    </w:rPr>
  </w:style>
  <w:style w:type="paragraph" w:styleId="a6">
    <w:name w:val="Body Text"/>
    <w:basedOn w:val="a0"/>
    <w:link w:val="a7"/>
    <w:rsid w:val="00BC2FD5"/>
    <w:pPr>
      <w:spacing w:after="120"/>
    </w:pPr>
  </w:style>
  <w:style w:type="character" w:customStyle="1" w:styleId="a7">
    <w:name w:val="Основной текст Знак"/>
    <w:basedOn w:val="a1"/>
    <w:link w:val="a6"/>
    <w:rsid w:val="00BC2FD5"/>
    <w:rPr>
      <w:rFonts w:ascii="Times New Roman" w:eastAsia="Arial Unicode MS" w:hAnsi="Times New Roman" w:cs="Times New Roman"/>
      <w:kern w:val="1"/>
      <w:sz w:val="24"/>
      <w:szCs w:val="24"/>
      <w:lang w:eastAsia="ar-SA"/>
    </w:rPr>
  </w:style>
  <w:style w:type="paragraph" w:customStyle="1" w:styleId="ConsPlusNormal">
    <w:name w:val="ConsPlusNormal"/>
    <w:next w:val="a0"/>
    <w:link w:val="ConsPlusNormal0"/>
    <w:rsid w:val="00BC2FD5"/>
    <w:pPr>
      <w:widowControl w:val="0"/>
      <w:suppressAutoHyphens/>
      <w:autoSpaceDE w:val="0"/>
      <w:spacing w:after="0" w:line="240" w:lineRule="auto"/>
      <w:ind w:firstLine="720"/>
    </w:pPr>
    <w:rPr>
      <w:rFonts w:ascii="Arial" w:eastAsia="Arial" w:hAnsi="Arial" w:cs="Arial"/>
      <w:color w:val="000000"/>
      <w:kern w:val="1"/>
      <w:sz w:val="24"/>
      <w:szCs w:val="24"/>
      <w:lang w:bidi="en-US"/>
    </w:rPr>
  </w:style>
  <w:style w:type="paragraph" w:styleId="a8">
    <w:name w:val="Body Text Indent"/>
    <w:basedOn w:val="a0"/>
    <w:link w:val="a9"/>
    <w:rsid w:val="00BC2FD5"/>
    <w:pPr>
      <w:spacing w:after="120"/>
      <w:ind w:left="283"/>
    </w:pPr>
  </w:style>
  <w:style w:type="character" w:customStyle="1" w:styleId="a9">
    <w:name w:val="Основной текст с отступом Знак"/>
    <w:basedOn w:val="a1"/>
    <w:link w:val="a8"/>
    <w:rsid w:val="00BC2FD5"/>
    <w:rPr>
      <w:rFonts w:ascii="Times New Roman" w:eastAsia="Arial Unicode MS" w:hAnsi="Times New Roman" w:cs="Times New Roman"/>
      <w:kern w:val="1"/>
      <w:sz w:val="24"/>
      <w:szCs w:val="24"/>
      <w:lang w:eastAsia="ar-SA"/>
    </w:rPr>
  </w:style>
  <w:style w:type="paragraph" w:customStyle="1" w:styleId="21">
    <w:name w:val="Текст2"/>
    <w:basedOn w:val="a0"/>
    <w:rsid w:val="00BC2FD5"/>
    <w:rPr>
      <w:rFonts w:ascii="Courier New" w:hAnsi="Courier New" w:cs="Courier New"/>
      <w:sz w:val="20"/>
      <w:szCs w:val="20"/>
    </w:rPr>
  </w:style>
  <w:style w:type="paragraph" w:customStyle="1" w:styleId="11">
    <w:name w:val="Текст1"/>
    <w:basedOn w:val="a0"/>
    <w:rsid w:val="00BC2FD5"/>
    <w:rPr>
      <w:rFonts w:ascii="Courier New" w:hAnsi="Courier New" w:cs="Courier New"/>
      <w:sz w:val="20"/>
      <w:szCs w:val="20"/>
    </w:rPr>
  </w:style>
  <w:style w:type="character" w:customStyle="1" w:styleId="left">
    <w:name w:val="left"/>
    <w:basedOn w:val="a1"/>
    <w:rsid w:val="00BC2FD5"/>
  </w:style>
  <w:style w:type="paragraph" w:customStyle="1" w:styleId="aa">
    <w:name w:val="Содержимое таблицы"/>
    <w:basedOn w:val="a0"/>
    <w:qFormat/>
    <w:rsid w:val="00BC2FD5"/>
    <w:pPr>
      <w:suppressLineNumbers/>
    </w:pPr>
  </w:style>
  <w:style w:type="paragraph" w:customStyle="1" w:styleId="12">
    <w:name w:val="Абзац списка1"/>
    <w:rsid w:val="00BC2FD5"/>
    <w:pPr>
      <w:widowControl w:val="0"/>
      <w:suppressAutoHyphens/>
      <w:spacing w:after="0" w:line="240" w:lineRule="auto"/>
      <w:ind w:left="720"/>
    </w:pPr>
    <w:rPr>
      <w:rFonts w:ascii="Times New Roman" w:eastAsia="Arial Unicode MS" w:hAnsi="Times New Roman" w:cs="Times New Roman"/>
      <w:kern w:val="24"/>
      <w:sz w:val="24"/>
      <w:szCs w:val="24"/>
    </w:rPr>
  </w:style>
  <w:style w:type="paragraph" w:styleId="ab">
    <w:name w:val="List Paragraph"/>
    <w:basedOn w:val="a0"/>
    <w:link w:val="ac"/>
    <w:uiPriority w:val="34"/>
    <w:qFormat/>
    <w:rsid w:val="00BC2FD5"/>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d">
    <w:name w:val="footer"/>
    <w:basedOn w:val="a0"/>
    <w:link w:val="ae"/>
    <w:uiPriority w:val="99"/>
    <w:unhideWhenUsed/>
    <w:rsid w:val="00BC2FD5"/>
    <w:pPr>
      <w:tabs>
        <w:tab w:val="center" w:pos="4677"/>
        <w:tab w:val="right" w:pos="9355"/>
      </w:tabs>
    </w:pPr>
  </w:style>
  <w:style w:type="character" w:customStyle="1" w:styleId="ae">
    <w:name w:val="Нижний колонтитул Знак"/>
    <w:basedOn w:val="a1"/>
    <w:link w:val="ad"/>
    <w:uiPriority w:val="99"/>
    <w:rsid w:val="00BC2FD5"/>
    <w:rPr>
      <w:rFonts w:ascii="Times New Roman" w:eastAsia="Arial Unicode MS" w:hAnsi="Times New Roman" w:cs="Times New Roman"/>
      <w:kern w:val="1"/>
      <w:sz w:val="24"/>
      <w:szCs w:val="24"/>
      <w:lang w:eastAsia="ar-SA"/>
    </w:rPr>
  </w:style>
  <w:style w:type="paragraph" w:styleId="af">
    <w:name w:val="No Spacing"/>
    <w:link w:val="af0"/>
    <w:qFormat/>
    <w:rsid w:val="00BC2FD5"/>
    <w:pPr>
      <w:spacing w:after="0" w:line="240" w:lineRule="auto"/>
      <w:jc w:val="both"/>
    </w:pPr>
    <w:rPr>
      <w:rFonts w:ascii="Times New Roman" w:eastAsia="Calibri" w:hAnsi="Times New Roman" w:cs="Times New Roman"/>
      <w:kern w:val="24"/>
      <w:sz w:val="24"/>
    </w:rPr>
  </w:style>
  <w:style w:type="paragraph" w:styleId="af1">
    <w:name w:val="Normal (Web)"/>
    <w:aliases w:val="Обычный (Web)1,Обычный (Web)"/>
    <w:basedOn w:val="a0"/>
    <w:uiPriority w:val="99"/>
    <w:unhideWhenUsed/>
    <w:rsid w:val="00BC2FD5"/>
    <w:pPr>
      <w:widowControl/>
      <w:suppressAutoHyphens w:val="0"/>
      <w:spacing w:before="100" w:beforeAutospacing="1" w:after="119"/>
    </w:pPr>
    <w:rPr>
      <w:rFonts w:eastAsia="Times New Roman"/>
      <w:kern w:val="0"/>
      <w:lang w:eastAsia="ru-RU"/>
    </w:rPr>
  </w:style>
  <w:style w:type="paragraph" w:customStyle="1" w:styleId="3f3f3f3f3f3f3f3f3f3f3f3f3f2">
    <w:name w:val="О3fс3fн3fо3fв3fн3fо3fй3f т3fе3fк3fс3fт3f 2"/>
    <w:basedOn w:val="a0"/>
    <w:rsid w:val="00BC2FD5"/>
    <w:pPr>
      <w:spacing w:after="120" w:line="480" w:lineRule="auto"/>
    </w:pPr>
    <w:rPr>
      <w:rFonts w:eastAsia="Times New Roman" w:cs="Tahoma"/>
      <w:color w:val="000000"/>
      <w:kern w:val="0"/>
      <w:lang w:val="en-US"/>
    </w:rPr>
  </w:style>
  <w:style w:type="paragraph" w:customStyle="1" w:styleId="3f3f3f3f3f3f3f3f3f3f3f3f3f3f3f">
    <w:name w:val="Н3fа3fз3fв3fа3fн3fи3fе3f т3fа3fб3fл3fи3fц3fы3f"/>
    <w:basedOn w:val="a0"/>
    <w:rsid w:val="00BC2FD5"/>
    <w:pPr>
      <w:keepNext/>
      <w:keepLines/>
      <w:spacing w:before="120"/>
      <w:ind w:left="357" w:right="357" w:firstLine="720"/>
      <w:jc w:val="right"/>
    </w:pPr>
    <w:rPr>
      <w:rFonts w:ascii="Arial" w:eastAsia="Times New Roman" w:hAnsi="Arial" w:cs="Tahoma"/>
      <w:b/>
      <w:color w:val="000000"/>
      <w:kern w:val="0"/>
      <w:szCs w:val="20"/>
      <w:lang w:val="en-US"/>
    </w:rPr>
  </w:style>
  <w:style w:type="paragraph" w:customStyle="1" w:styleId="3f3f3f3f3f3f3f12">
    <w:name w:val="т3fа3fб3fл3fи3fц3fы3f 12"/>
    <w:basedOn w:val="a0"/>
    <w:rsid w:val="00BC2FD5"/>
    <w:pPr>
      <w:keepLines/>
      <w:jc w:val="both"/>
    </w:pPr>
    <w:rPr>
      <w:rFonts w:eastAsia="Times New Roman" w:cs="Tahoma"/>
      <w:color w:val="000000"/>
      <w:kern w:val="0"/>
      <w:szCs w:val="20"/>
      <w:lang w:val="en-US"/>
    </w:rPr>
  </w:style>
  <w:style w:type="character" w:styleId="af2">
    <w:name w:val="Strong"/>
    <w:qFormat/>
    <w:rsid w:val="00BC2FD5"/>
    <w:rPr>
      <w:b/>
      <w:bCs/>
    </w:rPr>
  </w:style>
  <w:style w:type="character" w:customStyle="1" w:styleId="af3">
    <w:name w:val="Символ сноски"/>
    <w:basedOn w:val="a1"/>
    <w:rsid w:val="00BC2FD5"/>
    <w:rPr>
      <w:vertAlign w:val="superscript"/>
    </w:rPr>
  </w:style>
  <w:style w:type="character" w:customStyle="1" w:styleId="c1">
    <w:name w:val="c1"/>
    <w:basedOn w:val="a1"/>
    <w:rsid w:val="00BC2FD5"/>
  </w:style>
  <w:style w:type="paragraph" w:customStyle="1" w:styleId="210">
    <w:name w:val="Основной текст с отступом 21"/>
    <w:basedOn w:val="a0"/>
    <w:rsid w:val="00BC2FD5"/>
    <w:pPr>
      <w:spacing w:after="120" w:line="480" w:lineRule="auto"/>
      <w:ind w:left="283"/>
    </w:pPr>
  </w:style>
  <w:style w:type="paragraph" w:customStyle="1" w:styleId="ConsPlusTitle">
    <w:name w:val="ConsPlusTitle"/>
    <w:basedOn w:val="a0"/>
    <w:next w:val="ConsPlusNormal"/>
    <w:rsid w:val="00BC2FD5"/>
    <w:pPr>
      <w:autoSpaceDE w:val="0"/>
    </w:pPr>
    <w:rPr>
      <w:rFonts w:ascii="Arial" w:eastAsia="Arial" w:hAnsi="Arial" w:cs="Arial"/>
      <w:b/>
      <w:bCs/>
      <w:sz w:val="20"/>
      <w:szCs w:val="20"/>
    </w:rPr>
  </w:style>
  <w:style w:type="paragraph" w:styleId="af4">
    <w:name w:val="footnote text"/>
    <w:basedOn w:val="a0"/>
    <w:link w:val="af5"/>
    <w:semiHidden/>
    <w:rsid w:val="00BC2FD5"/>
    <w:pPr>
      <w:suppressLineNumbers/>
      <w:ind w:left="283" w:hanging="283"/>
    </w:pPr>
    <w:rPr>
      <w:sz w:val="20"/>
      <w:szCs w:val="20"/>
    </w:rPr>
  </w:style>
  <w:style w:type="character" w:customStyle="1" w:styleId="af5">
    <w:name w:val="Текст сноски Знак"/>
    <w:basedOn w:val="a1"/>
    <w:link w:val="af4"/>
    <w:semiHidden/>
    <w:rsid w:val="00BC2FD5"/>
    <w:rPr>
      <w:rFonts w:ascii="Times New Roman" w:eastAsia="Arial Unicode MS" w:hAnsi="Times New Roman" w:cs="Times New Roman"/>
      <w:kern w:val="1"/>
      <w:sz w:val="20"/>
      <w:szCs w:val="20"/>
      <w:lang w:eastAsia="ar-SA"/>
    </w:rPr>
  </w:style>
  <w:style w:type="paragraph" w:customStyle="1" w:styleId="Standard">
    <w:name w:val="Standard"/>
    <w:rsid w:val="00BC2FD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3">
    <w:name w:val="Основной текст 33"/>
    <w:basedOn w:val="Standard"/>
    <w:rsid w:val="00BC2FD5"/>
    <w:pPr>
      <w:widowControl/>
      <w:spacing w:after="120"/>
    </w:pPr>
    <w:rPr>
      <w:rFonts w:eastAsia="Times New Roman" w:cs="Times New Roman"/>
      <w:sz w:val="16"/>
      <w:szCs w:val="16"/>
      <w:lang w:eastAsia="ar-SA"/>
    </w:rPr>
  </w:style>
  <w:style w:type="numbering" w:customStyle="1" w:styleId="WW8Num4">
    <w:name w:val="WW8Num4"/>
    <w:basedOn w:val="a3"/>
    <w:rsid w:val="00BC2FD5"/>
    <w:pPr>
      <w:numPr>
        <w:numId w:val="1"/>
      </w:numPr>
    </w:pPr>
  </w:style>
  <w:style w:type="numbering" w:customStyle="1" w:styleId="WW8Num6">
    <w:name w:val="WW8Num6"/>
    <w:basedOn w:val="a3"/>
    <w:rsid w:val="00BC2FD5"/>
    <w:pPr>
      <w:numPr>
        <w:numId w:val="2"/>
      </w:numPr>
    </w:pPr>
  </w:style>
  <w:style w:type="paragraph" w:styleId="22">
    <w:name w:val="Body Text Indent 2"/>
    <w:basedOn w:val="a0"/>
    <w:link w:val="23"/>
    <w:unhideWhenUsed/>
    <w:rsid w:val="00BC2FD5"/>
    <w:pPr>
      <w:spacing w:after="120" w:line="480" w:lineRule="auto"/>
      <w:ind w:left="283"/>
    </w:pPr>
  </w:style>
  <w:style w:type="character" w:customStyle="1" w:styleId="23">
    <w:name w:val="Основной текст с отступом 2 Знак"/>
    <w:basedOn w:val="a1"/>
    <w:link w:val="22"/>
    <w:rsid w:val="00BC2FD5"/>
    <w:rPr>
      <w:rFonts w:ascii="Times New Roman" w:eastAsia="Arial Unicode MS" w:hAnsi="Times New Roman" w:cs="Times New Roman"/>
      <w:kern w:val="1"/>
      <w:sz w:val="24"/>
      <w:szCs w:val="24"/>
      <w:lang w:eastAsia="ar-SA"/>
    </w:rPr>
  </w:style>
  <w:style w:type="paragraph" w:customStyle="1" w:styleId="TableContents">
    <w:name w:val="Table Contents"/>
    <w:basedOn w:val="Standard"/>
    <w:uiPriority w:val="99"/>
    <w:rsid w:val="00BC2FD5"/>
    <w:pPr>
      <w:suppressLineNumbers/>
    </w:pPr>
  </w:style>
  <w:style w:type="character" w:customStyle="1" w:styleId="FontStyle48">
    <w:name w:val="Font Style48"/>
    <w:basedOn w:val="a1"/>
    <w:rsid w:val="00BC2FD5"/>
    <w:rPr>
      <w:rFonts w:ascii="Times New Roman" w:hAnsi="Times New Roman" w:cs="Times New Roman"/>
      <w:sz w:val="12"/>
      <w:szCs w:val="12"/>
    </w:rPr>
  </w:style>
  <w:style w:type="paragraph" w:customStyle="1" w:styleId="af6">
    <w:name w:val="Текст в заданном формате"/>
    <w:basedOn w:val="a0"/>
    <w:rsid w:val="00BC2FD5"/>
    <w:rPr>
      <w:rFonts w:ascii="Courier New" w:eastAsia="Courier New" w:hAnsi="Courier New" w:cs="Courier New"/>
      <w:sz w:val="20"/>
      <w:szCs w:val="20"/>
    </w:rPr>
  </w:style>
  <w:style w:type="paragraph" w:customStyle="1" w:styleId="Style6">
    <w:name w:val="Style6"/>
    <w:basedOn w:val="a0"/>
    <w:uiPriority w:val="99"/>
    <w:rsid w:val="00BC2FD5"/>
    <w:pPr>
      <w:suppressAutoHyphens w:val="0"/>
      <w:autoSpaceDE w:val="0"/>
      <w:autoSpaceDN w:val="0"/>
      <w:adjustRightInd w:val="0"/>
      <w:spacing w:line="322" w:lineRule="exact"/>
      <w:ind w:firstLine="1248"/>
    </w:pPr>
    <w:rPr>
      <w:rFonts w:eastAsia="Times New Roman"/>
      <w:kern w:val="0"/>
      <w:lang w:eastAsia="ru-RU"/>
    </w:rPr>
  </w:style>
  <w:style w:type="paragraph" w:customStyle="1" w:styleId="Style7">
    <w:name w:val="Style7"/>
    <w:basedOn w:val="a0"/>
    <w:uiPriority w:val="99"/>
    <w:rsid w:val="00BC2FD5"/>
    <w:pPr>
      <w:suppressAutoHyphens w:val="0"/>
      <w:autoSpaceDE w:val="0"/>
      <w:autoSpaceDN w:val="0"/>
      <w:adjustRightInd w:val="0"/>
      <w:spacing w:line="322" w:lineRule="exact"/>
      <w:ind w:firstLine="230"/>
    </w:pPr>
    <w:rPr>
      <w:rFonts w:eastAsia="Times New Roman"/>
      <w:kern w:val="0"/>
      <w:lang w:eastAsia="ru-RU"/>
    </w:rPr>
  </w:style>
  <w:style w:type="paragraph" w:customStyle="1" w:styleId="Style8">
    <w:name w:val="Style8"/>
    <w:basedOn w:val="a0"/>
    <w:uiPriority w:val="99"/>
    <w:rsid w:val="00BC2FD5"/>
    <w:pPr>
      <w:suppressAutoHyphens w:val="0"/>
      <w:autoSpaceDE w:val="0"/>
      <w:autoSpaceDN w:val="0"/>
      <w:adjustRightInd w:val="0"/>
    </w:pPr>
    <w:rPr>
      <w:rFonts w:eastAsia="Times New Roman"/>
      <w:kern w:val="0"/>
      <w:lang w:eastAsia="ru-RU"/>
    </w:rPr>
  </w:style>
  <w:style w:type="character" w:customStyle="1" w:styleId="FontStyle17">
    <w:name w:val="Font Style17"/>
    <w:basedOn w:val="a1"/>
    <w:uiPriority w:val="99"/>
    <w:rsid w:val="00BC2FD5"/>
    <w:rPr>
      <w:rFonts w:ascii="Times New Roman" w:hAnsi="Times New Roman" w:cs="Times New Roman"/>
      <w:b/>
      <w:bCs/>
      <w:i/>
      <w:iCs/>
      <w:sz w:val="24"/>
      <w:szCs w:val="24"/>
    </w:rPr>
  </w:style>
  <w:style w:type="character" w:customStyle="1" w:styleId="FontStyle19">
    <w:name w:val="Font Style19"/>
    <w:basedOn w:val="a1"/>
    <w:uiPriority w:val="99"/>
    <w:rsid w:val="00BC2FD5"/>
    <w:rPr>
      <w:rFonts w:ascii="Times New Roman" w:hAnsi="Times New Roman" w:cs="Times New Roman"/>
      <w:spacing w:val="20"/>
      <w:sz w:val="24"/>
      <w:szCs w:val="24"/>
    </w:rPr>
  </w:style>
  <w:style w:type="paragraph" w:customStyle="1" w:styleId="Style9">
    <w:name w:val="Style9"/>
    <w:basedOn w:val="a0"/>
    <w:uiPriority w:val="99"/>
    <w:rsid w:val="00BC2FD5"/>
    <w:pPr>
      <w:suppressAutoHyphens w:val="0"/>
      <w:autoSpaceDE w:val="0"/>
      <w:autoSpaceDN w:val="0"/>
      <w:adjustRightInd w:val="0"/>
      <w:spacing w:line="322" w:lineRule="exact"/>
      <w:ind w:firstLine="1402"/>
    </w:pPr>
    <w:rPr>
      <w:rFonts w:eastAsia="Times New Roman"/>
      <w:kern w:val="0"/>
      <w:lang w:eastAsia="ru-RU"/>
    </w:rPr>
  </w:style>
  <w:style w:type="character" w:customStyle="1" w:styleId="FontStyle15">
    <w:name w:val="Font Style15"/>
    <w:basedOn w:val="a1"/>
    <w:uiPriority w:val="99"/>
    <w:rsid w:val="00BC2FD5"/>
    <w:rPr>
      <w:rFonts w:ascii="Times New Roman" w:hAnsi="Times New Roman" w:cs="Times New Roman"/>
      <w:sz w:val="18"/>
      <w:szCs w:val="18"/>
    </w:rPr>
  </w:style>
  <w:style w:type="character" w:customStyle="1" w:styleId="FontStyle18">
    <w:name w:val="Font Style18"/>
    <w:basedOn w:val="a1"/>
    <w:uiPriority w:val="99"/>
    <w:rsid w:val="00BC2FD5"/>
    <w:rPr>
      <w:rFonts w:ascii="Times New Roman" w:hAnsi="Times New Roman" w:cs="Times New Roman"/>
      <w:spacing w:val="20"/>
      <w:sz w:val="20"/>
      <w:szCs w:val="20"/>
    </w:rPr>
  </w:style>
  <w:style w:type="paragraph" w:customStyle="1" w:styleId="Style5">
    <w:name w:val="Style5"/>
    <w:basedOn w:val="a0"/>
    <w:uiPriority w:val="99"/>
    <w:rsid w:val="00BC2FD5"/>
    <w:pPr>
      <w:suppressAutoHyphens w:val="0"/>
      <w:autoSpaceDE w:val="0"/>
      <w:autoSpaceDN w:val="0"/>
      <w:adjustRightInd w:val="0"/>
      <w:spacing w:line="250" w:lineRule="exact"/>
      <w:ind w:firstLine="67"/>
      <w:jc w:val="both"/>
    </w:pPr>
    <w:rPr>
      <w:rFonts w:eastAsia="Times New Roman"/>
      <w:kern w:val="0"/>
      <w:lang w:eastAsia="ru-RU"/>
    </w:rPr>
  </w:style>
  <w:style w:type="paragraph" w:customStyle="1" w:styleId="Style10">
    <w:name w:val="Style10"/>
    <w:basedOn w:val="a0"/>
    <w:uiPriority w:val="99"/>
    <w:rsid w:val="00BC2FD5"/>
    <w:pPr>
      <w:suppressAutoHyphens w:val="0"/>
      <w:autoSpaceDE w:val="0"/>
      <w:autoSpaceDN w:val="0"/>
      <w:adjustRightInd w:val="0"/>
    </w:pPr>
    <w:rPr>
      <w:rFonts w:eastAsia="Times New Roman"/>
      <w:kern w:val="0"/>
      <w:lang w:eastAsia="ru-RU"/>
    </w:rPr>
  </w:style>
  <w:style w:type="character" w:customStyle="1" w:styleId="FontStyle21">
    <w:name w:val="Font Style21"/>
    <w:basedOn w:val="a1"/>
    <w:uiPriority w:val="99"/>
    <w:rsid w:val="00BC2FD5"/>
    <w:rPr>
      <w:rFonts w:ascii="Times New Roman" w:hAnsi="Times New Roman" w:cs="Times New Roman"/>
      <w:b/>
      <w:bCs/>
      <w:w w:val="50"/>
      <w:sz w:val="14"/>
      <w:szCs w:val="14"/>
    </w:rPr>
  </w:style>
  <w:style w:type="character" w:customStyle="1" w:styleId="FontStyle22">
    <w:name w:val="Font Style22"/>
    <w:basedOn w:val="a1"/>
    <w:uiPriority w:val="99"/>
    <w:rsid w:val="00BC2FD5"/>
    <w:rPr>
      <w:rFonts w:ascii="Times New Roman" w:hAnsi="Times New Roman" w:cs="Times New Roman"/>
      <w:smallCaps/>
      <w:sz w:val="10"/>
      <w:szCs w:val="10"/>
    </w:rPr>
  </w:style>
  <w:style w:type="paragraph" w:customStyle="1" w:styleId="Style4">
    <w:name w:val="Style4"/>
    <w:basedOn w:val="a0"/>
    <w:uiPriority w:val="99"/>
    <w:rsid w:val="00BC2FD5"/>
    <w:pPr>
      <w:suppressAutoHyphens w:val="0"/>
      <w:autoSpaceDE w:val="0"/>
      <w:autoSpaceDN w:val="0"/>
      <w:adjustRightInd w:val="0"/>
      <w:spacing w:line="365" w:lineRule="exact"/>
      <w:ind w:firstLine="499"/>
    </w:pPr>
    <w:rPr>
      <w:rFonts w:ascii="Arial" w:eastAsia="Times New Roman" w:hAnsi="Arial" w:cs="Arial"/>
      <w:kern w:val="0"/>
      <w:lang w:eastAsia="ru-RU"/>
    </w:rPr>
  </w:style>
  <w:style w:type="paragraph" w:customStyle="1" w:styleId="Style11">
    <w:name w:val="Style11"/>
    <w:basedOn w:val="a0"/>
    <w:uiPriority w:val="99"/>
    <w:rsid w:val="00BC2FD5"/>
    <w:pPr>
      <w:suppressAutoHyphens w:val="0"/>
      <w:autoSpaceDE w:val="0"/>
      <w:autoSpaceDN w:val="0"/>
      <w:adjustRightInd w:val="0"/>
      <w:spacing w:line="326" w:lineRule="exact"/>
      <w:ind w:firstLine="192"/>
      <w:jc w:val="both"/>
    </w:pPr>
    <w:rPr>
      <w:rFonts w:ascii="Arial" w:eastAsia="Times New Roman" w:hAnsi="Arial" w:cs="Arial"/>
      <w:kern w:val="0"/>
      <w:lang w:eastAsia="ru-RU"/>
    </w:rPr>
  </w:style>
  <w:style w:type="paragraph" w:customStyle="1" w:styleId="Style12">
    <w:name w:val="Style12"/>
    <w:basedOn w:val="a0"/>
    <w:uiPriority w:val="99"/>
    <w:rsid w:val="00BC2FD5"/>
    <w:pPr>
      <w:suppressAutoHyphens w:val="0"/>
      <w:autoSpaceDE w:val="0"/>
      <w:autoSpaceDN w:val="0"/>
      <w:adjustRightInd w:val="0"/>
    </w:pPr>
    <w:rPr>
      <w:rFonts w:ascii="Arial" w:eastAsia="Times New Roman" w:hAnsi="Arial" w:cs="Arial"/>
      <w:kern w:val="0"/>
      <w:lang w:eastAsia="ru-RU"/>
    </w:rPr>
  </w:style>
  <w:style w:type="paragraph" w:customStyle="1" w:styleId="Style13">
    <w:name w:val="Style13"/>
    <w:basedOn w:val="a0"/>
    <w:uiPriority w:val="99"/>
    <w:rsid w:val="00BC2FD5"/>
    <w:pPr>
      <w:suppressAutoHyphens w:val="0"/>
      <w:autoSpaceDE w:val="0"/>
      <w:autoSpaceDN w:val="0"/>
      <w:adjustRightInd w:val="0"/>
    </w:pPr>
    <w:rPr>
      <w:rFonts w:ascii="Arial" w:eastAsia="Times New Roman" w:hAnsi="Arial" w:cs="Arial"/>
      <w:kern w:val="0"/>
      <w:lang w:eastAsia="ru-RU"/>
    </w:rPr>
  </w:style>
  <w:style w:type="paragraph" w:customStyle="1" w:styleId="Style15">
    <w:name w:val="Style15"/>
    <w:basedOn w:val="a0"/>
    <w:uiPriority w:val="99"/>
    <w:rsid w:val="00BC2FD5"/>
    <w:pPr>
      <w:suppressAutoHyphens w:val="0"/>
      <w:autoSpaceDE w:val="0"/>
      <w:autoSpaceDN w:val="0"/>
      <w:adjustRightInd w:val="0"/>
    </w:pPr>
    <w:rPr>
      <w:rFonts w:ascii="Arial" w:eastAsia="Times New Roman" w:hAnsi="Arial" w:cs="Arial"/>
      <w:kern w:val="0"/>
      <w:lang w:eastAsia="ru-RU"/>
    </w:rPr>
  </w:style>
  <w:style w:type="paragraph" w:customStyle="1" w:styleId="Style16">
    <w:name w:val="Style16"/>
    <w:basedOn w:val="a0"/>
    <w:uiPriority w:val="99"/>
    <w:rsid w:val="00BC2FD5"/>
    <w:pPr>
      <w:suppressAutoHyphens w:val="0"/>
      <w:autoSpaceDE w:val="0"/>
      <w:autoSpaceDN w:val="0"/>
      <w:adjustRightInd w:val="0"/>
      <w:spacing w:line="326" w:lineRule="exact"/>
      <w:jc w:val="center"/>
    </w:pPr>
    <w:rPr>
      <w:rFonts w:ascii="Arial" w:eastAsia="Times New Roman" w:hAnsi="Arial" w:cs="Arial"/>
      <w:kern w:val="0"/>
      <w:lang w:eastAsia="ru-RU"/>
    </w:rPr>
  </w:style>
  <w:style w:type="character" w:customStyle="1" w:styleId="FontStyle23">
    <w:name w:val="Font Style23"/>
    <w:basedOn w:val="a1"/>
    <w:uiPriority w:val="99"/>
    <w:rsid w:val="00BC2FD5"/>
    <w:rPr>
      <w:rFonts w:ascii="Times New Roman" w:hAnsi="Times New Roman" w:cs="Times New Roman"/>
      <w:spacing w:val="10"/>
      <w:sz w:val="24"/>
      <w:szCs w:val="24"/>
    </w:rPr>
  </w:style>
  <w:style w:type="character" w:customStyle="1" w:styleId="FontStyle24">
    <w:name w:val="Font Style24"/>
    <w:basedOn w:val="a1"/>
    <w:uiPriority w:val="99"/>
    <w:rsid w:val="00BC2FD5"/>
    <w:rPr>
      <w:rFonts w:ascii="Times New Roman" w:hAnsi="Times New Roman" w:cs="Times New Roman"/>
      <w:b/>
      <w:bCs/>
      <w:i/>
      <w:iCs/>
      <w:sz w:val="24"/>
      <w:szCs w:val="24"/>
    </w:rPr>
  </w:style>
  <w:style w:type="character" w:customStyle="1" w:styleId="FontStyle27">
    <w:name w:val="Font Style27"/>
    <w:basedOn w:val="a1"/>
    <w:uiPriority w:val="99"/>
    <w:rsid w:val="00BC2FD5"/>
    <w:rPr>
      <w:rFonts w:ascii="Times New Roman" w:hAnsi="Times New Roman" w:cs="Times New Roman"/>
      <w:b/>
      <w:bCs/>
      <w:spacing w:val="20"/>
      <w:sz w:val="24"/>
      <w:szCs w:val="24"/>
    </w:rPr>
  </w:style>
  <w:style w:type="character" w:customStyle="1" w:styleId="FontStyle28">
    <w:name w:val="Font Style28"/>
    <w:basedOn w:val="a1"/>
    <w:uiPriority w:val="99"/>
    <w:rsid w:val="00BC2FD5"/>
    <w:rPr>
      <w:rFonts w:ascii="Arial" w:hAnsi="Arial" w:cs="Arial"/>
      <w:b/>
      <w:bCs/>
      <w:i/>
      <w:iCs/>
      <w:sz w:val="8"/>
      <w:szCs w:val="8"/>
    </w:rPr>
  </w:style>
  <w:style w:type="paragraph" w:customStyle="1" w:styleId="justtext">
    <w:name w:val="justtext"/>
    <w:basedOn w:val="a0"/>
    <w:rsid w:val="00BC2FD5"/>
    <w:pPr>
      <w:widowControl/>
      <w:suppressAutoHyphens w:val="0"/>
      <w:spacing w:before="50" w:after="50"/>
      <w:ind w:firstLine="451"/>
      <w:jc w:val="both"/>
    </w:pPr>
    <w:rPr>
      <w:rFonts w:ascii="Times New Roman serif" w:eastAsia="Times New Roman" w:hAnsi="Times New Roman serif"/>
      <w:kern w:val="0"/>
      <w:lang w:eastAsia="ru-RU"/>
    </w:rPr>
  </w:style>
  <w:style w:type="paragraph" w:styleId="af7">
    <w:name w:val="caption"/>
    <w:basedOn w:val="a0"/>
    <w:next w:val="a0"/>
    <w:uiPriority w:val="35"/>
    <w:unhideWhenUsed/>
    <w:qFormat/>
    <w:rsid w:val="00BC2FD5"/>
    <w:rPr>
      <w:b/>
      <w:bCs/>
      <w:sz w:val="20"/>
      <w:szCs w:val="20"/>
    </w:rPr>
  </w:style>
  <w:style w:type="character" w:customStyle="1" w:styleId="af8">
    <w:name w:val="Цветовое выделение"/>
    <w:rsid w:val="00BC2FD5"/>
    <w:rPr>
      <w:b/>
      <w:bCs/>
      <w:color w:val="000080"/>
    </w:rPr>
  </w:style>
  <w:style w:type="paragraph" w:customStyle="1" w:styleId="32">
    <w:name w:val="Основной текст 32"/>
    <w:basedOn w:val="a0"/>
    <w:rsid w:val="00BC2FD5"/>
    <w:pPr>
      <w:widowControl/>
      <w:suppressAutoHyphens w:val="0"/>
      <w:spacing w:after="120"/>
    </w:pPr>
    <w:rPr>
      <w:rFonts w:eastAsia="Times New Roman"/>
      <w:sz w:val="16"/>
      <w:szCs w:val="16"/>
    </w:rPr>
  </w:style>
  <w:style w:type="paragraph" w:customStyle="1" w:styleId="oblasttxt">
    <w:name w:val="oblasttxt"/>
    <w:basedOn w:val="a0"/>
    <w:rsid w:val="00BC2FD5"/>
    <w:pPr>
      <w:widowControl/>
      <w:suppressAutoHyphens w:val="0"/>
      <w:spacing w:before="100" w:after="100"/>
    </w:pPr>
    <w:rPr>
      <w:rFonts w:eastAsia="Times New Roman"/>
      <w:kern w:val="0"/>
      <w:lang w:eastAsia="ru-RU"/>
    </w:rPr>
  </w:style>
  <w:style w:type="paragraph" w:customStyle="1" w:styleId="ConsNormal">
    <w:name w:val="ConsNormal"/>
    <w:rsid w:val="00BC2FD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table" w:styleId="af9">
    <w:name w:val="Table Grid"/>
    <w:basedOn w:val="a2"/>
    <w:rsid w:val="00BC2FD5"/>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Обычный в таблице"/>
    <w:basedOn w:val="a0"/>
    <w:rsid w:val="00BC2FD5"/>
    <w:pPr>
      <w:widowControl/>
      <w:spacing w:line="360" w:lineRule="auto"/>
      <w:ind w:hanging="6"/>
      <w:jc w:val="center"/>
    </w:pPr>
    <w:rPr>
      <w:rFonts w:eastAsia="Times New Roman"/>
      <w:kern w:val="0"/>
    </w:rPr>
  </w:style>
  <w:style w:type="character" w:styleId="afb">
    <w:name w:val="Hyperlink"/>
    <w:basedOn w:val="a1"/>
    <w:uiPriority w:val="99"/>
    <w:unhideWhenUsed/>
    <w:rsid w:val="00BC2FD5"/>
    <w:rPr>
      <w:color w:val="0000FF"/>
      <w:u w:val="single"/>
    </w:rPr>
  </w:style>
  <w:style w:type="paragraph" w:customStyle="1" w:styleId="31">
    <w:name w:val="Основной текст 31"/>
    <w:basedOn w:val="a0"/>
    <w:rsid w:val="00BC2FD5"/>
    <w:pPr>
      <w:ind w:right="128"/>
    </w:pPr>
    <w:rPr>
      <w:sz w:val="20"/>
    </w:rPr>
  </w:style>
  <w:style w:type="paragraph" w:styleId="afc">
    <w:name w:val="Balloon Text"/>
    <w:basedOn w:val="a0"/>
    <w:link w:val="afd"/>
    <w:uiPriority w:val="99"/>
    <w:semiHidden/>
    <w:unhideWhenUsed/>
    <w:rsid w:val="00BC2FD5"/>
    <w:rPr>
      <w:rFonts w:ascii="Tahoma" w:hAnsi="Tahoma" w:cs="Tahoma"/>
      <w:sz w:val="16"/>
      <w:szCs w:val="16"/>
    </w:rPr>
  </w:style>
  <w:style w:type="character" w:customStyle="1" w:styleId="afd">
    <w:name w:val="Текст выноски Знак"/>
    <w:basedOn w:val="a1"/>
    <w:link w:val="afc"/>
    <w:uiPriority w:val="99"/>
    <w:semiHidden/>
    <w:rsid w:val="00BC2FD5"/>
    <w:rPr>
      <w:rFonts w:ascii="Tahoma" w:eastAsia="Arial Unicode MS" w:hAnsi="Tahoma" w:cs="Tahoma"/>
      <w:kern w:val="1"/>
      <w:sz w:val="16"/>
      <w:szCs w:val="16"/>
      <w:lang w:eastAsia="ar-SA"/>
    </w:rPr>
  </w:style>
  <w:style w:type="paragraph" w:customStyle="1" w:styleId="afe">
    <w:name w:val="Знак"/>
    <w:basedOn w:val="a0"/>
    <w:rsid w:val="00BC2FD5"/>
    <w:pPr>
      <w:widowControl/>
      <w:suppressAutoHyphens w:val="0"/>
    </w:pPr>
    <w:rPr>
      <w:rFonts w:ascii="Verdana" w:eastAsia="Times New Roman" w:hAnsi="Verdana" w:cs="Verdana"/>
      <w:kern w:val="0"/>
      <w:sz w:val="20"/>
      <w:szCs w:val="20"/>
      <w:lang w:val="en-US" w:eastAsia="en-US"/>
    </w:rPr>
  </w:style>
  <w:style w:type="paragraph" w:customStyle="1" w:styleId="aff">
    <w:name w:val="Ц Обычный"/>
    <w:basedOn w:val="a0"/>
    <w:link w:val="aff0"/>
    <w:autoRedefine/>
    <w:rsid w:val="00BC2FD5"/>
    <w:pPr>
      <w:widowControl/>
      <w:shd w:val="clear" w:color="auto" w:fill="FFFFFF"/>
      <w:suppressAutoHyphens w:val="0"/>
      <w:ind w:firstLine="709"/>
      <w:jc w:val="both"/>
    </w:pPr>
    <w:rPr>
      <w:rFonts w:eastAsia="Times New Roman"/>
      <w:kern w:val="0"/>
      <w:lang w:eastAsia="ru-RU"/>
    </w:rPr>
  </w:style>
  <w:style w:type="character" w:customStyle="1" w:styleId="aff0">
    <w:name w:val="Ц Обычный Знак"/>
    <w:basedOn w:val="a1"/>
    <w:link w:val="aff"/>
    <w:rsid w:val="00BC2FD5"/>
    <w:rPr>
      <w:rFonts w:ascii="Times New Roman" w:eastAsia="Times New Roman" w:hAnsi="Times New Roman" w:cs="Times New Roman"/>
      <w:sz w:val="24"/>
      <w:szCs w:val="24"/>
      <w:shd w:val="clear" w:color="auto" w:fill="FFFFFF"/>
      <w:lang w:eastAsia="ru-RU"/>
    </w:rPr>
  </w:style>
  <w:style w:type="paragraph" w:styleId="aff1">
    <w:name w:val="Document Map"/>
    <w:basedOn w:val="a0"/>
    <w:link w:val="aff2"/>
    <w:uiPriority w:val="99"/>
    <w:semiHidden/>
    <w:unhideWhenUsed/>
    <w:rsid w:val="00BC2FD5"/>
    <w:rPr>
      <w:rFonts w:ascii="Tahoma" w:hAnsi="Tahoma" w:cs="Tahoma"/>
      <w:sz w:val="16"/>
      <w:szCs w:val="16"/>
    </w:rPr>
  </w:style>
  <w:style w:type="character" w:customStyle="1" w:styleId="aff2">
    <w:name w:val="Схема документа Знак"/>
    <w:basedOn w:val="a1"/>
    <w:link w:val="aff1"/>
    <w:uiPriority w:val="99"/>
    <w:semiHidden/>
    <w:rsid w:val="00BC2FD5"/>
    <w:rPr>
      <w:rFonts w:ascii="Tahoma" w:eastAsia="Arial Unicode MS" w:hAnsi="Tahoma" w:cs="Tahoma"/>
      <w:kern w:val="1"/>
      <w:sz w:val="16"/>
      <w:szCs w:val="16"/>
      <w:lang w:eastAsia="ar-SA"/>
    </w:rPr>
  </w:style>
  <w:style w:type="character" w:customStyle="1" w:styleId="apple-converted-space">
    <w:name w:val="apple-converted-space"/>
    <w:basedOn w:val="a1"/>
    <w:rsid w:val="00BC2FD5"/>
  </w:style>
  <w:style w:type="character" w:customStyle="1" w:styleId="af0">
    <w:name w:val="Без интервала Знак"/>
    <w:basedOn w:val="a1"/>
    <w:link w:val="af"/>
    <w:rsid w:val="00BC2FD5"/>
    <w:rPr>
      <w:rFonts w:ascii="Times New Roman" w:eastAsia="Calibri" w:hAnsi="Times New Roman" w:cs="Times New Roman"/>
      <w:kern w:val="24"/>
      <w:sz w:val="24"/>
    </w:rPr>
  </w:style>
  <w:style w:type="paragraph" w:customStyle="1" w:styleId="13">
    <w:name w:val="Знак Знак Знак Знак Знак Знак Знак Знак1 Знак"/>
    <w:basedOn w:val="a0"/>
    <w:rsid w:val="00BC2FD5"/>
    <w:pPr>
      <w:suppressAutoHyphens w:val="0"/>
      <w:adjustRightInd w:val="0"/>
      <w:spacing w:after="160" w:line="240" w:lineRule="exact"/>
      <w:jc w:val="right"/>
    </w:pPr>
    <w:rPr>
      <w:rFonts w:eastAsia="Times New Roman"/>
      <w:kern w:val="0"/>
      <w:sz w:val="20"/>
      <w:szCs w:val="20"/>
      <w:lang w:val="en-GB" w:eastAsia="en-US"/>
    </w:rPr>
  </w:style>
  <w:style w:type="character" w:customStyle="1" w:styleId="reference">
    <w:name w:val="reference"/>
    <w:basedOn w:val="a1"/>
    <w:rsid w:val="00BC2FD5"/>
  </w:style>
  <w:style w:type="paragraph" w:customStyle="1" w:styleId="Report">
    <w:name w:val="Report"/>
    <w:basedOn w:val="a0"/>
    <w:rsid w:val="00BC2FD5"/>
    <w:pPr>
      <w:widowControl/>
      <w:suppressAutoHyphens w:val="0"/>
      <w:spacing w:line="360" w:lineRule="auto"/>
      <w:ind w:firstLine="567"/>
      <w:jc w:val="both"/>
    </w:pPr>
    <w:rPr>
      <w:rFonts w:eastAsia="Times New Roman"/>
      <w:kern w:val="0"/>
      <w:szCs w:val="20"/>
      <w:lang w:eastAsia="ru-RU"/>
    </w:rPr>
  </w:style>
  <w:style w:type="paragraph" w:customStyle="1" w:styleId="aff3">
    <w:name w:val="ГП Основной"/>
    <w:qFormat/>
    <w:rsid w:val="00BC2FD5"/>
    <w:pPr>
      <w:spacing w:after="120"/>
      <w:ind w:firstLine="709"/>
      <w:jc w:val="both"/>
    </w:pPr>
    <w:rPr>
      <w:rFonts w:ascii="Tahoma" w:eastAsia="Times New Roman" w:hAnsi="Tahoma" w:cs="Tahoma"/>
      <w:sz w:val="24"/>
      <w:szCs w:val="24"/>
    </w:rPr>
  </w:style>
  <w:style w:type="character" w:customStyle="1" w:styleId="FontStyle168">
    <w:name w:val="Font Style168"/>
    <w:basedOn w:val="a1"/>
    <w:uiPriority w:val="99"/>
    <w:rsid w:val="00BC2FD5"/>
    <w:rPr>
      <w:rFonts w:ascii="Times New Roman" w:hAnsi="Times New Roman" w:cs="Times New Roman"/>
      <w:sz w:val="20"/>
      <w:szCs w:val="20"/>
    </w:rPr>
  </w:style>
  <w:style w:type="paragraph" w:customStyle="1" w:styleId="aff4">
    <w:name w:val="Основной ГП"/>
    <w:link w:val="aff5"/>
    <w:qFormat/>
    <w:rsid w:val="00BC2FD5"/>
    <w:pPr>
      <w:spacing w:after="120"/>
      <w:ind w:firstLine="709"/>
      <w:jc w:val="both"/>
    </w:pPr>
    <w:rPr>
      <w:rFonts w:ascii="Tahoma" w:eastAsia="Calibri" w:hAnsi="Tahoma" w:cs="Tahoma"/>
      <w:sz w:val="24"/>
      <w:szCs w:val="24"/>
    </w:rPr>
  </w:style>
  <w:style w:type="character" w:customStyle="1" w:styleId="aff5">
    <w:name w:val="Основной ГП Знак"/>
    <w:basedOn w:val="a1"/>
    <w:link w:val="aff4"/>
    <w:rsid w:val="00BC2FD5"/>
    <w:rPr>
      <w:rFonts w:ascii="Tahoma" w:eastAsia="Calibri" w:hAnsi="Tahoma" w:cs="Tahoma"/>
      <w:sz w:val="24"/>
      <w:szCs w:val="24"/>
    </w:rPr>
  </w:style>
  <w:style w:type="paragraph" w:customStyle="1" w:styleId="style90">
    <w:name w:val="style9"/>
    <w:basedOn w:val="a0"/>
    <w:rsid w:val="00BC2FD5"/>
    <w:pPr>
      <w:widowControl/>
      <w:suppressAutoHyphens w:val="0"/>
      <w:spacing w:before="100" w:beforeAutospacing="1" w:after="100" w:afterAutospacing="1"/>
    </w:pPr>
    <w:rPr>
      <w:rFonts w:eastAsia="Times New Roman"/>
      <w:kern w:val="0"/>
      <w:lang w:eastAsia="ru-RU"/>
    </w:rPr>
  </w:style>
  <w:style w:type="character" w:customStyle="1" w:styleId="ConsPlusNormal0">
    <w:name w:val="ConsPlusNormal Знак"/>
    <w:basedOn w:val="a1"/>
    <w:link w:val="ConsPlusNormal"/>
    <w:rsid w:val="00BC2FD5"/>
    <w:rPr>
      <w:rFonts w:ascii="Arial" w:eastAsia="Arial" w:hAnsi="Arial" w:cs="Arial"/>
      <w:color w:val="000000"/>
      <w:kern w:val="1"/>
      <w:sz w:val="24"/>
      <w:szCs w:val="24"/>
      <w:lang w:bidi="en-US"/>
    </w:rPr>
  </w:style>
  <w:style w:type="character" w:customStyle="1" w:styleId="submenu-table">
    <w:name w:val="submenu-table"/>
    <w:basedOn w:val="a1"/>
    <w:rsid w:val="00BC2FD5"/>
  </w:style>
  <w:style w:type="paragraph" w:styleId="14">
    <w:name w:val="toc 1"/>
    <w:basedOn w:val="a0"/>
    <w:next w:val="a0"/>
    <w:autoRedefine/>
    <w:uiPriority w:val="39"/>
    <w:unhideWhenUsed/>
    <w:qFormat/>
    <w:rsid w:val="00A52B96"/>
    <w:pPr>
      <w:widowControl/>
      <w:tabs>
        <w:tab w:val="left" w:pos="9923"/>
      </w:tabs>
      <w:suppressAutoHyphens w:val="0"/>
      <w:spacing w:after="100" w:line="276" w:lineRule="auto"/>
      <w:ind w:firstLine="709"/>
      <w:jc w:val="both"/>
    </w:pPr>
    <w:rPr>
      <w:rFonts w:eastAsia="Calibri"/>
      <w:b/>
      <w:noProof/>
      <w:kern w:val="0"/>
      <w:sz w:val="28"/>
      <w:szCs w:val="28"/>
      <w:lang w:eastAsia="ru-RU"/>
    </w:rPr>
  </w:style>
  <w:style w:type="paragraph" w:styleId="24">
    <w:name w:val="toc 2"/>
    <w:basedOn w:val="a0"/>
    <w:next w:val="a0"/>
    <w:autoRedefine/>
    <w:uiPriority w:val="39"/>
    <w:unhideWhenUsed/>
    <w:rsid w:val="00BF64CC"/>
    <w:pPr>
      <w:widowControl/>
      <w:tabs>
        <w:tab w:val="left" w:pos="1760"/>
        <w:tab w:val="right" w:leader="dot" w:pos="10206"/>
      </w:tabs>
      <w:suppressAutoHyphens w:val="0"/>
      <w:spacing w:after="100"/>
      <w:ind w:left="240" w:right="-1" w:firstLine="709"/>
      <w:jc w:val="both"/>
    </w:pPr>
    <w:rPr>
      <w:rFonts w:eastAsia="Times New Roman"/>
      <w:kern w:val="0"/>
      <w:lang w:eastAsia="ru-RU"/>
    </w:rPr>
  </w:style>
  <w:style w:type="paragraph" w:styleId="34">
    <w:name w:val="toc 3"/>
    <w:basedOn w:val="a0"/>
    <w:next w:val="a0"/>
    <w:autoRedefine/>
    <w:uiPriority w:val="39"/>
    <w:unhideWhenUsed/>
    <w:rsid w:val="00BF64CC"/>
    <w:pPr>
      <w:widowControl/>
      <w:tabs>
        <w:tab w:val="right" w:leader="dot" w:pos="10206"/>
      </w:tabs>
      <w:suppressAutoHyphens w:val="0"/>
      <w:spacing w:after="100"/>
      <w:ind w:left="480" w:right="-1" w:firstLine="709"/>
      <w:jc w:val="both"/>
    </w:pPr>
    <w:rPr>
      <w:rFonts w:eastAsia="Times New Roman"/>
      <w:kern w:val="0"/>
      <w:lang w:eastAsia="ru-RU"/>
    </w:rPr>
  </w:style>
  <w:style w:type="paragraph" w:customStyle="1" w:styleId="aff6">
    <w:name w:val="Таблица ГП"/>
    <w:basedOn w:val="a0"/>
    <w:next w:val="aff4"/>
    <w:link w:val="aff7"/>
    <w:qFormat/>
    <w:rsid w:val="00BC2FD5"/>
    <w:pPr>
      <w:widowControl/>
      <w:suppressAutoHyphens w:val="0"/>
    </w:pPr>
    <w:rPr>
      <w:rFonts w:ascii="Tahoma" w:eastAsia="Times New Roman" w:hAnsi="Tahoma" w:cs="Tahoma"/>
      <w:kern w:val="0"/>
      <w:sz w:val="20"/>
      <w:szCs w:val="20"/>
      <w:lang w:eastAsia="ru-RU"/>
    </w:rPr>
  </w:style>
  <w:style w:type="character" w:customStyle="1" w:styleId="aff7">
    <w:name w:val="Таблица ГП Знак"/>
    <w:basedOn w:val="a1"/>
    <w:link w:val="aff6"/>
    <w:rsid w:val="00BC2FD5"/>
    <w:rPr>
      <w:rFonts w:ascii="Tahoma" w:eastAsia="Times New Roman" w:hAnsi="Tahoma" w:cs="Tahoma"/>
      <w:sz w:val="20"/>
      <w:szCs w:val="20"/>
      <w:lang w:eastAsia="ru-RU"/>
    </w:rPr>
  </w:style>
  <w:style w:type="character" w:customStyle="1" w:styleId="ff3">
    <w:name w:val="ff3"/>
    <w:basedOn w:val="a1"/>
    <w:rsid w:val="00BC2FD5"/>
  </w:style>
  <w:style w:type="character" w:customStyle="1" w:styleId="ff1">
    <w:name w:val="ff1"/>
    <w:basedOn w:val="a1"/>
    <w:rsid w:val="00BC2FD5"/>
  </w:style>
  <w:style w:type="paragraph" w:customStyle="1" w:styleId="Style58">
    <w:name w:val="Style58"/>
    <w:basedOn w:val="a0"/>
    <w:uiPriority w:val="99"/>
    <w:rsid w:val="00BC2FD5"/>
    <w:pPr>
      <w:suppressAutoHyphens w:val="0"/>
      <w:autoSpaceDE w:val="0"/>
      <w:autoSpaceDN w:val="0"/>
      <w:adjustRightInd w:val="0"/>
      <w:spacing w:line="206" w:lineRule="exact"/>
      <w:jc w:val="both"/>
    </w:pPr>
    <w:rPr>
      <w:rFonts w:ascii="Segoe UI" w:eastAsia="Times New Roman" w:hAnsi="Segoe UI" w:cs="Segoe UI"/>
      <w:kern w:val="0"/>
      <w:lang w:eastAsia="ru-RU"/>
    </w:rPr>
  </w:style>
  <w:style w:type="paragraph" w:customStyle="1" w:styleId="Style109">
    <w:name w:val="Style109"/>
    <w:basedOn w:val="a0"/>
    <w:uiPriority w:val="99"/>
    <w:rsid w:val="00BC2FD5"/>
    <w:pPr>
      <w:suppressAutoHyphens w:val="0"/>
      <w:autoSpaceDE w:val="0"/>
      <w:autoSpaceDN w:val="0"/>
      <w:adjustRightInd w:val="0"/>
      <w:spacing w:line="154" w:lineRule="exact"/>
      <w:jc w:val="center"/>
    </w:pPr>
    <w:rPr>
      <w:rFonts w:ascii="Segoe UI" w:eastAsia="Times New Roman" w:hAnsi="Segoe UI" w:cs="Segoe UI"/>
      <w:kern w:val="0"/>
      <w:lang w:eastAsia="ru-RU"/>
    </w:rPr>
  </w:style>
  <w:style w:type="character" w:customStyle="1" w:styleId="FontStyle265">
    <w:name w:val="Font Style265"/>
    <w:basedOn w:val="a1"/>
    <w:uiPriority w:val="99"/>
    <w:rsid w:val="00BC2FD5"/>
    <w:rPr>
      <w:rFonts w:ascii="Arial Black" w:hAnsi="Arial Black" w:cs="Arial Black"/>
      <w:sz w:val="12"/>
      <w:szCs w:val="12"/>
    </w:rPr>
  </w:style>
  <w:style w:type="character" w:customStyle="1" w:styleId="FontStyle279">
    <w:name w:val="Font Style279"/>
    <w:basedOn w:val="a1"/>
    <w:uiPriority w:val="99"/>
    <w:rsid w:val="00BC2FD5"/>
    <w:rPr>
      <w:rFonts w:ascii="Segoe UI" w:hAnsi="Segoe UI" w:cs="Segoe UI"/>
      <w:sz w:val="16"/>
      <w:szCs w:val="16"/>
    </w:rPr>
  </w:style>
  <w:style w:type="paragraph" w:customStyle="1" w:styleId="Style61">
    <w:name w:val="Style61"/>
    <w:basedOn w:val="a0"/>
    <w:uiPriority w:val="99"/>
    <w:rsid w:val="00BC2FD5"/>
    <w:pPr>
      <w:suppressAutoHyphens w:val="0"/>
      <w:autoSpaceDE w:val="0"/>
      <w:autoSpaceDN w:val="0"/>
      <w:adjustRightInd w:val="0"/>
      <w:spacing w:line="230" w:lineRule="exact"/>
      <w:ind w:firstLine="278"/>
      <w:jc w:val="both"/>
    </w:pPr>
    <w:rPr>
      <w:rFonts w:ascii="Segoe UI" w:eastAsia="Times New Roman" w:hAnsi="Segoe UI" w:cs="Segoe UI"/>
      <w:kern w:val="0"/>
      <w:lang w:eastAsia="ru-RU"/>
    </w:rPr>
  </w:style>
  <w:style w:type="paragraph" w:customStyle="1" w:styleId="Style135">
    <w:name w:val="Style135"/>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paragraph" w:customStyle="1" w:styleId="Style137">
    <w:name w:val="Style137"/>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paragraph" w:customStyle="1" w:styleId="Style160">
    <w:name w:val="Style160"/>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character" w:customStyle="1" w:styleId="FontStyle288">
    <w:name w:val="Font Style288"/>
    <w:basedOn w:val="a1"/>
    <w:uiPriority w:val="99"/>
    <w:rsid w:val="00BC2FD5"/>
    <w:rPr>
      <w:rFonts w:ascii="Segoe UI" w:hAnsi="Segoe UI" w:cs="Segoe UI"/>
      <w:b/>
      <w:bCs/>
      <w:sz w:val="16"/>
      <w:szCs w:val="16"/>
    </w:rPr>
  </w:style>
  <w:style w:type="character" w:customStyle="1" w:styleId="FontStyle272">
    <w:name w:val="Font Style272"/>
    <w:basedOn w:val="a1"/>
    <w:uiPriority w:val="99"/>
    <w:rsid w:val="00BC2FD5"/>
    <w:rPr>
      <w:rFonts w:ascii="Segoe UI" w:hAnsi="Segoe UI" w:cs="Segoe UI"/>
      <w:b/>
      <w:bCs/>
      <w:sz w:val="16"/>
      <w:szCs w:val="16"/>
    </w:rPr>
  </w:style>
  <w:style w:type="paragraph" w:customStyle="1" w:styleId="Style104">
    <w:name w:val="Style104"/>
    <w:basedOn w:val="a0"/>
    <w:uiPriority w:val="99"/>
    <w:rsid w:val="00BC2FD5"/>
    <w:pPr>
      <w:suppressAutoHyphens w:val="0"/>
      <w:autoSpaceDE w:val="0"/>
      <w:autoSpaceDN w:val="0"/>
      <w:adjustRightInd w:val="0"/>
      <w:spacing w:line="221" w:lineRule="exact"/>
      <w:jc w:val="center"/>
    </w:pPr>
    <w:rPr>
      <w:rFonts w:ascii="Segoe UI" w:eastAsia="Times New Roman" w:hAnsi="Segoe UI" w:cs="Segoe UI"/>
      <w:kern w:val="0"/>
      <w:lang w:eastAsia="ru-RU"/>
    </w:rPr>
  </w:style>
  <w:style w:type="paragraph" w:customStyle="1" w:styleId="Style103">
    <w:name w:val="Style103"/>
    <w:basedOn w:val="a0"/>
    <w:uiPriority w:val="99"/>
    <w:rsid w:val="00BC2FD5"/>
    <w:pPr>
      <w:suppressAutoHyphens w:val="0"/>
      <w:autoSpaceDE w:val="0"/>
      <w:autoSpaceDN w:val="0"/>
      <w:adjustRightInd w:val="0"/>
      <w:spacing w:line="202" w:lineRule="exact"/>
    </w:pPr>
    <w:rPr>
      <w:rFonts w:ascii="Segoe UI" w:eastAsia="Times New Roman" w:hAnsi="Segoe UI" w:cs="Segoe UI"/>
      <w:kern w:val="0"/>
      <w:lang w:eastAsia="ru-RU"/>
    </w:rPr>
  </w:style>
  <w:style w:type="paragraph" w:customStyle="1" w:styleId="Style156">
    <w:name w:val="Style156"/>
    <w:basedOn w:val="a0"/>
    <w:uiPriority w:val="99"/>
    <w:rsid w:val="00BC2FD5"/>
    <w:pPr>
      <w:suppressAutoHyphens w:val="0"/>
      <w:autoSpaceDE w:val="0"/>
      <w:autoSpaceDN w:val="0"/>
      <w:adjustRightInd w:val="0"/>
      <w:jc w:val="both"/>
    </w:pPr>
    <w:rPr>
      <w:rFonts w:ascii="Segoe UI" w:eastAsia="Times New Roman" w:hAnsi="Segoe UI" w:cs="Segoe UI"/>
      <w:kern w:val="0"/>
      <w:lang w:eastAsia="ru-RU"/>
    </w:rPr>
  </w:style>
  <w:style w:type="character" w:customStyle="1" w:styleId="FontStyle271">
    <w:name w:val="Font Style271"/>
    <w:basedOn w:val="a1"/>
    <w:uiPriority w:val="99"/>
    <w:rsid w:val="00BC2FD5"/>
    <w:rPr>
      <w:rFonts w:ascii="Segoe UI" w:hAnsi="Segoe UI" w:cs="Segoe UI"/>
      <w:b/>
      <w:bCs/>
      <w:sz w:val="16"/>
      <w:szCs w:val="16"/>
    </w:rPr>
  </w:style>
  <w:style w:type="paragraph" w:customStyle="1" w:styleId="Style39">
    <w:name w:val="Style39"/>
    <w:basedOn w:val="a0"/>
    <w:uiPriority w:val="99"/>
    <w:rsid w:val="00BC2FD5"/>
    <w:pPr>
      <w:suppressAutoHyphens w:val="0"/>
      <w:autoSpaceDE w:val="0"/>
      <w:autoSpaceDN w:val="0"/>
      <w:adjustRightInd w:val="0"/>
      <w:jc w:val="center"/>
    </w:pPr>
    <w:rPr>
      <w:rFonts w:ascii="Segoe UI" w:eastAsia="Times New Roman" w:hAnsi="Segoe UI" w:cs="Segoe UI"/>
      <w:kern w:val="0"/>
      <w:lang w:eastAsia="ru-RU"/>
    </w:rPr>
  </w:style>
  <w:style w:type="paragraph" w:customStyle="1" w:styleId="Style63">
    <w:name w:val="Style63"/>
    <w:basedOn w:val="a0"/>
    <w:uiPriority w:val="99"/>
    <w:rsid w:val="00BC2FD5"/>
    <w:pPr>
      <w:suppressAutoHyphens w:val="0"/>
      <w:autoSpaceDE w:val="0"/>
      <w:autoSpaceDN w:val="0"/>
      <w:adjustRightInd w:val="0"/>
      <w:spacing w:line="221" w:lineRule="exact"/>
      <w:jc w:val="both"/>
    </w:pPr>
    <w:rPr>
      <w:rFonts w:ascii="Segoe UI" w:eastAsia="Times New Roman" w:hAnsi="Segoe UI" w:cs="Segoe UI"/>
      <w:kern w:val="0"/>
      <w:lang w:eastAsia="ru-RU"/>
    </w:rPr>
  </w:style>
  <w:style w:type="paragraph" w:customStyle="1" w:styleId="Style102">
    <w:name w:val="Style102"/>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paragraph" w:customStyle="1" w:styleId="Style128">
    <w:name w:val="Style128"/>
    <w:basedOn w:val="a0"/>
    <w:uiPriority w:val="99"/>
    <w:rsid w:val="00BC2FD5"/>
    <w:pPr>
      <w:suppressAutoHyphens w:val="0"/>
      <w:autoSpaceDE w:val="0"/>
      <w:autoSpaceDN w:val="0"/>
      <w:adjustRightInd w:val="0"/>
      <w:jc w:val="both"/>
    </w:pPr>
    <w:rPr>
      <w:rFonts w:ascii="Segoe UI" w:eastAsia="Times New Roman" w:hAnsi="Segoe UI" w:cs="Segoe UI"/>
      <w:kern w:val="0"/>
      <w:lang w:eastAsia="ru-RU"/>
    </w:rPr>
  </w:style>
  <w:style w:type="paragraph" w:customStyle="1" w:styleId="Style3">
    <w:name w:val="Style3"/>
    <w:basedOn w:val="a0"/>
    <w:uiPriority w:val="99"/>
    <w:rsid w:val="00BC2FD5"/>
    <w:pPr>
      <w:suppressAutoHyphens w:val="0"/>
      <w:autoSpaceDE w:val="0"/>
      <w:autoSpaceDN w:val="0"/>
      <w:adjustRightInd w:val="0"/>
      <w:spacing w:line="179" w:lineRule="exact"/>
      <w:jc w:val="both"/>
    </w:pPr>
    <w:rPr>
      <w:rFonts w:ascii="Segoe UI" w:eastAsia="Times New Roman" w:hAnsi="Segoe UI" w:cs="Segoe UI"/>
      <w:kern w:val="0"/>
      <w:lang w:eastAsia="ru-RU"/>
    </w:rPr>
  </w:style>
  <w:style w:type="paragraph" w:customStyle="1" w:styleId="Style27">
    <w:name w:val="Style27"/>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paragraph" w:customStyle="1" w:styleId="Style45">
    <w:name w:val="Style45"/>
    <w:basedOn w:val="a0"/>
    <w:uiPriority w:val="99"/>
    <w:rsid w:val="00BC2FD5"/>
    <w:pPr>
      <w:suppressAutoHyphens w:val="0"/>
      <w:autoSpaceDE w:val="0"/>
      <w:autoSpaceDN w:val="0"/>
      <w:adjustRightInd w:val="0"/>
      <w:spacing w:line="82" w:lineRule="exact"/>
      <w:jc w:val="both"/>
    </w:pPr>
    <w:rPr>
      <w:rFonts w:ascii="Segoe UI" w:eastAsia="Times New Roman" w:hAnsi="Segoe UI" w:cs="Segoe UI"/>
      <w:kern w:val="0"/>
      <w:lang w:eastAsia="ru-RU"/>
    </w:rPr>
  </w:style>
  <w:style w:type="paragraph" w:customStyle="1" w:styleId="Style46">
    <w:name w:val="Style46"/>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paragraph" w:customStyle="1" w:styleId="Style65">
    <w:name w:val="Style65"/>
    <w:basedOn w:val="a0"/>
    <w:uiPriority w:val="99"/>
    <w:rsid w:val="00BC2FD5"/>
    <w:pPr>
      <w:suppressAutoHyphens w:val="0"/>
      <w:autoSpaceDE w:val="0"/>
      <w:autoSpaceDN w:val="0"/>
      <w:adjustRightInd w:val="0"/>
      <w:spacing w:line="96" w:lineRule="exact"/>
      <w:jc w:val="both"/>
    </w:pPr>
    <w:rPr>
      <w:rFonts w:ascii="Segoe UI" w:eastAsia="Times New Roman" w:hAnsi="Segoe UI" w:cs="Segoe UI"/>
      <w:kern w:val="0"/>
      <w:lang w:eastAsia="ru-RU"/>
    </w:rPr>
  </w:style>
  <w:style w:type="paragraph" w:customStyle="1" w:styleId="Style66">
    <w:name w:val="Style66"/>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paragraph" w:customStyle="1" w:styleId="Style68">
    <w:name w:val="Style68"/>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paragraph" w:customStyle="1" w:styleId="Style77">
    <w:name w:val="Style77"/>
    <w:basedOn w:val="a0"/>
    <w:uiPriority w:val="99"/>
    <w:rsid w:val="00BC2FD5"/>
    <w:pPr>
      <w:suppressAutoHyphens w:val="0"/>
      <w:autoSpaceDE w:val="0"/>
      <w:autoSpaceDN w:val="0"/>
      <w:adjustRightInd w:val="0"/>
      <w:spacing w:line="202" w:lineRule="exact"/>
      <w:jc w:val="both"/>
    </w:pPr>
    <w:rPr>
      <w:rFonts w:ascii="Segoe UI" w:eastAsia="Times New Roman" w:hAnsi="Segoe UI" w:cs="Segoe UI"/>
      <w:kern w:val="0"/>
      <w:lang w:eastAsia="ru-RU"/>
    </w:rPr>
  </w:style>
  <w:style w:type="paragraph" w:customStyle="1" w:styleId="Style87">
    <w:name w:val="Style87"/>
    <w:basedOn w:val="a0"/>
    <w:uiPriority w:val="99"/>
    <w:rsid w:val="00BC2FD5"/>
    <w:pPr>
      <w:suppressAutoHyphens w:val="0"/>
      <w:autoSpaceDE w:val="0"/>
      <w:autoSpaceDN w:val="0"/>
      <w:adjustRightInd w:val="0"/>
    </w:pPr>
    <w:rPr>
      <w:rFonts w:ascii="Segoe UI" w:eastAsia="Times New Roman" w:hAnsi="Segoe UI" w:cs="Segoe UI"/>
      <w:kern w:val="0"/>
      <w:lang w:eastAsia="ru-RU"/>
    </w:rPr>
  </w:style>
  <w:style w:type="paragraph" w:customStyle="1" w:styleId="Style120">
    <w:name w:val="Style120"/>
    <w:basedOn w:val="a0"/>
    <w:uiPriority w:val="99"/>
    <w:rsid w:val="00BC2FD5"/>
    <w:pPr>
      <w:suppressAutoHyphens w:val="0"/>
      <w:autoSpaceDE w:val="0"/>
      <w:autoSpaceDN w:val="0"/>
      <w:adjustRightInd w:val="0"/>
      <w:spacing w:line="163" w:lineRule="exact"/>
      <w:jc w:val="both"/>
    </w:pPr>
    <w:rPr>
      <w:rFonts w:ascii="Segoe UI" w:eastAsia="Times New Roman" w:hAnsi="Segoe UI" w:cs="Segoe UI"/>
      <w:kern w:val="0"/>
      <w:lang w:eastAsia="ru-RU"/>
    </w:rPr>
  </w:style>
  <w:style w:type="paragraph" w:customStyle="1" w:styleId="Style147">
    <w:name w:val="Style147"/>
    <w:basedOn w:val="a0"/>
    <w:uiPriority w:val="99"/>
    <w:rsid w:val="00BC2FD5"/>
    <w:pPr>
      <w:suppressAutoHyphens w:val="0"/>
      <w:autoSpaceDE w:val="0"/>
      <w:autoSpaceDN w:val="0"/>
      <w:adjustRightInd w:val="0"/>
      <w:jc w:val="center"/>
    </w:pPr>
    <w:rPr>
      <w:rFonts w:ascii="Segoe UI" w:eastAsia="Times New Roman" w:hAnsi="Segoe UI" w:cs="Segoe UI"/>
      <w:kern w:val="0"/>
      <w:lang w:eastAsia="ru-RU"/>
    </w:rPr>
  </w:style>
  <w:style w:type="character" w:customStyle="1" w:styleId="FontStyle245">
    <w:name w:val="Font Style245"/>
    <w:basedOn w:val="a1"/>
    <w:uiPriority w:val="99"/>
    <w:rsid w:val="00BC2FD5"/>
    <w:rPr>
      <w:rFonts w:ascii="Constantia" w:hAnsi="Constantia" w:cs="Constantia"/>
      <w:sz w:val="12"/>
      <w:szCs w:val="12"/>
    </w:rPr>
  </w:style>
  <w:style w:type="character" w:customStyle="1" w:styleId="FontStyle251">
    <w:name w:val="Font Style251"/>
    <w:basedOn w:val="a1"/>
    <w:uiPriority w:val="99"/>
    <w:rsid w:val="00BC2FD5"/>
    <w:rPr>
      <w:rFonts w:ascii="Constantia" w:hAnsi="Constantia" w:cs="Constantia"/>
      <w:spacing w:val="-10"/>
      <w:sz w:val="14"/>
      <w:szCs w:val="14"/>
    </w:rPr>
  </w:style>
  <w:style w:type="character" w:customStyle="1" w:styleId="FontStyle254">
    <w:name w:val="Font Style254"/>
    <w:basedOn w:val="a1"/>
    <w:uiPriority w:val="99"/>
    <w:rsid w:val="00BC2FD5"/>
    <w:rPr>
      <w:rFonts w:ascii="Segoe UI" w:hAnsi="Segoe UI" w:cs="Segoe UI"/>
      <w:b/>
      <w:bCs/>
      <w:w w:val="90"/>
      <w:sz w:val="16"/>
      <w:szCs w:val="16"/>
    </w:rPr>
  </w:style>
  <w:style w:type="character" w:customStyle="1" w:styleId="FontStyle263">
    <w:name w:val="Font Style263"/>
    <w:basedOn w:val="a1"/>
    <w:uiPriority w:val="99"/>
    <w:rsid w:val="00BC2FD5"/>
    <w:rPr>
      <w:rFonts w:ascii="Segoe UI" w:hAnsi="Segoe UI" w:cs="Segoe UI"/>
      <w:sz w:val="10"/>
      <w:szCs w:val="10"/>
    </w:rPr>
  </w:style>
  <w:style w:type="character" w:customStyle="1" w:styleId="FontStyle264">
    <w:name w:val="Font Style264"/>
    <w:basedOn w:val="a1"/>
    <w:uiPriority w:val="99"/>
    <w:rsid w:val="00BC2FD5"/>
    <w:rPr>
      <w:rFonts w:ascii="Arial Black" w:hAnsi="Arial Black" w:cs="Arial Black"/>
      <w:sz w:val="10"/>
      <w:szCs w:val="10"/>
    </w:rPr>
  </w:style>
  <w:style w:type="character" w:customStyle="1" w:styleId="FontStyle270">
    <w:name w:val="Font Style270"/>
    <w:basedOn w:val="a1"/>
    <w:uiPriority w:val="99"/>
    <w:rsid w:val="00BC2FD5"/>
    <w:rPr>
      <w:rFonts w:ascii="Segoe UI" w:hAnsi="Segoe UI" w:cs="Segoe UI"/>
      <w:sz w:val="14"/>
      <w:szCs w:val="14"/>
    </w:rPr>
  </w:style>
  <w:style w:type="character" w:customStyle="1" w:styleId="FontStyle273">
    <w:name w:val="Font Style273"/>
    <w:basedOn w:val="a1"/>
    <w:uiPriority w:val="99"/>
    <w:rsid w:val="00BC2FD5"/>
    <w:rPr>
      <w:rFonts w:ascii="Segoe UI" w:hAnsi="Segoe UI" w:cs="Segoe UI"/>
      <w:b/>
      <w:bCs/>
      <w:sz w:val="14"/>
      <w:szCs w:val="14"/>
    </w:rPr>
  </w:style>
  <w:style w:type="character" w:customStyle="1" w:styleId="FontStyle274">
    <w:name w:val="Font Style274"/>
    <w:basedOn w:val="a1"/>
    <w:uiPriority w:val="99"/>
    <w:rsid w:val="00BC2FD5"/>
    <w:rPr>
      <w:rFonts w:ascii="Arial Black" w:hAnsi="Arial Black" w:cs="Arial Black"/>
      <w:sz w:val="10"/>
      <w:szCs w:val="10"/>
    </w:rPr>
  </w:style>
  <w:style w:type="character" w:customStyle="1" w:styleId="FontStyle275">
    <w:name w:val="Font Style275"/>
    <w:basedOn w:val="a1"/>
    <w:uiPriority w:val="99"/>
    <w:rsid w:val="00BC2FD5"/>
    <w:rPr>
      <w:rFonts w:ascii="Segoe UI" w:hAnsi="Segoe UI" w:cs="Segoe UI"/>
      <w:b/>
      <w:bCs/>
      <w:sz w:val="10"/>
      <w:szCs w:val="10"/>
    </w:rPr>
  </w:style>
  <w:style w:type="character" w:customStyle="1" w:styleId="FontStyle276">
    <w:name w:val="Font Style276"/>
    <w:basedOn w:val="a1"/>
    <w:uiPriority w:val="99"/>
    <w:rsid w:val="00BC2FD5"/>
    <w:rPr>
      <w:rFonts w:ascii="Segoe UI" w:hAnsi="Segoe UI" w:cs="Segoe UI"/>
      <w:b/>
      <w:bCs/>
      <w:sz w:val="8"/>
      <w:szCs w:val="8"/>
    </w:rPr>
  </w:style>
  <w:style w:type="paragraph" w:customStyle="1" w:styleId="Style111">
    <w:name w:val="Style111"/>
    <w:basedOn w:val="a0"/>
    <w:uiPriority w:val="99"/>
    <w:rsid w:val="00BC2FD5"/>
    <w:pPr>
      <w:suppressAutoHyphens w:val="0"/>
      <w:autoSpaceDE w:val="0"/>
      <w:autoSpaceDN w:val="0"/>
      <w:adjustRightInd w:val="0"/>
      <w:spacing w:line="235" w:lineRule="exact"/>
      <w:jc w:val="right"/>
    </w:pPr>
    <w:rPr>
      <w:rFonts w:ascii="Segoe UI" w:eastAsia="Times New Roman" w:hAnsi="Segoe UI" w:cs="Segoe UI"/>
      <w:kern w:val="0"/>
      <w:lang w:eastAsia="ru-RU"/>
    </w:rPr>
  </w:style>
  <w:style w:type="paragraph" w:customStyle="1" w:styleId="Style179">
    <w:name w:val="Style179"/>
    <w:basedOn w:val="a0"/>
    <w:uiPriority w:val="99"/>
    <w:rsid w:val="00BC2FD5"/>
    <w:pPr>
      <w:suppressAutoHyphens w:val="0"/>
      <w:autoSpaceDE w:val="0"/>
      <w:autoSpaceDN w:val="0"/>
      <w:adjustRightInd w:val="0"/>
      <w:spacing w:line="206" w:lineRule="exact"/>
      <w:ind w:hanging="283"/>
      <w:jc w:val="both"/>
    </w:pPr>
    <w:rPr>
      <w:rFonts w:ascii="Segoe UI" w:eastAsia="Times New Roman" w:hAnsi="Segoe UI" w:cs="Segoe UI"/>
      <w:kern w:val="0"/>
      <w:lang w:eastAsia="ru-RU"/>
    </w:rPr>
  </w:style>
  <w:style w:type="paragraph" w:customStyle="1" w:styleId="Style94">
    <w:name w:val="Style94"/>
    <w:basedOn w:val="a0"/>
    <w:uiPriority w:val="99"/>
    <w:rsid w:val="00BC2FD5"/>
    <w:pPr>
      <w:suppressAutoHyphens w:val="0"/>
      <w:autoSpaceDE w:val="0"/>
      <w:autoSpaceDN w:val="0"/>
      <w:adjustRightInd w:val="0"/>
      <w:spacing w:line="204" w:lineRule="exact"/>
      <w:jc w:val="center"/>
    </w:pPr>
    <w:rPr>
      <w:rFonts w:ascii="Segoe UI" w:eastAsia="Times New Roman" w:hAnsi="Segoe UI" w:cs="Segoe UI"/>
      <w:kern w:val="0"/>
      <w:lang w:eastAsia="ru-RU"/>
    </w:rPr>
  </w:style>
  <w:style w:type="paragraph" w:customStyle="1" w:styleId="Style151">
    <w:name w:val="Style151"/>
    <w:basedOn w:val="a0"/>
    <w:uiPriority w:val="99"/>
    <w:rsid w:val="00BC2FD5"/>
    <w:pPr>
      <w:suppressAutoHyphens w:val="0"/>
      <w:autoSpaceDE w:val="0"/>
      <w:autoSpaceDN w:val="0"/>
      <w:adjustRightInd w:val="0"/>
      <w:spacing w:line="182" w:lineRule="exact"/>
    </w:pPr>
    <w:rPr>
      <w:rFonts w:ascii="Segoe UI" w:eastAsia="Times New Roman" w:hAnsi="Segoe UI" w:cs="Segoe UI"/>
      <w:kern w:val="0"/>
      <w:lang w:eastAsia="ru-RU"/>
    </w:rPr>
  </w:style>
  <w:style w:type="paragraph" w:customStyle="1" w:styleId="15">
    <w:name w:val="Без интервала1"/>
    <w:rsid w:val="00BC2FD5"/>
    <w:pPr>
      <w:spacing w:after="0" w:line="240" w:lineRule="auto"/>
    </w:pPr>
    <w:rPr>
      <w:rFonts w:ascii="Calibri" w:eastAsia="Times New Roman" w:hAnsi="Calibri" w:cs="Times New Roman"/>
    </w:rPr>
  </w:style>
  <w:style w:type="paragraph" w:customStyle="1" w:styleId="16">
    <w:name w:val="Знак Знак Знак1"/>
    <w:basedOn w:val="a0"/>
    <w:rsid w:val="00BC2FD5"/>
    <w:pPr>
      <w:widowControl/>
      <w:tabs>
        <w:tab w:val="num" w:pos="360"/>
      </w:tabs>
      <w:suppressAutoHyphens w:val="0"/>
      <w:spacing w:after="160" w:line="240" w:lineRule="exact"/>
    </w:pPr>
    <w:rPr>
      <w:rFonts w:ascii="Verdana" w:eastAsia="Times New Roman" w:hAnsi="Verdana" w:cs="Verdana"/>
      <w:kern w:val="0"/>
      <w:sz w:val="20"/>
      <w:szCs w:val="20"/>
      <w:lang w:val="en-US" w:eastAsia="en-US"/>
    </w:rPr>
  </w:style>
  <w:style w:type="paragraph" w:customStyle="1" w:styleId="Pa2">
    <w:name w:val="Pa2"/>
    <w:basedOn w:val="a0"/>
    <w:next w:val="a0"/>
    <w:uiPriority w:val="99"/>
    <w:rsid w:val="00BC2FD5"/>
    <w:pPr>
      <w:widowControl/>
      <w:suppressAutoHyphens w:val="0"/>
      <w:autoSpaceDE w:val="0"/>
      <w:autoSpaceDN w:val="0"/>
      <w:adjustRightInd w:val="0"/>
      <w:spacing w:line="261" w:lineRule="atLeast"/>
    </w:pPr>
    <w:rPr>
      <w:rFonts w:ascii="Calibri" w:eastAsia="Calibri" w:hAnsi="Calibri"/>
      <w:kern w:val="0"/>
      <w:lang w:eastAsia="ru-RU"/>
    </w:rPr>
  </w:style>
  <w:style w:type="character" w:customStyle="1" w:styleId="A20">
    <w:name w:val="A2"/>
    <w:uiPriority w:val="99"/>
    <w:rsid w:val="00BC2FD5"/>
    <w:rPr>
      <w:rFonts w:cs="Calibri"/>
      <w:color w:val="000000"/>
      <w:sz w:val="66"/>
      <w:szCs w:val="66"/>
    </w:rPr>
  </w:style>
  <w:style w:type="character" w:customStyle="1" w:styleId="A30">
    <w:name w:val="A3"/>
    <w:uiPriority w:val="99"/>
    <w:rsid w:val="00BC2FD5"/>
    <w:rPr>
      <w:rFonts w:cs="Calibri"/>
      <w:color w:val="000000"/>
    </w:rPr>
  </w:style>
  <w:style w:type="paragraph" w:customStyle="1" w:styleId="Pa3">
    <w:name w:val="Pa3"/>
    <w:basedOn w:val="a0"/>
    <w:next w:val="a0"/>
    <w:uiPriority w:val="99"/>
    <w:rsid w:val="00BC2FD5"/>
    <w:pPr>
      <w:widowControl/>
      <w:suppressAutoHyphens w:val="0"/>
      <w:autoSpaceDE w:val="0"/>
      <w:autoSpaceDN w:val="0"/>
      <w:adjustRightInd w:val="0"/>
      <w:spacing w:line="241" w:lineRule="atLeast"/>
    </w:pPr>
    <w:rPr>
      <w:rFonts w:ascii="Calibri" w:eastAsia="Calibri" w:hAnsi="Calibri"/>
      <w:kern w:val="0"/>
      <w:lang w:eastAsia="ru-RU"/>
    </w:rPr>
  </w:style>
  <w:style w:type="paragraph" w:customStyle="1" w:styleId="Pa4">
    <w:name w:val="Pa4"/>
    <w:basedOn w:val="a0"/>
    <w:next w:val="a0"/>
    <w:uiPriority w:val="99"/>
    <w:rsid w:val="00BC2FD5"/>
    <w:pPr>
      <w:widowControl/>
      <w:suppressAutoHyphens w:val="0"/>
      <w:autoSpaceDE w:val="0"/>
      <w:autoSpaceDN w:val="0"/>
      <w:adjustRightInd w:val="0"/>
      <w:spacing w:line="241" w:lineRule="atLeast"/>
    </w:pPr>
    <w:rPr>
      <w:rFonts w:ascii="Calibri" w:eastAsia="Calibri" w:hAnsi="Calibri"/>
      <w:kern w:val="0"/>
      <w:lang w:eastAsia="ru-RU"/>
    </w:rPr>
  </w:style>
  <w:style w:type="paragraph" w:customStyle="1" w:styleId="Pa5">
    <w:name w:val="Pa5"/>
    <w:basedOn w:val="a0"/>
    <w:next w:val="a0"/>
    <w:uiPriority w:val="99"/>
    <w:rsid w:val="00BC2FD5"/>
    <w:pPr>
      <w:widowControl/>
      <w:suppressAutoHyphens w:val="0"/>
      <w:autoSpaceDE w:val="0"/>
      <w:autoSpaceDN w:val="0"/>
      <w:adjustRightInd w:val="0"/>
      <w:spacing w:line="201" w:lineRule="atLeast"/>
    </w:pPr>
    <w:rPr>
      <w:rFonts w:ascii="Calibri" w:eastAsia="Calibri" w:hAnsi="Calibri"/>
      <w:kern w:val="0"/>
      <w:lang w:eastAsia="ru-RU"/>
    </w:rPr>
  </w:style>
  <w:style w:type="paragraph" w:customStyle="1" w:styleId="Pa9">
    <w:name w:val="Pa9"/>
    <w:basedOn w:val="a0"/>
    <w:next w:val="a0"/>
    <w:uiPriority w:val="99"/>
    <w:rsid w:val="00BC2FD5"/>
    <w:pPr>
      <w:widowControl/>
      <w:suppressAutoHyphens w:val="0"/>
      <w:autoSpaceDE w:val="0"/>
      <w:autoSpaceDN w:val="0"/>
      <w:adjustRightInd w:val="0"/>
      <w:spacing w:line="261" w:lineRule="atLeast"/>
    </w:pPr>
    <w:rPr>
      <w:rFonts w:eastAsia="Calibri"/>
      <w:kern w:val="0"/>
      <w:lang w:eastAsia="ru-RU"/>
    </w:rPr>
  </w:style>
  <w:style w:type="character" w:customStyle="1" w:styleId="A70">
    <w:name w:val="A7"/>
    <w:uiPriority w:val="99"/>
    <w:rsid w:val="00BC2FD5"/>
    <w:rPr>
      <w:rFonts w:ascii="Symbol" w:hAnsi="Symbol" w:cs="Symbol"/>
      <w:color w:val="000000"/>
    </w:rPr>
  </w:style>
  <w:style w:type="paragraph" w:customStyle="1" w:styleId="Default">
    <w:name w:val="Default"/>
    <w:rsid w:val="00BC2FD5"/>
    <w:pPr>
      <w:autoSpaceDE w:val="0"/>
      <w:autoSpaceDN w:val="0"/>
      <w:adjustRightInd w:val="0"/>
      <w:spacing w:after="0" w:line="240" w:lineRule="auto"/>
    </w:pPr>
    <w:rPr>
      <w:rFonts w:ascii="Symbol" w:eastAsia="Calibri" w:hAnsi="Symbol" w:cs="Symbol"/>
      <w:color w:val="000000"/>
      <w:sz w:val="24"/>
      <w:szCs w:val="24"/>
      <w:lang w:eastAsia="ru-RU"/>
    </w:rPr>
  </w:style>
  <w:style w:type="paragraph" w:customStyle="1" w:styleId="Pa16">
    <w:name w:val="Pa16"/>
    <w:basedOn w:val="Default"/>
    <w:next w:val="Default"/>
    <w:uiPriority w:val="99"/>
    <w:rsid w:val="00BC2FD5"/>
    <w:pPr>
      <w:spacing w:line="161" w:lineRule="atLeast"/>
    </w:pPr>
    <w:rPr>
      <w:rFonts w:cs="Times New Roman"/>
      <w:color w:val="auto"/>
    </w:rPr>
  </w:style>
  <w:style w:type="paragraph" w:customStyle="1" w:styleId="Pa22">
    <w:name w:val="Pa22"/>
    <w:basedOn w:val="Default"/>
    <w:next w:val="Default"/>
    <w:uiPriority w:val="99"/>
    <w:rsid w:val="00BC2FD5"/>
    <w:pPr>
      <w:spacing w:line="161" w:lineRule="atLeast"/>
    </w:pPr>
    <w:rPr>
      <w:rFonts w:cs="Times New Roman"/>
      <w:color w:val="auto"/>
    </w:rPr>
  </w:style>
  <w:style w:type="paragraph" w:customStyle="1" w:styleId="Pa15">
    <w:name w:val="Pa15"/>
    <w:basedOn w:val="Default"/>
    <w:next w:val="Default"/>
    <w:uiPriority w:val="99"/>
    <w:rsid w:val="00BC2FD5"/>
    <w:pPr>
      <w:spacing w:line="261" w:lineRule="atLeast"/>
    </w:pPr>
    <w:rPr>
      <w:rFonts w:ascii="Times New Roman" w:hAnsi="Times New Roman" w:cs="Times New Roman"/>
      <w:color w:val="auto"/>
    </w:rPr>
  </w:style>
  <w:style w:type="paragraph" w:customStyle="1" w:styleId="Pa11">
    <w:name w:val="Pa11"/>
    <w:basedOn w:val="Default"/>
    <w:next w:val="Default"/>
    <w:uiPriority w:val="99"/>
    <w:rsid w:val="00BC2FD5"/>
    <w:pPr>
      <w:spacing w:line="161" w:lineRule="atLeast"/>
    </w:pPr>
    <w:rPr>
      <w:rFonts w:ascii="Times New Roman" w:hAnsi="Times New Roman" w:cs="Times New Roman"/>
      <w:color w:val="auto"/>
    </w:rPr>
  </w:style>
  <w:style w:type="paragraph" w:customStyle="1" w:styleId="Pa12">
    <w:name w:val="Pa12"/>
    <w:basedOn w:val="Default"/>
    <w:next w:val="Default"/>
    <w:uiPriority w:val="99"/>
    <w:rsid w:val="00BC2FD5"/>
    <w:pPr>
      <w:spacing w:line="161" w:lineRule="atLeast"/>
    </w:pPr>
    <w:rPr>
      <w:rFonts w:ascii="Times New Roman" w:hAnsi="Times New Roman" w:cs="Times New Roman"/>
      <w:color w:val="auto"/>
    </w:rPr>
  </w:style>
  <w:style w:type="character" w:customStyle="1" w:styleId="nobr">
    <w:name w:val="nobr"/>
    <w:basedOn w:val="a1"/>
    <w:rsid w:val="00BC2FD5"/>
  </w:style>
  <w:style w:type="paragraph" w:customStyle="1" w:styleId="211">
    <w:name w:val="Основной текст 21"/>
    <w:basedOn w:val="a0"/>
    <w:rsid w:val="00BC2FD5"/>
    <w:pPr>
      <w:widowControl/>
      <w:suppressAutoHyphens w:val="0"/>
      <w:ind w:firstLine="720"/>
      <w:jc w:val="both"/>
    </w:pPr>
    <w:rPr>
      <w:rFonts w:eastAsia="Times New Roman"/>
      <w:kern w:val="0"/>
      <w:sz w:val="28"/>
      <w:szCs w:val="20"/>
      <w:lang w:eastAsia="ru-RU"/>
    </w:rPr>
  </w:style>
  <w:style w:type="paragraph" w:customStyle="1" w:styleId="17">
    <w:name w:val="Знак1"/>
    <w:basedOn w:val="Default"/>
    <w:next w:val="Default"/>
    <w:uiPriority w:val="99"/>
    <w:rsid w:val="00BC2FD5"/>
    <w:rPr>
      <w:rFonts w:ascii="Times New Roman" w:hAnsi="Times New Roman" w:cs="Times New Roman"/>
      <w:color w:val="auto"/>
    </w:rPr>
  </w:style>
  <w:style w:type="paragraph" w:customStyle="1" w:styleId="Pa17">
    <w:name w:val="Pa17"/>
    <w:basedOn w:val="Default"/>
    <w:next w:val="Default"/>
    <w:uiPriority w:val="99"/>
    <w:rsid w:val="00BC2FD5"/>
    <w:pPr>
      <w:spacing w:line="261" w:lineRule="atLeast"/>
    </w:pPr>
    <w:rPr>
      <w:rFonts w:ascii="Times New Roman" w:hAnsi="Times New Roman" w:cs="Times New Roman"/>
      <w:color w:val="auto"/>
    </w:rPr>
  </w:style>
  <w:style w:type="paragraph" w:customStyle="1" w:styleId="Pa18">
    <w:name w:val="Pa18"/>
    <w:basedOn w:val="Default"/>
    <w:next w:val="Default"/>
    <w:uiPriority w:val="99"/>
    <w:rsid w:val="00BC2FD5"/>
    <w:pPr>
      <w:spacing w:line="261" w:lineRule="atLeast"/>
    </w:pPr>
    <w:rPr>
      <w:rFonts w:ascii="Times New Roman" w:hAnsi="Times New Roman" w:cs="Times New Roman"/>
      <w:color w:val="auto"/>
    </w:rPr>
  </w:style>
  <w:style w:type="paragraph" w:customStyle="1" w:styleId="Pa1">
    <w:name w:val="Pa1"/>
    <w:basedOn w:val="Default"/>
    <w:next w:val="Default"/>
    <w:uiPriority w:val="99"/>
    <w:rsid w:val="00BC2FD5"/>
    <w:pPr>
      <w:spacing w:line="301" w:lineRule="atLeast"/>
    </w:pPr>
    <w:rPr>
      <w:rFonts w:ascii="Times New Roman" w:hAnsi="Times New Roman" w:cs="Times New Roman"/>
      <w:color w:val="auto"/>
    </w:rPr>
  </w:style>
  <w:style w:type="character" w:customStyle="1" w:styleId="A80">
    <w:name w:val="A8"/>
    <w:uiPriority w:val="99"/>
    <w:rsid w:val="00BC2FD5"/>
    <w:rPr>
      <w:rFonts w:ascii="Calibri" w:hAnsi="Calibri" w:cs="Calibri"/>
      <w:color w:val="000000"/>
      <w:sz w:val="14"/>
      <w:szCs w:val="14"/>
    </w:rPr>
  </w:style>
  <w:style w:type="paragraph" w:styleId="25">
    <w:name w:val="Body Text 2"/>
    <w:basedOn w:val="a0"/>
    <w:link w:val="26"/>
    <w:rsid w:val="00BC2FD5"/>
    <w:pPr>
      <w:widowControl/>
      <w:suppressAutoHyphens w:val="0"/>
      <w:spacing w:after="120" w:line="480" w:lineRule="auto"/>
    </w:pPr>
    <w:rPr>
      <w:rFonts w:eastAsia="Times New Roman"/>
      <w:kern w:val="0"/>
      <w:lang w:eastAsia="ru-RU"/>
    </w:rPr>
  </w:style>
  <w:style w:type="character" w:customStyle="1" w:styleId="26">
    <w:name w:val="Основной текст 2 Знак"/>
    <w:basedOn w:val="a1"/>
    <w:link w:val="25"/>
    <w:rsid w:val="00BC2FD5"/>
    <w:rPr>
      <w:rFonts w:ascii="Times New Roman" w:eastAsia="Times New Roman" w:hAnsi="Times New Roman" w:cs="Times New Roman"/>
      <w:sz w:val="24"/>
      <w:szCs w:val="24"/>
      <w:lang w:eastAsia="ru-RU"/>
    </w:rPr>
  </w:style>
  <w:style w:type="character" w:styleId="aff8">
    <w:name w:val="FollowedHyperlink"/>
    <w:basedOn w:val="a1"/>
    <w:uiPriority w:val="99"/>
    <w:semiHidden/>
    <w:unhideWhenUsed/>
    <w:rsid w:val="00BC2FD5"/>
    <w:rPr>
      <w:color w:val="800080"/>
      <w:u w:val="single"/>
    </w:rPr>
  </w:style>
  <w:style w:type="paragraph" w:customStyle="1" w:styleId="xl64">
    <w:name w:val="xl64"/>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20"/>
      <w:szCs w:val="20"/>
      <w:lang w:eastAsia="ru-RU"/>
    </w:rPr>
  </w:style>
  <w:style w:type="paragraph" w:customStyle="1" w:styleId="xl65">
    <w:name w:val="xl65"/>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66">
    <w:name w:val="xl66"/>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67">
    <w:name w:val="xl67"/>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68">
    <w:name w:val="xl68"/>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lang w:eastAsia="ru-RU"/>
    </w:rPr>
  </w:style>
  <w:style w:type="paragraph" w:customStyle="1" w:styleId="xl69">
    <w:name w:val="xl69"/>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20"/>
      <w:szCs w:val="20"/>
      <w:lang w:eastAsia="ru-RU"/>
    </w:rPr>
  </w:style>
  <w:style w:type="paragraph" w:customStyle="1" w:styleId="xl70">
    <w:name w:val="xl70"/>
    <w:basedOn w:val="a0"/>
    <w:rsid w:val="00BC2FD5"/>
    <w:pPr>
      <w:widowControl/>
      <w:suppressAutoHyphens w:val="0"/>
      <w:spacing w:before="100" w:beforeAutospacing="1" w:after="100" w:afterAutospacing="1"/>
      <w:jc w:val="center"/>
    </w:pPr>
    <w:rPr>
      <w:rFonts w:eastAsia="Times New Roman"/>
      <w:kern w:val="0"/>
      <w:lang w:eastAsia="ru-RU"/>
    </w:rPr>
  </w:style>
  <w:style w:type="paragraph" w:customStyle="1" w:styleId="xl71">
    <w:name w:val="xl71"/>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20"/>
      <w:szCs w:val="20"/>
      <w:lang w:eastAsia="ru-RU"/>
    </w:rPr>
  </w:style>
  <w:style w:type="paragraph" w:customStyle="1" w:styleId="xl72">
    <w:name w:val="xl72"/>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3">
    <w:name w:val="xl73"/>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4">
    <w:name w:val="xl74"/>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5">
    <w:name w:val="xl75"/>
    <w:basedOn w:val="a0"/>
    <w:rsid w:val="00BC2FD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eastAsia="Times New Roman"/>
      <w:kern w:val="0"/>
      <w:sz w:val="20"/>
      <w:szCs w:val="20"/>
      <w:lang w:eastAsia="ru-RU"/>
    </w:rPr>
  </w:style>
  <w:style w:type="paragraph" w:customStyle="1" w:styleId="xl76">
    <w:name w:val="xl76"/>
    <w:basedOn w:val="a0"/>
    <w:rsid w:val="00BC2FD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7">
    <w:name w:val="xl77"/>
    <w:basedOn w:val="a0"/>
    <w:rsid w:val="00BC2FD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8">
    <w:name w:val="xl78"/>
    <w:basedOn w:val="a0"/>
    <w:rsid w:val="00BC2FD5"/>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9">
    <w:name w:val="xl79"/>
    <w:basedOn w:val="a0"/>
    <w:rsid w:val="00BC2FD5"/>
    <w:pPr>
      <w:widowControl/>
      <w:pBdr>
        <w:bottom w:val="single" w:sz="4" w:space="0" w:color="auto"/>
      </w:pBdr>
      <w:suppressAutoHyphens w:val="0"/>
      <w:spacing w:before="100" w:beforeAutospacing="1" w:after="100" w:afterAutospacing="1"/>
      <w:jc w:val="center"/>
    </w:pPr>
    <w:rPr>
      <w:rFonts w:eastAsia="Times New Roman"/>
      <w:kern w:val="0"/>
      <w:lang w:eastAsia="ru-RU"/>
    </w:rPr>
  </w:style>
  <w:style w:type="paragraph" w:customStyle="1" w:styleId="xl80">
    <w:name w:val="xl80"/>
    <w:basedOn w:val="a0"/>
    <w:rsid w:val="00BC2FD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0"/>
      <w:szCs w:val="20"/>
      <w:lang w:eastAsia="ru-RU"/>
    </w:rPr>
  </w:style>
  <w:style w:type="paragraph" w:customStyle="1" w:styleId="xl81">
    <w:name w:val="xl81"/>
    <w:basedOn w:val="a0"/>
    <w:rsid w:val="00BC2FD5"/>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0"/>
      <w:szCs w:val="20"/>
      <w:lang w:eastAsia="ru-RU"/>
    </w:rPr>
  </w:style>
  <w:style w:type="paragraph" w:customStyle="1" w:styleId="xl82">
    <w:name w:val="xl82"/>
    <w:basedOn w:val="a0"/>
    <w:rsid w:val="00BC2FD5"/>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0"/>
      <w:szCs w:val="20"/>
      <w:lang w:eastAsia="ru-RU"/>
    </w:rPr>
  </w:style>
  <w:style w:type="paragraph" w:customStyle="1" w:styleId="xl83">
    <w:name w:val="xl83"/>
    <w:basedOn w:val="a0"/>
    <w:rsid w:val="00BC2FD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0"/>
      <w:szCs w:val="20"/>
      <w:lang w:eastAsia="ru-RU"/>
    </w:rPr>
  </w:style>
  <w:style w:type="character" w:customStyle="1" w:styleId="contww">
    <w:name w:val="contww"/>
    <w:basedOn w:val="a1"/>
    <w:rsid w:val="00BC2FD5"/>
  </w:style>
  <w:style w:type="paragraph" w:customStyle="1" w:styleId="a">
    <w:name w:val="Нумерованный ГП"/>
    <w:basedOn w:val="a0"/>
    <w:link w:val="aff9"/>
    <w:qFormat/>
    <w:rsid w:val="00BC2FD5"/>
    <w:pPr>
      <w:widowControl/>
      <w:numPr>
        <w:numId w:val="3"/>
      </w:numPr>
      <w:suppressAutoHyphens w:val="0"/>
      <w:spacing w:line="276" w:lineRule="auto"/>
      <w:contextualSpacing/>
    </w:pPr>
    <w:rPr>
      <w:rFonts w:ascii="Tahoma" w:eastAsia="Times New Roman" w:hAnsi="Tahoma" w:cs="Tahoma"/>
      <w:kern w:val="0"/>
      <w:lang w:eastAsia="ru-RU"/>
    </w:rPr>
  </w:style>
  <w:style w:type="character" w:customStyle="1" w:styleId="aff9">
    <w:name w:val="Нумерованный ГП Знак"/>
    <w:basedOn w:val="a1"/>
    <w:link w:val="a"/>
    <w:rsid w:val="00BC2FD5"/>
    <w:rPr>
      <w:rFonts w:ascii="Tahoma" w:eastAsia="Times New Roman" w:hAnsi="Tahoma" w:cs="Tahoma"/>
      <w:sz w:val="24"/>
      <w:szCs w:val="24"/>
      <w:lang w:eastAsia="ru-RU"/>
    </w:rPr>
  </w:style>
  <w:style w:type="character" w:styleId="affa">
    <w:name w:val="Emphasis"/>
    <w:basedOn w:val="a1"/>
    <w:uiPriority w:val="20"/>
    <w:qFormat/>
    <w:rsid w:val="00BC2FD5"/>
    <w:rPr>
      <w:i/>
      <w:iCs/>
    </w:rPr>
  </w:style>
  <w:style w:type="paragraph" w:customStyle="1" w:styleId="27">
    <w:name w:val="Îñíîâíîé òåêñò 2"/>
    <w:basedOn w:val="a0"/>
    <w:rsid w:val="00BC2FD5"/>
    <w:pPr>
      <w:widowControl/>
      <w:suppressAutoHyphens w:val="0"/>
      <w:autoSpaceDE w:val="0"/>
      <w:ind w:right="-852"/>
    </w:pPr>
    <w:rPr>
      <w:rFonts w:eastAsia="Times New Roman"/>
      <w:kern w:val="0"/>
      <w:sz w:val="28"/>
      <w:szCs w:val="20"/>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0"/>
    <w:link w:val="10950"/>
    <w:rsid w:val="00BC2FD5"/>
    <w:pPr>
      <w:widowControl/>
      <w:ind w:firstLine="539"/>
      <w:jc w:val="both"/>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w:basedOn w:val="a1"/>
    <w:link w:val="0"/>
    <w:rsid w:val="00BC2FD5"/>
    <w:rPr>
      <w:rFonts w:ascii="Times New Roman" w:eastAsia="Calibri" w:hAnsi="Times New Roman" w:cs="Times New Roman"/>
      <w:color w:val="000000"/>
      <w:kern w:val="24"/>
      <w:sz w:val="24"/>
      <w:szCs w:val="24"/>
    </w:rPr>
  </w:style>
  <w:style w:type="paragraph" w:customStyle="1" w:styleId="00">
    <w:name w:val="Основной 0"/>
    <w:aliases w:val="95ПК,Основной 0 Знак Знак"/>
    <w:basedOn w:val="a0"/>
    <w:link w:val="01"/>
    <w:qFormat/>
    <w:rsid w:val="00BC2FD5"/>
    <w:pPr>
      <w:widowControl/>
      <w:suppressAutoHyphens w:val="0"/>
      <w:ind w:firstLine="539"/>
      <w:jc w:val="both"/>
    </w:pPr>
    <w:rPr>
      <w:rFonts w:eastAsia="Times New Roman"/>
      <w:kern w:val="0"/>
      <w:szCs w:val="22"/>
      <w:lang w:val="en-US" w:eastAsia="ru-RU"/>
    </w:rPr>
  </w:style>
  <w:style w:type="character" w:customStyle="1" w:styleId="01">
    <w:name w:val="Основной 0 Знак"/>
    <w:aliases w:val="95ПК Знак,Основной 0 Знак Знак Знак"/>
    <w:basedOn w:val="a1"/>
    <w:link w:val="00"/>
    <w:rsid w:val="00BC2FD5"/>
    <w:rPr>
      <w:rFonts w:ascii="Times New Roman" w:eastAsia="Times New Roman" w:hAnsi="Times New Roman" w:cs="Times New Roman"/>
      <w:sz w:val="24"/>
      <w:lang w:val="en-US" w:eastAsia="ru-RU"/>
    </w:rPr>
  </w:style>
  <w:style w:type="paragraph" w:styleId="affb">
    <w:name w:val="List"/>
    <w:basedOn w:val="a0"/>
    <w:rsid w:val="00BC2FD5"/>
    <w:pPr>
      <w:suppressAutoHyphens w:val="0"/>
      <w:ind w:left="283" w:hanging="283"/>
      <w:jc w:val="both"/>
    </w:pPr>
    <w:rPr>
      <w:rFonts w:eastAsia="Times New Roman"/>
      <w:kern w:val="0"/>
      <w:sz w:val="20"/>
      <w:szCs w:val="20"/>
      <w:lang w:eastAsia="ru-RU"/>
    </w:rPr>
  </w:style>
  <w:style w:type="character" w:customStyle="1" w:styleId="ac">
    <w:name w:val="Абзац списка Знак"/>
    <w:basedOn w:val="a1"/>
    <w:link w:val="ab"/>
    <w:uiPriority w:val="34"/>
    <w:locked/>
    <w:rsid w:val="00BC2FD5"/>
    <w:rPr>
      <w:rFonts w:ascii="Calibri" w:eastAsia="Calibri" w:hAnsi="Calibri" w:cs="Times New Roman"/>
    </w:rPr>
  </w:style>
  <w:style w:type="paragraph" w:customStyle="1" w:styleId="CM74">
    <w:name w:val="CM74"/>
    <w:basedOn w:val="a0"/>
    <w:next w:val="a0"/>
    <w:rsid w:val="00BC2FD5"/>
    <w:pPr>
      <w:suppressAutoHyphens w:val="0"/>
      <w:autoSpaceDE w:val="0"/>
      <w:autoSpaceDN w:val="0"/>
      <w:adjustRightInd w:val="0"/>
    </w:pPr>
    <w:rPr>
      <w:rFonts w:ascii="TTE1A887F8t00" w:eastAsia="Times New Roman" w:hAnsi="TTE1A887F8t00"/>
      <w:kern w:val="0"/>
      <w:lang w:eastAsia="ru-RU"/>
    </w:rPr>
  </w:style>
  <w:style w:type="paragraph" w:customStyle="1" w:styleId="18">
    <w:name w:val="Маркированный1"/>
    <w:rsid w:val="00BC2FD5"/>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c">
    <w:name w:val="Стиль Основа + влево"/>
    <w:basedOn w:val="a0"/>
    <w:rsid w:val="00BC2FD5"/>
    <w:pPr>
      <w:widowControl/>
      <w:suppressAutoHyphens w:val="0"/>
      <w:spacing w:before="120"/>
      <w:ind w:firstLine="720"/>
      <w:jc w:val="both"/>
    </w:pPr>
    <w:rPr>
      <w:rFonts w:eastAsia="Times New Roman"/>
      <w:kern w:val="0"/>
      <w:szCs w:val="20"/>
      <w:lang w:eastAsia="ru-RU"/>
    </w:rPr>
  </w:style>
  <w:style w:type="paragraph" w:customStyle="1" w:styleId="item">
    <w:name w:val="item"/>
    <w:basedOn w:val="a0"/>
    <w:rsid w:val="00BC2FD5"/>
    <w:pPr>
      <w:widowControl/>
      <w:suppressAutoHyphens w:val="0"/>
      <w:spacing w:before="100" w:beforeAutospacing="1" w:after="100" w:afterAutospacing="1"/>
    </w:pPr>
    <w:rPr>
      <w:rFonts w:eastAsia="Times New Roman"/>
      <w:kern w:val="0"/>
      <w:lang w:eastAsia="ru-RU"/>
    </w:rPr>
  </w:style>
  <w:style w:type="paragraph" w:customStyle="1" w:styleId="s1">
    <w:name w:val="s_1"/>
    <w:basedOn w:val="a0"/>
    <w:rsid w:val="00BC2FD5"/>
    <w:pPr>
      <w:widowControl/>
      <w:suppressAutoHyphens w:val="0"/>
      <w:spacing w:before="100" w:beforeAutospacing="1" w:after="100" w:afterAutospacing="1"/>
    </w:pPr>
    <w:rPr>
      <w:rFonts w:eastAsia="Times New Roman"/>
      <w:kern w:val="0"/>
      <w:lang w:eastAsia="ru-RU"/>
    </w:rPr>
  </w:style>
  <w:style w:type="paragraph" w:customStyle="1" w:styleId="-">
    <w:name w:val="Таблица-текст"/>
    <w:basedOn w:val="a0"/>
    <w:qFormat/>
    <w:rsid w:val="00BC2FD5"/>
    <w:pPr>
      <w:widowControl/>
      <w:jc w:val="center"/>
    </w:pPr>
    <w:rPr>
      <w:rFonts w:eastAsia="Times New Roman"/>
      <w:color w:val="000000"/>
      <w:kern w:val="0"/>
      <w:sz w:val="20"/>
    </w:rPr>
  </w:style>
  <w:style w:type="paragraph" w:customStyle="1" w:styleId="headertext">
    <w:name w:val="headertext"/>
    <w:basedOn w:val="a0"/>
    <w:rsid w:val="00BC2FD5"/>
    <w:pPr>
      <w:widowControl/>
      <w:suppressAutoHyphens w:val="0"/>
      <w:spacing w:before="100" w:beforeAutospacing="1" w:after="100" w:afterAutospacing="1"/>
    </w:pPr>
    <w:rPr>
      <w:rFonts w:eastAsia="Times New Roman"/>
      <w:kern w:val="0"/>
      <w:lang w:eastAsia="ru-RU"/>
    </w:rPr>
  </w:style>
  <w:style w:type="paragraph" w:customStyle="1" w:styleId="formattext">
    <w:name w:val="formattext"/>
    <w:basedOn w:val="a0"/>
    <w:rsid w:val="00BC2FD5"/>
    <w:pPr>
      <w:widowControl/>
      <w:suppressAutoHyphens w:val="0"/>
      <w:spacing w:before="100" w:beforeAutospacing="1" w:after="100" w:afterAutospacing="1"/>
    </w:pPr>
    <w:rPr>
      <w:rFonts w:eastAsia="Times New Roman"/>
      <w:kern w:val="0"/>
      <w:lang w:eastAsia="ru-RU"/>
    </w:rPr>
  </w:style>
  <w:style w:type="character" w:customStyle="1" w:styleId="S10">
    <w:name w:val="S_Маркированный Знак1"/>
    <w:basedOn w:val="a1"/>
    <w:link w:val="S"/>
    <w:locked/>
    <w:rsid w:val="00BC2FD5"/>
    <w:rPr>
      <w:szCs w:val="24"/>
    </w:rPr>
  </w:style>
  <w:style w:type="paragraph" w:customStyle="1" w:styleId="S">
    <w:name w:val="S_Маркированный"/>
    <w:basedOn w:val="affd"/>
    <w:link w:val="S10"/>
    <w:autoRedefine/>
    <w:rsid w:val="00BC2FD5"/>
    <w:pPr>
      <w:widowControl/>
      <w:tabs>
        <w:tab w:val="left" w:pos="992"/>
      </w:tabs>
      <w:suppressAutoHyphens w:val="0"/>
      <w:spacing w:line="360" w:lineRule="auto"/>
      <w:ind w:left="0" w:firstLine="709"/>
      <w:contextualSpacing w:val="0"/>
      <w:jc w:val="both"/>
    </w:pPr>
    <w:rPr>
      <w:rFonts w:asciiTheme="minorHAnsi" w:eastAsiaTheme="minorHAnsi" w:hAnsiTheme="minorHAnsi" w:cstheme="minorBidi"/>
      <w:kern w:val="0"/>
      <w:sz w:val="22"/>
      <w:lang w:eastAsia="en-US"/>
    </w:rPr>
  </w:style>
  <w:style w:type="paragraph" w:styleId="affd">
    <w:name w:val="List Bullet"/>
    <w:basedOn w:val="a0"/>
    <w:uiPriority w:val="99"/>
    <w:semiHidden/>
    <w:unhideWhenUsed/>
    <w:rsid w:val="00BC2FD5"/>
    <w:pPr>
      <w:ind w:left="1429" w:hanging="360"/>
      <w:contextualSpacing/>
    </w:pPr>
  </w:style>
  <w:style w:type="paragraph" w:styleId="35">
    <w:name w:val="Body Text Indent 3"/>
    <w:basedOn w:val="a0"/>
    <w:link w:val="36"/>
    <w:rsid w:val="00BC2FD5"/>
    <w:pPr>
      <w:widowControl/>
      <w:suppressAutoHyphens w:val="0"/>
      <w:spacing w:after="120"/>
      <w:ind w:left="283"/>
    </w:pPr>
    <w:rPr>
      <w:rFonts w:eastAsia="Times New Roman"/>
      <w:kern w:val="0"/>
      <w:sz w:val="16"/>
      <w:szCs w:val="16"/>
      <w:lang w:eastAsia="ru-RU"/>
    </w:rPr>
  </w:style>
  <w:style w:type="character" w:customStyle="1" w:styleId="36">
    <w:name w:val="Основной текст с отступом 3 Знак"/>
    <w:basedOn w:val="a1"/>
    <w:link w:val="35"/>
    <w:rsid w:val="00BC2FD5"/>
    <w:rPr>
      <w:rFonts w:ascii="Times New Roman" w:eastAsia="Times New Roman" w:hAnsi="Times New Roman" w:cs="Times New Roman"/>
      <w:sz w:val="16"/>
      <w:szCs w:val="16"/>
      <w:lang w:eastAsia="ru-RU"/>
    </w:rPr>
  </w:style>
  <w:style w:type="paragraph" w:customStyle="1" w:styleId="110">
    <w:name w:val="Абзац списка11"/>
    <w:rsid w:val="00BC2FD5"/>
    <w:pPr>
      <w:widowControl w:val="0"/>
      <w:suppressAutoHyphens/>
      <w:spacing w:after="0" w:line="240" w:lineRule="auto"/>
      <w:ind w:left="720"/>
    </w:pPr>
    <w:rPr>
      <w:rFonts w:ascii="Times New Roman" w:eastAsia="Arial Unicode MS" w:hAnsi="Times New Roman" w:cs="Times New Roman"/>
      <w:kern w:val="24"/>
      <w:sz w:val="24"/>
      <w:szCs w:val="24"/>
      <w:lang w:eastAsia="ru-RU"/>
    </w:rPr>
  </w:style>
  <w:style w:type="paragraph" w:customStyle="1" w:styleId="111">
    <w:name w:val="Без интервала11"/>
    <w:rsid w:val="00BC2FD5"/>
    <w:pPr>
      <w:spacing w:after="0" w:line="240" w:lineRule="auto"/>
    </w:pPr>
    <w:rPr>
      <w:rFonts w:ascii="Calibri" w:eastAsia="Times New Roman" w:hAnsi="Calibri" w:cs="Times New Roman"/>
    </w:rPr>
  </w:style>
  <w:style w:type="paragraph" w:customStyle="1" w:styleId="affe">
    <w:name w:val="таблица"/>
    <w:basedOn w:val="a0"/>
    <w:semiHidden/>
    <w:rsid w:val="00BC2FD5"/>
    <w:pPr>
      <w:widowControl/>
      <w:suppressAutoHyphens w:val="0"/>
      <w:jc w:val="center"/>
    </w:pPr>
    <w:rPr>
      <w:rFonts w:eastAsia="Times New Roman"/>
      <w:kern w:val="0"/>
      <w:lang w:eastAsia="ru-RU"/>
    </w:rPr>
  </w:style>
  <w:style w:type="character" w:customStyle="1" w:styleId="date-display-single">
    <w:name w:val="date-display-single"/>
    <w:basedOn w:val="a1"/>
    <w:rsid w:val="00BC2FD5"/>
  </w:style>
  <w:style w:type="character" w:customStyle="1" w:styleId="lineage-item">
    <w:name w:val="lineage-item"/>
    <w:basedOn w:val="a1"/>
    <w:rsid w:val="00BC2FD5"/>
  </w:style>
  <w:style w:type="character" w:customStyle="1" w:styleId="hierarchical-select-item-separator">
    <w:name w:val="hierarchical-select-item-separator"/>
    <w:basedOn w:val="a1"/>
    <w:rsid w:val="00BC2FD5"/>
  </w:style>
  <w:style w:type="paragraph" w:customStyle="1" w:styleId="19">
    <w:name w:val="Обычный1"/>
    <w:rsid w:val="00BC2FD5"/>
    <w:pPr>
      <w:spacing w:before="100" w:after="100" w:line="240" w:lineRule="auto"/>
    </w:pPr>
    <w:rPr>
      <w:rFonts w:ascii="Times New Roman" w:eastAsia="Times New Roman" w:hAnsi="Times New Roman" w:cs="Times New Roman"/>
      <w:snapToGrid w:val="0"/>
      <w:sz w:val="24"/>
      <w:szCs w:val="20"/>
      <w:lang w:eastAsia="ru-RU"/>
    </w:rPr>
  </w:style>
  <w:style w:type="paragraph" w:styleId="afff">
    <w:name w:val="Title"/>
    <w:basedOn w:val="a0"/>
    <w:link w:val="afff0"/>
    <w:qFormat/>
    <w:rsid w:val="00BC2FD5"/>
    <w:pPr>
      <w:widowControl/>
      <w:suppressAutoHyphens w:val="0"/>
      <w:jc w:val="center"/>
    </w:pPr>
    <w:rPr>
      <w:rFonts w:eastAsia="Times New Roman"/>
      <w:b/>
      <w:kern w:val="0"/>
      <w:sz w:val="28"/>
      <w:szCs w:val="20"/>
      <w:lang w:eastAsia="ru-RU"/>
    </w:rPr>
  </w:style>
  <w:style w:type="character" w:customStyle="1" w:styleId="afff0">
    <w:name w:val="Название Знак"/>
    <w:basedOn w:val="a1"/>
    <w:link w:val="afff"/>
    <w:rsid w:val="00BC2FD5"/>
    <w:rPr>
      <w:rFonts w:ascii="Times New Roman" w:eastAsia="Times New Roman" w:hAnsi="Times New Roman" w:cs="Times New Roman"/>
      <w:b/>
      <w:sz w:val="28"/>
      <w:szCs w:val="20"/>
      <w:lang w:eastAsia="ru-RU"/>
    </w:rPr>
  </w:style>
  <w:style w:type="paragraph" w:styleId="4">
    <w:name w:val="toc 4"/>
    <w:basedOn w:val="a0"/>
    <w:next w:val="a0"/>
    <w:autoRedefine/>
    <w:uiPriority w:val="39"/>
    <w:unhideWhenUsed/>
    <w:rsid w:val="00BC2FD5"/>
    <w:pPr>
      <w:widowControl/>
      <w:suppressAutoHyphens w:val="0"/>
      <w:spacing w:after="100" w:line="276" w:lineRule="auto"/>
      <w:ind w:left="660"/>
    </w:pPr>
    <w:rPr>
      <w:rFonts w:ascii="Calibri" w:eastAsia="Times New Roman" w:hAnsi="Calibri"/>
      <w:kern w:val="0"/>
      <w:sz w:val="22"/>
      <w:szCs w:val="22"/>
      <w:lang w:eastAsia="ru-RU"/>
    </w:rPr>
  </w:style>
  <w:style w:type="paragraph" w:styleId="5">
    <w:name w:val="toc 5"/>
    <w:basedOn w:val="a0"/>
    <w:next w:val="a0"/>
    <w:autoRedefine/>
    <w:uiPriority w:val="39"/>
    <w:unhideWhenUsed/>
    <w:rsid w:val="00BC2FD5"/>
    <w:pPr>
      <w:widowControl/>
      <w:suppressAutoHyphens w:val="0"/>
      <w:spacing w:after="100" w:line="276" w:lineRule="auto"/>
      <w:ind w:left="880"/>
    </w:pPr>
    <w:rPr>
      <w:rFonts w:ascii="Calibri" w:eastAsia="Times New Roman" w:hAnsi="Calibri"/>
      <w:kern w:val="0"/>
      <w:sz w:val="22"/>
      <w:szCs w:val="22"/>
      <w:lang w:eastAsia="ru-RU"/>
    </w:rPr>
  </w:style>
  <w:style w:type="paragraph" w:styleId="6">
    <w:name w:val="toc 6"/>
    <w:basedOn w:val="a0"/>
    <w:next w:val="a0"/>
    <w:autoRedefine/>
    <w:uiPriority w:val="39"/>
    <w:unhideWhenUsed/>
    <w:rsid w:val="00BC2FD5"/>
    <w:pPr>
      <w:widowControl/>
      <w:suppressAutoHyphens w:val="0"/>
      <w:spacing w:after="100" w:line="276" w:lineRule="auto"/>
      <w:ind w:left="1100"/>
    </w:pPr>
    <w:rPr>
      <w:rFonts w:ascii="Calibri" w:eastAsia="Times New Roman" w:hAnsi="Calibri"/>
      <w:kern w:val="0"/>
      <w:sz w:val="22"/>
      <w:szCs w:val="22"/>
      <w:lang w:eastAsia="ru-RU"/>
    </w:rPr>
  </w:style>
  <w:style w:type="paragraph" w:styleId="7">
    <w:name w:val="toc 7"/>
    <w:basedOn w:val="a0"/>
    <w:next w:val="a0"/>
    <w:autoRedefine/>
    <w:uiPriority w:val="39"/>
    <w:unhideWhenUsed/>
    <w:rsid w:val="00BC2FD5"/>
    <w:pPr>
      <w:widowControl/>
      <w:suppressAutoHyphens w:val="0"/>
      <w:spacing w:after="100" w:line="276" w:lineRule="auto"/>
      <w:ind w:left="1320"/>
    </w:pPr>
    <w:rPr>
      <w:rFonts w:ascii="Calibri" w:eastAsia="Times New Roman" w:hAnsi="Calibri"/>
      <w:kern w:val="0"/>
      <w:sz w:val="22"/>
      <w:szCs w:val="22"/>
      <w:lang w:eastAsia="ru-RU"/>
    </w:rPr>
  </w:style>
  <w:style w:type="paragraph" w:styleId="8">
    <w:name w:val="toc 8"/>
    <w:basedOn w:val="a0"/>
    <w:next w:val="a0"/>
    <w:autoRedefine/>
    <w:uiPriority w:val="39"/>
    <w:unhideWhenUsed/>
    <w:rsid w:val="00BC2FD5"/>
    <w:pPr>
      <w:widowControl/>
      <w:suppressAutoHyphens w:val="0"/>
      <w:spacing w:after="100" w:line="276" w:lineRule="auto"/>
      <w:ind w:left="1540"/>
    </w:pPr>
    <w:rPr>
      <w:rFonts w:ascii="Calibri" w:eastAsia="Times New Roman" w:hAnsi="Calibri"/>
      <w:kern w:val="0"/>
      <w:sz w:val="22"/>
      <w:szCs w:val="22"/>
      <w:lang w:eastAsia="ru-RU"/>
    </w:rPr>
  </w:style>
  <w:style w:type="paragraph" w:styleId="9">
    <w:name w:val="toc 9"/>
    <w:basedOn w:val="a0"/>
    <w:next w:val="a0"/>
    <w:autoRedefine/>
    <w:uiPriority w:val="39"/>
    <w:unhideWhenUsed/>
    <w:rsid w:val="00BC2FD5"/>
    <w:pPr>
      <w:widowControl/>
      <w:suppressAutoHyphens w:val="0"/>
      <w:spacing w:after="100" w:line="276" w:lineRule="auto"/>
      <w:ind w:left="1760"/>
    </w:pPr>
    <w:rPr>
      <w:rFonts w:ascii="Calibri" w:eastAsia="Times New Roman" w:hAnsi="Calibri"/>
      <w:kern w:val="0"/>
      <w:sz w:val="22"/>
      <w:szCs w:val="22"/>
      <w:lang w:eastAsia="ru-RU"/>
    </w:rPr>
  </w:style>
  <w:style w:type="paragraph" w:styleId="37">
    <w:name w:val="Body Text 3"/>
    <w:basedOn w:val="a0"/>
    <w:link w:val="38"/>
    <w:rsid w:val="00BC2FD5"/>
    <w:pPr>
      <w:widowControl/>
      <w:suppressAutoHyphens w:val="0"/>
      <w:spacing w:after="120"/>
    </w:pPr>
    <w:rPr>
      <w:rFonts w:eastAsia="Times New Roman"/>
      <w:kern w:val="0"/>
      <w:sz w:val="16"/>
      <w:szCs w:val="16"/>
      <w:lang w:eastAsia="ru-RU"/>
    </w:rPr>
  </w:style>
  <w:style w:type="character" w:customStyle="1" w:styleId="38">
    <w:name w:val="Основной текст 3 Знак"/>
    <w:basedOn w:val="a1"/>
    <w:link w:val="37"/>
    <w:rsid w:val="00BC2FD5"/>
    <w:rPr>
      <w:rFonts w:ascii="Times New Roman" w:eastAsia="Times New Roman" w:hAnsi="Times New Roman" w:cs="Times New Roman"/>
      <w:sz w:val="16"/>
      <w:szCs w:val="16"/>
      <w:lang w:eastAsia="ru-RU"/>
    </w:rPr>
  </w:style>
  <w:style w:type="paragraph" w:styleId="HTML">
    <w:name w:val="HTML Preformatted"/>
    <w:basedOn w:val="a0"/>
    <w:link w:val="HTML0"/>
    <w:uiPriority w:val="99"/>
    <w:rsid w:val="00BC2F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uiPriority w:val="99"/>
    <w:rsid w:val="00BC2FD5"/>
    <w:rPr>
      <w:rFonts w:ascii="Courier New" w:eastAsia="Times New Roman" w:hAnsi="Courier New" w:cs="Courier New"/>
      <w:sz w:val="20"/>
      <w:szCs w:val="20"/>
      <w:lang w:eastAsia="ru-RU"/>
    </w:rPr>
  </w:style>
  <w:style w:type="paragraph" w:customStyle="1" w:styleId="Style219">
    <w:name w:val="Style219"/>
    <w:basedOn w:val="a0"/>
    <w:uiPriority w:val="99"/>
    <w:rsid w:val="00BC2FD5"/>
    <w:pPr>
      <w:suppressAutoHyphens w:val="0"/>
      <w:autoSpaceDE w:val="0"/>
      <w:autoSpaceDN w:val="0"/>
      <w:adjustRightInd w:val="0"/>
      <w:spacing w:line="322" w:lineRule="exact"/>
      <w:jc w:val="center"/>
    </w:pPr>
    <w:rPr>
      <w:rFonts w:eastAsia="Times New Roman"/>
      <w:kern w:val="0"/>
      <w:lang w:eastAsia="ru-RU"/>
    </w:rPr>
  </w:style>
  <w:style w:type="character" w:customStyle="1" w:styleId="FontStyle343">
    <w:name w:val="Font Style343"/>
    <w:basedOn w:val="a1"/>
    <w:uiPriority w:val="99"/>
    <w:rsid w:val="00BC2FD5"/>
    <w:rPr>
      <w:rFonts w:ascii="Times New Roman" w:hAnsi="Times New Roman" w:cs="Times New Roman"/>
      <w:sz w:val="26"/>
      <w:szCs w:val="26"/>
    </w:rPr>
  </w:style>
  <w:style w:type="character" w:customStyle="1" w:styleId="FontStyle344">
    <w:name w:val="Font Style344"/>
    <w:basedOn w:val="a1"/>
    <w:uiPriority w:val="99"/>
    <w:rsid w:val="00BC2FD5"/>
    <w:rPr>
      <w:rFonts w:ascii="Times New Roman" w:hAnsi="Times New Roman" w:cs="Times New Roman"/>
      <w:b/>
      <w:bCs/>
      <w:sz w:val="26"/>
      <w:szCs w:val="26"/>
    </w:rPr>
  </w:style>
  <w:style w:type="paragraph" w:customStyle="1" w:styleId="Style230">
    <w:name w:val="Style230"/>
    <w:basedOn w:val="a0"/>
    <w:uiPriority w:val="99"/>
    <w:rsid w:val="00BC2FD5"/>
    <w:pPr>
      <w:suppressAutoHyphens w:val="0"/>
      <w:autoSpaceDE w:val="0"/>
      <w:autoSpaceDN w:val="0"/>
      <w:adjustRightInd w:val="0"/>
      <w:spacing w:line="278" w:lineRule="exact"/>
      <w:ind w:firstLine="725"/>
      <w:jc w:val="both"/>
    </w:pPr>
    <w:rPr>
      <w:rFonts w:eastAsia="Times New Roman"/>
      <w:kern w:val="0"/>
      <w:lang w:eastAsia="ru-RU"/>
    </w:rPr>
  </w:style>
  <w:style w:type="character" w:customStyle="1" w:styleId="FontStyle342">
    <w:name w:val="Font Style342"/>
    <w:basedOn w:val="a1"/>
    <w:uiPriority w:val="99"/>
    <w:rsid w:val="00BC2FD5"/>
    <w:rPr>
      <w:rFonts w:ascii="Times New Roman" w:hAnsi="Times New Roman" w:cs="Times New Roman"/>
      <w:sz w:val="20"/>
      <w:szCs w:val="20"/>
    </w:rPr>
  </w:style>
  <w:style w:type="paragraph" w:customStyle="1" w:styleId="Style222">
    <w:name w:val="Style222"/>
    <w:basedOn w:val="a0"/>
    <w:uiPriority w:val="99"/>
    <w:rsid w:val="00BC2FD5"/>
    <w:pPr>
      <w:suppressAutoHyphens w:val="0"/>
      <w:autoSpaceDE w:val="0"/>
      <w:autoSpaceDN w:val="0"/>
      <w:adjustRightInd w:val="0"/>
      <w:spacing w:line="274" w:lineRule="exact"/>
      <w:jc w:val="both"/>
    </w:pPr>
    <w:rPr>
      <w:rFonts w:eastAsia="Times New Roman"/>
      <w:kern w:val="0"/>
      <w:lang w:eastAsia="ru-RU"/>
    </w:rPr>
  </w:style>
  <w:style w:type="paragraph" w:customStyle="1" w:styleId="Style227">
    <w:name w:val="Style227"/>
    <w:basedOn w:val="a0"/>
    <w:uiPriority w:val="99"/>
    <w:rsid w:val="00BC2FD5"/>
    <w:pPr>
      <w:suppressAutoHyphens w:val="0"/>
      <w:autoSpaceDE w:val="0"/>
      <w:autoSpaceDN w:val="0"/>
      <w:adjustRightInd w:val="0"/>
      <w:spacing w:line="278" w:lineRule="exact"/>
      <w:ind w:firstLine="566"/>
      <w:jc w:val="both"/>
    </w:pPr>
    <w:rPr>
      <w:rFonts w:eastAsia="Times New Roman"/>
      <w:kern w:val="0"/>
      <w:lang w:eastAsia="ru-RU"/>
    </w:rPr>
  </w:style>
  <w:style w:type="paragraph" w:customStyle="1" w:styleId="Style37">
    <w:name w:val="Style37"/>
    <w:basedOn w:val="a0"/>
    <w:uiPriority w:val="99"/>
    <w:rsid w:val="00BC2FD5"/>
    <w:pPr>
      <w:suppressAutoHyphens w:val="0"/>
      <w:autoSpaceDE w:val="0"/>
      <w:autoSpaceDN w:val="0"/>
      <w:adjustRightInd w:val="0"/>
      <w:spacing w:line="269" w:lineRule="exact"/>
      <w:jc w:val="both"/>
    </w:pPr>
    <w:rPr>
      <w:rFonts w:eastAsia="Times New Roman"/>
      <w:kern w:val="0"/>
      <w:lang w:eastAsia="ru-RU"/>
    </w:rPr>
  </w:style>
  <w:style w:type="character" w:customStyle="1" w:styleId="FontStyle269">
    <w:name w:val="Font Style269"/>
    <w:basedOn w:val="a1"/>
    <w:uiPriority w:val="99"/>
    <w:rsid w:val="00BC2FD5"/>
    <w:rPr>
      <w:rFonts w:ascii="Times New Roman" w:hAnsi="Times New Roman" w:cs="Times New Roman"/>
      <w:b/>
      <w:bCs/>
      <w:sz w:val="20"/>
      <w:szCs w:val="20"/>
    </w:rPr>
  </w:style>
  <w:style w:type="character" w:customStyle="1" w:styleId="FontStyle11">
    <w:name w:val="Font Style11"/>
    <w:basedOn w:val="a1"/>
    <w:uiPriority w:val="99"/>
    <w:rsid w:val="00BC2FD5"/>
    <w:rPr>
      <w:rFonts w:ascii="Times New Roman" w:hAnsi="Times New Roman" w:cs="Times New Roman"/>
      <w:sz w:val="22"/>
      <w:szCs w:val="22"/>
    </w:rPr>
  </w:style>
  <w:style w:type="paragraph" w:customStyle="1" w:styleId="Style44">
    <w:name w:val="Style44"/>
    <w:basedOn w:val="a0"/>
    <w:uiPriority w:val="99"/>
    <w:rsid w:val="00BC2FD5"/>
    <w:pPr>
      <w:suppressAutoHyphens w:val="0"/>
      <w:autoSpaceDE w:val="0"/>
      <w:autoSpaceDN w:val="0"/>
      <w:adjustRightInd w:val="0"/>
      <w:spacing w:line="254" w:lineRule="exact"/>
      <w:jc w:val="center"/>
    </w:pPr>
    <w:rPr>
      <w:rFonts w:eastAsia="Times New Roman"/>
      <w:kern w:val="0"/>
      <w:lang w:eastAsia="ru-RU"/>
    </w:rPr>
  </w:style>
  <w:style w:type="character" w:styleId="afff1">
    <w:name w:val="footnote reference"/>
    <w:basedOn w:val="a1"/>
    <w:uiPriority w:val="99"/>
    <w:semiHidden/>
    <w:unhideWhenUsed/>
    <w:rsid w:val="00BC2FD5"/>
    <w:rPr>
      <w:vertAlign w:val="superscript"/>
    </w:rPr>
  </w:style>
  <w:style w:type="paragraph" w:customStyle="1" w:styleId="western">
    <w:name w:val="western"/>
    <w:basedOn w:val="a0"/>
    <w:rsid w:val="00BC2FD5"/>
    <w:pPr>
      <w:widowControl/>
      <w:suppressAutoHyphens w:val="0"/>
      <w:spacing w:before="100" w:beforeAutospacing="1" w:after="100" w:afterAutospacing="1"/>
    </w:pPr>
    <w:rPr>
      <w:rFonts w:eastAsia="Times New Roman"/>
      <w:kern w:val="0"/>
      <w:lang w:eastAsia="ru-RU"/>
    </w:rPr>
  </w:style>
  <w:style w:type="paragraph" w:customStyle="1" w:styleId="112">
    <w:name w:val="Табличный_боковик_11"/>
    <w:link w:val="113"/>
    <w:qFormat/>
    <w:rsid w:val="007A030A"/>
    <w:pPr>
      <w:spacing w:after="0" w:line="240" w:lineRule="auto"/>
    </w:pPr>
    <w:rPr>
      <w:rFonts w:ascii="Times New Roman" w:eastAsia="Times New Roman" w:hAnsi="Times New Roman" w:cs="Times New Roman"/>
      <w:szCs w:val="24"/>
      <w:lang w:eastAsia="ru-RU"/>
    </w:rPr>
  </w:style>
  <w:style w:type="character" w:customStyle="1" w:styleId="113">
    <w:name w:val="Табличный_боковик_11 Знак"/>
    <w:link w:val="112"/>
    <w:rsid w:val="007A030A"/>
    <w:rPr>
      <w:rFonts w:ascii="Times New Roman" w:eastAsia="Times New Roman" w:hAnsi="Times New Roman" w:cs="Times New Roman"/>
      <w:szCs w:val="24"/>
      <w:lang w:eastAsia="ru-RU"/>
    </w:rPr>
  </w:style>
  <w:style w:type="paragraph" w:customStyle="1" w:styleId="114">
    <w:name w:val="Табличный_таблица_11"/>
    <w:link w:val="115"/>
    <w:qFormat/>
    <w:rsid w:val="007A030A"/>
    <w:pPr>
      <w:spacing w:after="0" w:line="240" w:lineRule="auto"/>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7A030A"/>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77140406">
      <w:bodyDiv w:val="1"/>
      <w:marLeft w:val="0"/>
      <w:marRight w:val="0"/>
      <w:marTop w:val="0"/>
      <w:marBottom w:val="0"/>
      <w:divBdr>
        <w:top w:val="none" w:sz="0" w:space="0" w:color="auto"/>
        <w:left w:val="none" w:sz="0" w:space="0" w:color="auto"/>
        <w:bottom w:val="none" w:sz="0" w:space="0" w:color="auto"/>
        <w:right w:val="none" w:sz="0" w:space="0" w:color="auto"/>
      </w:divBdr>
    </w:div>
    <w:div w:id="957880971">
      <w:bodyDiv w:val="1"/>
      <w:marLeft w:val="0"/>
      <w:marRight w:val="0"/>
      <w:marTop w:val="0"/>
      <w:marBottom w:val="0"/>
      <w:divBdr>
        <w:top w:val="none" w:sz="0" w:space="0" w:color="auto"/>
        <w:left w:val="none" w:sz="0" w:space="0" w:color="auto"/>
        <w:bottom w:val="none" w:sz="0" w:space="0" w:color="auto"/>
        <w:right w:val="none" w:sz="0" w:space="0" w:color="auto"/>
      </w:divBdr>
    </w:div>
    <w:div w:id="1143545209">
      <w:bodyDiv w:val="1"/>
      <w:marLeft w:val="0"/>
      <w:marRight w:val="0"/>
      <w:marTop w:val="0"/>
      <w:marBottom w:val="0"/>
      <w:divBdr>
        <w:top w:val="none" w:sz="0" w:space="0" w:color="auto"/>
        <w:left w:val="none" w:sz="0" w:space="0" w:color="auto"/>
        <w:bottom w:val="none" w:sz="0" w:space="0" w:color="auto"/>
        <w:right w:val="none" w:sz="0" w:space="0" w:color="auto"/>
      </w:divBdr>
    </w:div>
    <w:div w:id="1158690460">
      <w:bodyDiv w:val="1"/>
      <w:marLeft w:val="0"/>
      <w:marRight w:val="0"/>
      <w:marTop w:val="0"/>
      <w:marBottom w:val="0"/>
      <w:divBdr>
        <w:top w:val="none" w:sz="0" w:space="0" w:color="auto"/>
        <w:left w:val="none" w:sz="0" w:space="0" w:color="auto"/>
        <w:bottom w:val="none" w:sz="0" w:space="0" w:color="auto"/>
        <w:right w:val="none" w:sz="0" w:space="0" w:color="auto"/>
      </w:divBdr>
    </w:div>
    <w:div w:id="20550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D%D0%BA%D1%82-%D0%9F%D0%B5%D1%82%D0%B5%D1%80%D0%B1%D1%83%D1%80%D0%B3"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1%D0%BE%D1%81%D0%BD%D0%BE%D0%B2%D1%8B%D0%B9_%D0%91%D0%BE%D1%80_(%D0%B3%D0%BE%D1%80%D0%BE%D0%B4)" TargetMode="External"/><Relationship Id="rId4" Type="http://schemas.openxmlformats.org/officeDocument/2006/relationships/settings" Target="settings.xml"/><Relationship Id="rId9" Type="http://schemas.openxmlformats.org/officeDocument/2006/relationships/hyperlink" Target="https://ru.wikipedia.org/wiki/%D0%A4%D0%B8%D0%BD%D1%81%D0%BA%D0%B8%D0%B9_%D0%B7%D0%B0%D0%BB%D0%B8%D0%B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2AAC-94AB-4A17-9641-ADE0822F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4294838920</TotalTime>
  <Pages>54</Pages>
  <Words>19267</Words>
  <Characters>109825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Пользователь</cp:lastModifiedBy>
  <cp:revision>32</cp:revision>
  <cp:lastPrinted>2016-12-13T10:11:00Z</cp:lastPrinted>
  <dcterms:created xsi:type="dcterms:W3CDTF">2016-05-14T08:30:00Z</dcterms:created>
  <dcterms:modified xsi:type="dcterms:W3CDTF">2017-04-17T13:28:00Z</dcterms:modified>
</cp:coreProperties>
</file>